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0EBB8" w14:textId="77777777" w:rsidR="00FF4A47" w:rsidRPr="00FF4A47" w:rsidRDefault="00FF4A47" w:rsidP="00FF4A47">
      <w:pPr>
        <w:spacing w:before="100" w:beforeAutospacing="1" w:after="100" w:afterAutospacing="1" w:line="240" w:lineRule="auto"/>
        <w:outlineLvl w:val="0"/>
        <w:rPr>
          <w:rFonts w:ascii="Times New Roman" w:eastAsia="Times New Roman" w:hAnsi="Times New Roman"/>
          <w:b/>
          <w:bCs/>
          <w:color w:val="171717"/>
          <w:kern w:val="36"/>
          <w:sz w:val="48"/>
          <w:szCs w:val="48"/>
          <w:lang w:eastAsia="ru-RU"/>
        </w:rPr>
      </w:pPr>
      <w:bookmarkStart w:id="0" w:name="_GoBack"/>
      <w:bookmarkEnd w:id="0"/>
      <w:r w:rsidRPr="00FF4A47">
        <w:rPr>
          <w:rFonts w:ascii="Times New Roman" w:eastAsia="Times New Roman" w:hAnsi="Times New Roman"/>
          <w:b/>
          <w:bCs/>
          <w:noProof/>
          <w:color w:val="171717"/>
          <w:kern w:val="36"/>
          <w:sz w:val="48"/>
          <w:szCs w:val="48"/>
          <w:lang w:eastAsia="ru-RU"/>
        </w:rPr>
        <w:drawing>
          <wp:anchor distT="0" distB="0" distL="114300" distR="114300" simplePos="0" relativeHeight="251659264" behindDoc="0" locked="0" layoutInCell="1" allowOverlap="1" wp14:anchorId="7226B50D" wp14:editId="51FCA2B1">
            <wp:simplePos x="0" y="0"/>
            <wp:positionH relativeFrom="margin">
              <wp:posOffset>-9525</wp:posOffset>
            </wp:positionH>
            <wp:positionV relativeFrom="margin">
              <wp:posOffset>-38100</wp:posOffset>
            </wp:positionV>
            <wp:extent cx="1076325" cy="104902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49020"/>
                    </a:xfrm>
                    <a:prstGeom prst="rect">
                      <a:avLst/>
                    </a:prstGeom>
                    <a:noFill/>
                    <a:ln>
                      <a:noFill/>
                    </a:ln>
                  </pic:spPr>
                </pic:pic>
              </a:graphicData>
            </a:graphic>
          </wp:anchor>
        </w:drawing>
      </w:r>
    </w:p>
    <w:p w14:paraId="789FF3D7" w14:textId="77777777" w:rsidR="00FF4A47" w:rsidRPr="00FF4A47" w:rsidRDefault="00FF4A47" w:rsidP="00FF4A47">
      <w:pPr>
        <w:spacing w:before="100" w:beforeAutospacing="1" w:after="100" w:afterAutospacing="1"/>
        <w:jc w:val="center"/>
        <w:rPr>
          <w:rFonts w:ascii="Times New Roman" w:hAnsi="Times New Roman"/>
          <w:color w:val="171717"/>
          <w:lang w:eastAsia="ru-RU"/>
        </w:rPr>
      </w:pPr>
      <w:r w:rsidRPr="00FF4A47">
        <w:rPr>
          <w:rFonts w:ascii="Times New Roman" w:hAnsi="Times New Roman"/>
          <w:color w:val="171717"/>
          <w:sz w:val="22"/>
          <w:lang w:eastAsia="ru-RU"/>
        </w:rPr>
        <w:t>Муниципальное бюджетное дошкольное образовательное учреждение «детский сад» Островок» пгт. Смирных муниципального образования городской округ «Смирныховский» Сахалинской области</w:t>
      </w:r>
    </w:p>
    <w:tbl>
      <w:tblPr>
        <w:tblW w:w="9458" w:type="dxa"/>
        <w:shd w:val="clear" w:color="auto" w:fill="F5F8FF"/>
        <w:tblCellMar>
          <w:left w:w="0" w:type="dxa"/>
          <w:right w:w="0" w:type="dxa"/>
        </w:tblCellMar>
        <w:tblLook w:val="04A0" w:firstRow="1" w:lastRow="0" w:firstColumn="1" w:lastColumn="0" w:noHBand="0" w:noVBand="1"/>
      </w:tblPr>
      <w:tblGrid>
        <w:gridCol w:w="4711"/>
        <w:gridCol w:w="4747"/>
      </w:tblGrid>
      <w:tr w:rsidR="00FF4A47" w:rsidRPr="00FF4A47" w14:paraId="2C2F1A75" w14:textId="77777777" w:rsidTr="00FF4A47">
        <w:trPr>
          <w:trHeight w:val="2292"/>
        </w:trPr>
        <w:tc>
          <w:tcPr>
            <w:tcW w:w="4711" w:type="dxa"/>
            <w:shd w:val="clear" w:color="auto" w:fill="auto"/>
            <w:tcMar>
              <w:top w:w="0" w:type="dxa"/>
              <w:left w:w="108" w:type="dxa"/>
              <w:bottom w:w="0" w:type="dxa"/>
              <w:right w:w="108" w:type="dxa"/>
            </w:tcMar>
            <w:hideMark/>
          </w:tcPr>
          <w:p w14:paraId="2B5A8501" w14:textId="77777777" w:rsidR="00FF4A47" w:rsidRPr="00FF4A47" w:rsidRDefault="00FF4A47" w:rsidP="00FF4A47">
            <w:pPr>
              <w:spacing w:before="240"/>
              <w:rPr>
                <w:rFonts w:ascii="Times New Roman" w:hAnsi="Times New Roman"/>
                <w:color w:val="171717"/>
                <w:sz w:val="22"/>
              </w:rPr>
            </w:pPr>
            <w:r w:rsidRPr="00FF4A47">
              <w:rPr>
                <w:rFonts w:ascii="Times New Roman" w:hAnsi="Times New Roman"/>
                <w:color w:val="171717"/>
                <w:sz w:val="22"/>
              </w:rPr>
              <w:t>Принят решением педагогического совета</w:t>
            </w:r>
          </w:p>
          <w:p w14:paraId="4AAD419E" w14:textId="77777777" w:rsidR="00FF4A47" w:rsidRPr="00FF4A47" w:rsidRDefault="00FF4A47" w:rsidP="00FF4A47">
            <w:pPr>
              <w:spacing w:before="240"/>
              <w:rPr>
                <w:rFonts w:ascii="Times New Roman" w:hAnsi="Times New Roman"/>
                <w:color w:val="171717"/>
                <w:sz w:val="22"/>
              </w:rPr>
            </w:pPr>
            <w:r w:rsidRPr="00FF4A47">
              <w:rPr>
                <w:rFonts w:ascii="Times New Roman" w:hAnsi="Times New Roman"/>
                <w:color w:val="171717"/>
                <w:sz w:val="22"/>
              </w:rPr>
              <w:t>МБДОУ «детский сад «ОСТРОВОК»</w:t>
            </w:r>
          </w:p>
          <w:p w14:paraId="73BB2476" w14:textId="0F1B9185" w:rsidR="00FF4A47" w:rsidRPr="00FF4A47" w:rsidRDefault="00FF4A47" w:rsidP="00FF4A47">
            <w:pPr>
              <w:spacing w:before="240"/>
              <w:rPr>
                <w:rFonts w:ascii="Times New Roman" w:hAnsi="Times New Roman"/>
                <w:color w:val="171717"/>
                <w:sz w:val="22"/>
              </w:rPr>
            </w:pPr>
            <w:r w:rsidRPr="00FF4A47">
              <w:rPr>
                <w:rFonts w:ascii="Times New Roman" w:hAnsi="Times New Roman"/>
                <w:color w:val="171717"/>
                <w:sz w:val="22"/>
              </w:rPr>
              <w:t xml:space="preserve">Протокол № </w:t>
            </w:r>
            <w:r w:rsidR="008E4FB9">
              <w:rPr>
                <w:rFonts w:ascii="Times New Roman" w:hAnsi="Times New Roman"/>
                <w:color w:val="171717"/>
                <w:sz w:val="22"/>
              </w:rPr>
              <w:t>1</w:t>
            </w:r>
          </w:p>
          <w:p w14:paraId="6D72A971" w14:textId="75B0A08F" w:rsidR="00FF4A47" w:rsidRPr="00FF4A47" w:rsidRDefault="00FF4A47" w:rsidP="00DC1362">
            <w:pPr>
              <w:spacing w:before="240"/>
              <w:rPr>
                <w:rFonts w:ascii="Times New Roman" w:hAnsi="Times New Roman"/>
                <w:color w:val="171717"/>
                <w:sz w:val="22"/>
              </w:rPr>
            </w:pPr>
            <w:r w:rsidRPr="00FF4A47">
              <w:rPr>
                <w:rFonts w:ascii="Times New Roman" w:hAnsi="Times New Roman"/>
                <w:color w:val="171717"/>
                <w:sz w:val="22"/>
              </w:rPr>
              <w:t>от «</w:t>
            </w:r>
            <w:r w:rsidR="00DC1362">
              <w:rPr>
                <w:rFonts w:ascii="Times New Roman" w:hAnsi="Times New Roman"/>
                <w:color w:val="171717"/>
                <w:sz w:val="22"/>
              </w:rPr>
              <w:t>27</w:t>
            </w:r>
            <w:r w:rsidRPr="00FF4A47">
              <w:rPr>
                <w:rFonts w:ascii="Times New Roman" w:hAnsi="Times New Roman"/>
                <w:color w:val="171717"/>
                <w:sz w:val="22"/>
              </w:rPr>
              <w:t xml:space="preserve">» </w:t>
            </w:r>
            <w:r w:rsidR="00DC1362">
              <w:rPr>
                <w:rFonts w:ascii="Times New Roman" w:hAnsi="Times New Roman"/>
                <w:color w:val="171717"/>
                <w:sz w:val="22"/>
                <w:u w:val="single"/>
              </w:rPr>
              <w:t>августа 2021</w:t>
            </w:r>
            <w:r w:rsidRPr="00FF4A47">
              <w:rPr>
                <w:rFonts w:ascii="Times New Roman" w:hAnsi="Times New Roman"/>
                <w:color w:val="171717"/>
                <w:sz w:val="22"/>
              </w:rPr>
              <w:t xml:space="preserve">    г.</w:t>
            </w:r>
          </w:p>
        </w:tc>
        <w:tc>
          <w:tcPr>
            <w:tcW w:w="4747" w:type="dxa"/>
            <w:shd w:val="clear" w:color="auto" w:fill="auto"/>
            <w:tcMar>
              <w:top w:w="0" w:type="dxa"/>
              <w:left w:w="108" w:type="dxa"/>
              <w:bottom w:w="0" w:type="dxa"/>
              <w:right w:w="108" w:type="dxa"/>
            </w:tcMar>
            <w:vAlign w:val="center"/>
            <w:hideMark/>
          </w:tcPr>
          <w:p w14:paraId="62DB4783" w14:textId="77777777" w:rsidR="00FF4A47" w:rsidRPr="00FF4A47" w:rsidRDefault="00FF4A47" w:rsidP="00FF4A47">
            <w:pPr>
              <w:spacing w:before="240"/>
              <w:jc w:val="right"/>
              <w:rPr>
                <w:rFonts w:ascii="Times New Roman" w:hAnsi="Times New Roman"/>
                <w:color w:val="171717"/>
                <w:sz w:val="22"/>
              </w:rPr>
            </w:pPr>
            <w:r w:rsidRPr="00FF4A47">
              <w:rPr>
                <w:rFonts w:ascii="Times New Roman" w:hAnsi="Times New Roman"/>
                <w:color w:val="171717"/>
                <w:sz w:val="22"/>
              </w:rPr>
              <w:t xml:space="preserve">Утверждаю:                                         </w:t>
            </w:r>
          </w:p>
          <w:p w14:paraId="11536959" w14:textId="6F3297C5" w:rsidR="00FF4A47" w:rsidRPr="00FF4A47" w:rsidRDefault="00FF4A47" w:rsidP="00FF4A47">
            <w:pPr>
              <w:spacing w:before="240"/>
              <w:jc w:val="right"/>
              <w:rPr>
                <w:rFonts w:ascii="Times New Roman" w:hAnsi="Times New Roman"/>
                <w:color w:val="171717"/>
                <w:sz w:val="22"/>
              </w:rPr>
            </w:pPr>
            <w:r w:rsidRPr="00FF4A47">
              <w:rPr>
                <w:rFonts w:ascii="Times New Roman" w:hAnsi="Times New Roman"/>
                <w:color w:val="171717"/>
                <w:sz w:val="22"/>
              </w:rPr>
              <w:t>Приказ №</w:t>
            </w:r>
            <w:r w:rsidR="00DC1362">
              <w:rPr>
                <w:rFonts w:ascii="Times New Roman" w:hAnsi="Times New Roman"/>
                <w:color w:val="171717"/>
                <w:sz w:val="22"/>
                <w:u w:val="single"/>
              </w:rPr>
              <w:t>219</w:t>
            </w:r>
            <w:r w:rsidR="008E4FB9">
              <w:rPr>
                <w:rFonts w:ascii="Times New Roman" w:hAnsi="Times New Roman"/>
                <w:color w:val="171717"/>
                <w:sz w:val="22"/>
                <w:u w:val="single"/>
              </w:rPr>
              <w:t>-Од</w:t>
            </w:r>
          </w:p>
          <w:p w14:paraId="47FD3F5E" w14:textId="4F5ADDFC" w:rsidR="00FF4A47" w:rsidRPr="00FF4A47" w:rsidRDefault="00FF4A47" w:rsidP="00FF4A47">
            <w:pPr>
              <w:spacing w:before="240"/>
              <w:jc w:val="right"/>
              <w:rPr>
                <w:rFonts w:ascii="Times New Roman" w:hAnsi="Times New Roman"/>
                <w:color w:val="171717"/>
                <w:sz w:val="22"/>
              </w:rPr>
            </w:pPr>
            <w:r w:rsidRPr="00FF4A47">
              <w:rPr>
                <w:rFonts w:ascii="Times New Roman" w:hAnsi="Times New Roman"/>
                <w:color w:val="171717"/>
                <w:sz w:val="22"/>
              </w:rPr>
              <w:t>от «</w:t>
            </w:r>
            <w:r w:rsidR="00DC1362">
              <w:rPr>
                <w:rFonts w:ascii="Times New Roman" w:hAnsi="Times New Roman"/>
                <w:color w:val="171717"/>
                <w:sz w:val="22"/>
              </w:rPr>
              <w:t>30</w:t>
            </w:r>
            <w:r w:rsidRPr="00FF4A47">
              <w:rPr>
                <w:rFonts w:ascii="Times New Roman" w:hAnsi="Times New Roman"/>
                <w:color w:val="171717"/>
                <w:sz w:val="22"/>
              </w:rPr>
              <w:t>»</w:t>
            </w:r>
            <w:r w:rsidR="008E4FB9">
              <w:rPr>
                <w:rFonts w:ascii="Times New Roman" w:hAnsi="Times New Roman"/>
                <w:color w:val="171717"/>
                <w:sz w:val="22"/>
              </w:rPr>
              <w:t xml:space="preserve"> </w:t>
            </w:r>
            <w:r w:rsidR="00DC1362">
              <w:rPr>
                <w:rFonts w:ascii="Times New Roman" w:hAnsi="Times New Roman"/>
                <w:color w:val="171717"/>
                <w:sz w:val="22"/>
                <w:u w:val="single"/>
              </w:rPr>
              <w:t xml:space="preserve">августа </w:t>
            </w:r>
            <w:r w:rsidRPr="00FF4A47">
              <w:rPr>
                <w:rFonts w:ascii="Times New Roman" w:hAnsi="Times New Roman"/>
                <w:color w:val="171717"/>
                <w:sz w:val="22"/>
              </w:rPr>
              <w:t xml:space="preserve"> </w:t>
            </w:r>
            <w:r w:rsidR="008E4FB9" w:rsidRPr="00FF4A47">
              <w:rPr>
                <w:rFonts w:ascii="Times New Roman" w:hAnsi="Times New Roman"/>
                <w:color w:val="171717"/>
                <w:sz w:val="22"/>
              </w:rPr>
              <w:t>20 2</w:t>
            </w:r>
            <w:r w:rsidR="00DC1362">
              <w:rPr>
                <w:rFonts w:ascii="Times New Roman" w:hAnsi="Times New Roman"/>
                <w:color w:val="171717"/>
                <w:sz w:val="22"/>
              </w:rPr>
              <w:t>1</w:t>
            </w:r>
            <w:r w:rsidRPr="00FF4A47">
              <w:rPr>
                <w:rFonts w:ascii="Times New Roman" w:hAnsi="Times New Roman"/>
                <w:color w:val="171717"/>
                <w:sz w:val="22"/>
              </w:rPr>
              <w:t xml:space="preserve">   г.</w:t>
            </w:r>
          </w:p>
          <w:p w14:paraId="5974D04A" w14:textId="77777777" w:rsidR="00FF4A47" w:rsidRPr="00FF4A47" w:rsidRDefault="00FF4A47" w:rsidP="00FF4A47">
            <w:pPr>
              <w:spacing w:before="240"/>
              <w:jc w:val="right"/>
              <w:rPr>
                <w:rFonts w:ascii="Times New Roman" w:hAnsi="Times New Roman"/>
                <w:color w:val="171717"/>
                <w:sz w:val="22"/>
              </w:rPr>
            </w:pPr>
            <w:r w:rsidRPr="00FF4A47">
              <w:rPr>
                <w:rFonts w:ascii="Times New Roman" w:hAnsi="Times New Roman"/>
                <w:color w:val="171717"/>
                <w:sz w:val="22"/>
              </w:rPr>
              <w:t>Заведующий МБДОУ «детский сад «ОСТРОВОК»</w:t>
            </w:r>
          </w:p>
          <w:p w14:paraId="71678A3C" w14:textId="77777777" w:rsidR="00FF4A47" w:rsidRPr="00FF4A47" w:rsidRDefault="00FF4A47" w:rsidP="00FF4A47">
            <w:pPr>
              <w:spacing w:before="240"/>
              <w:jc w:val="right"/>
              <w:rPr>
                <w:rFonts w:ascii="Times New Roman" w:hAnsi="Times New Roman"/>
                <w:color w:val="171717"/>
                <w:sz w:val="22"/>
              </w:rPr>
            </w:pPr>
            <w:r w:rsidRPr="00FF4A47">
              <w:rPr>
                <w:rFonts w:ascii="Times New Roman" w:hAnsi="Times New Roman"/>
                <w:color w:val="171717"/>
                <w:sz w:val="22"/>
              </w:rPr>
              <w:t>______________ В.М. Завьялова</w:t>
            </w:r>
          </w:p>
        </w:tc>
      </w:tr>
    </w:tbl>
    <w:p w14:paraId="2616BB52" w14:textId="77777777" w:rsidR="00FF4A47" w:rsidRPr="00FF4A47" w:rsidRDefault="00FF4A47" w:rsidP="00FF4A47">
      <w:pPr>
        <w:suppressLineNumbers/>
        <w:ind w:right="57"/>
        <w:jc w:val="center"/>
        <w:rPr>
          <w:rFonts w:ascii="Times New Roman" w:hAnsi="Times New Roman"/>
          <w:b/>
          <w:color w:val="171717"/>
          <w:sz w:val="32"/>
          <w:szCs w:val="32"/>
        </w:rPr>
      </w:pPr>
    </w:p>
    <w:p w14:paraId="511CF0D6" w14:textId="77777777" w:rsidR="00FF4A47" w:rsidRPr="00FF4A47" w:rsidRDefault="00FF4A47" w:rsidP="00FF4A47">
      <w:pPr>
        <w:suppressLineNumbers/>
        <w:spacing w:after="0"/>
        <w:ind w:right="57"/>
        <w:jc w:val="center"/>
        <w:rPr>
          <w:rFonts w:ascii="Times New Roman" w:hAnsi="Times New Roman"/>
          <w:b/>
          <w:color w:val="171717"/>
          <w:sz w:val="32"/>
          <w:szCs w:val="32"/>
        </w:rPr>
      </w:pPr>
      <w:r w:rsidRPr="00FF4A47">
        <w:rPr>
          <w:rFonts w:ascii="Times New Roman" w:hAnsi="Times New Roman"/>
          <w:b/>
          <w:color w:val="171717"/>
          <w:sz w:val="32"/>
          <w:szCs w:val="32"/>
        </w:rPr>
        <w:t>Рабочая программа</w:t>
      </w:r>
    </w:p>
    <w:p w14:paraId="417B7D98" w14:textId="14388E7E" w:rsidR="00FF4A47" w:rsidRPr="00FF4A47" w:rsidRDefault="00FF4A47" w:rsidP="00FF4A47">
      <w:pPr>
        <w:tabs>
          <w:tab w:val="left" w:pos="0"/>
          <w:tab w:val="left" w:pos="142"/>
        </w:tabs>
        <w:spacing w:after="0"/>
        <w:ind w:right="289"/>
        <w:jc w:val="center"/>
        <w:rPr>
          <w:rFonts w:ascii="Times New Roman" w:eastAsia="Times New Roman" w:hAnsi="Times New Roman"/>
          <w:b/>
          <w:sz w:val="32"/>
          <w:szCs w:val="28"/>
          <w:lang w:eastAsia="ru-RU"/>
        </w:rPr>
      </w:pPr>
      <w:r w:rsidRPr="00FF4A47">
        <w:rPr>
          <w:rFonts w:ascii="Times New Roman" w:eastAsia="Times New Roman" w:hAnsi="Times New Roman"/>
          <w:b/>
          <w:sz w:val="32"/>
          <w:szCs w:val="28"/>
          <w:lang w:eastAsia="ru-RU"/>
        </w:rPr>
        <w:t>по психологическо</w:t>
      </w:r>
      <w:r>
        <w:rPr>
          <w:rFonts w:ascii="Times New Roman" w:eastAsia="Times New Roman" w:hAnsi="Times New Roman"/>
          <w:b/>
          <w:sz w:val="32"/>
          <w:szCs w:val="28"/>
          <w:lang w:eastAsia="ru-RU"/>
        </w:rPr>
        <w:t>му сопровождению образовательного процесса Муниципального бюджетного дошкольного образовательного учреждения д/с «Островок»</w:t>
      </w:r>
    </w:p>
    <w:p w14:paraId="398E154C" w14:textId="77777777" w:rsidR="00FF4A47" w:rsidRPr="00FF4A47" w:rsidRDefault="00FF4A47" w:rsidP="00FF4A47">
      <w:pPr>
        <w:suppressLineNumbers/>
        <w:spacing w:after="0" w:line="360" w:lineRule="auto"/>
        <w:jc w:val="center"/>
        <w:rPr>
          <w:rFonts w:ascii="Times New Roman" w:hAnsi="Times New Roman"/>
          <w:color w:val="171717"/>
          <w:sz w:val="32"/>
          <w:szCs w:val="32"/>
        </w:rPr>
      </w:pPr>
    </w:p>
    <w:p w14:paraId="1AD3DFBA" w14:textId="77777777" w:rsidR="00FF4A47" w:rsidRPr="00FF4A47" w:rsidRDefault="00FF4A47" w:rsidP="00FF4A47">
      <w:pPr>
        <w:suppressLineNumbers/>
        <w:tabs>
          <w:tab w:val="center" w:pos="4677"/>
          <w:tab w:val="right" w:pos="9355"/>
        </w:tabs>
        <w:spacing w:after="0" w:line="360" w:lineRule="auto"/>
        <w:jc w:val="center"/>
        <w:rPr>
          <w:rFonts w:ascii="Times New Roman" w:hAnsi="Times New Roman"/>
          <w:color w:val="171717"/>
          <w:sz w:val="32"/>
          <w:szCs w:val="32"/>
        </w:rPr>
      </w:pPr>
      <w:r w:rsidRPr="00FF4A47">
        <w:rPr>
          <w:rFonts w:ascii="Times New Roman" w:hAnsi="Times New Roman"/>
          <w:color w:val="171717"/>
          <w:sz w:val="32"/>
          <w:szCs w:val="32"/>
        </w:rPr>
        <w:t xml:space="preserve"> С оставлена в соответствии с Основной образовательной программой дошкольного образования Муниципального бюджетного дошкольного образовательного учреждения детский сад «Островок» пгт. Смирных Муниципального образования городской округ «Смирныховский» Сахалинской области </w:t>
      </w:r>
    </w:p>
    <w:p w14:paraId="4D3A9140" w14:textId="77777777" w:rsidR="00FF4A47" w:rsidRPr="00FF4A47" w:rsidRDefault="00FF4A47" w:rsidP="00FF4A47">
      <w:pPr>
        <w:suppressLineNumbers/>
        <w:tabs>
          <w:tab w:val="center" w:pos="4677"/>
          <w:tab w:val="right" w:pos="9355"/>
        </w:tabs>
        <w:spacing w:after="0" w:line="360" w:lineRule="auto"/>
        <w:jc w:val="center"/>
        <w:rPr>
          <w:rFonts w:ascii="Times New Roman" w:hAnsi="Times New Roman"/>
          <w:color w:val="171717"/>
          <w:sz w:val="32"/>
          <w:szCs w:val="32"/>
        </w:rPr>
      </w:pPr>
      <w:r w:rsidRPr="00FF4A47">
        <w:rPr>
          <w:rFonts w:ascii="Times New Roman" w:hAnsi="Times New Roman"/>
          <w:color w:val="171717"/>
          <w:sz w:val="32"/>
          <w:szCs w:val="32"/>
        </w:rPr>
        <w:t xml:space="preserve">на 2021 – 2025 учебной год </w:t>
      </w:r>
    </w:p>
    <w:p w14:paraId="5AE3244F" w14:textId="77777777" w:rsidR="00FF4A47" w:rsidRPr="00FF4A47" w:rsidRDefault="00FF4A47" w:rsidP="00FF4A47">
      <w:pPr>
        <w:suppressLineNumbers/>
        <w:tabs>
          <w:tab w:val="center" w:pos="4677"/>
          <w:tab w:val="right" w:pos="9355"/>
        </w:tabs>
        <w:spacing w:after="0" w:line="240" w:lineRule="auto"/>
        <w:jc w:val="both"/>
        <w:rPr>
          <w:rFonts w:ascii="Times New Roman" w:hAnsi="Times New Roman"/>
          <w:color w:val="171717"/>
          <w:sz w:val="32"/>
          <w:szCs w:val="32"/>
        </w:rPr>
      </w:pPr>
    </w:p>
    <w:p w14:paraId="56F4BF4B" w14:textId="77777777" w:rsidR="00FF4A47" w:rsidRPr="00FF4A47" w:rsidRDefault="00FF4A47" w:rsidP="00FF4A47">
      <w:pPr>
        <w:suppressLineNumbers/>
        <w:tabs>
          <w:tab w:val="center" w:pos="4677"/>
          <w:tab w:val="right" w:pos="9355"/>
        </w:tabs>
        <w:spacing w:after="0" w:line="240" w:lineRule="auto"/>
        <w:rPr>
          <w:rFonts w:ascii="Times New Roman" w:hAnsi="Times New Roman"/>
          <w:color w:val="171717"/>
          <w:sz w:val="32"/>
          <w:szCs w:val="32"/>
        </w:rPr>
      </w:pPr>
    </w:p>
    <w:p w14:paraId="065B7CDC" w14:textId="403D465E" w:rsidR="00FF4A47" w:rsidRPr="00FF4A47" w:rsidRDefault="00FF4A47" w:rsidP="00FF4A47">
      <w:pPr>
        <w:suppressLineNumbers/>
        <w:tabs>
          <w:tab w:val="center" w:pos="4677"/>
          <w:tab w:val="right" w:pos="9355"/>
        </w:tabs>
        <w:spacing w:after="0" w:line="240" w:lineRule="auto"/>
        <w:jc w:val="right"/>
        <w:rPr>
          <w:rFonts w:ascii="Times New Roman" w:hAnsi="Times New Roman"/>
          <w:color w:val="171717"/>
          <w:sz w:val="32"/>
          <w:szCs w:val="32"/>
        </w:rPr>
      </w:pPr>
      <w:r w:rsidRPr="00FF4A47">
        <w:rPr>
          <w:rFonts w:ascii="Times New Roman" w:hAnsi="Times New Roman"/>
          <w:color w:val="171717"/>
          <w:sz w:val="32"/>
          <w:szCs w:val="32"/>
        </w:rPr>
        <w:t>Педагог – психолог:</w:t>
      </w:r>
    </w:p>
    <w:p w14:paraId="7ED1CAE0" w14:textId="5E021558" w:rsidR="00FF4A47" w:rsidRPr="00FF4A47" w:rsidRDefault="00FF4A47" w:rsidP="00FF4A47">
      <w:pPr>
        <w:tabs>
          <w:tab w:val="left" w:pos="6237"/>
        </w:tabs>
        <w:spacing w:line="360" w:lineRule="auto"/>
        <w:ind w:right="1"/>
        <w:jc w:val="right"/>
        <w:rPr>
          <w:rFonts w:ascii="Times New Roman" w:hAnsi="Times New Roman"/>
          <w:b/>
          <w:color w:val="171717"/>
          <w:szCs w:val="28"/>
        </w:rPr>
      </w:pPr>
      <w:r>
        <w:rPr>
          <w:rFonts w:ascii="Times New Roman" w:hAnsi="Times New Roman"/>
          <w:b/>
          <w:color w:val="171717"/>
          <w:szCs w:val="28"/>
        </w:rPr>
        <w:t>Хохлова. К. Ю.</w:t>
      </w:r>
    </w:p>
    <w:p w14:paraId="5160F41A" w14:textId="77777777" w:rsidR="00FF4A47" w:rsidRPr="00FF4A47" w:rsidRDefault="00FF4A47" w:rsidP="00FF4A47">
      <w:pPr>
        <w:spacing w:line="360" w:lineRule="auto"/>
        <w:rPr>
          <w:rFonts w:ascii="Times New Roman" w:hAnsi="Times New Roman"/>
          <w:b/>
          <w:color w:val="171717"/>
          <w:szCs w:val="28"/>
        </w:rPr>
      </w:pPr>
    </w:p>
    <w:p w14:paraId="0F8165AF" w14:textId="77777777" w:rsidR="00FF4A47" w:rsidRPr="00FF4A47" w:rsidRDefault="00FF4A47" w:rsidP="00FF4A47">
      <w:pPr>
        <w:spacing w:line="360" w:lineRule="auto"/>
        <w:jc w:val="center"/>
        <w:rPr>
          <w:rFonts w:ascii="Times New Roman" w:hAnsi="Times New Roman"/>
          <w:b/>
          <w:bCs/>
          <w:color w:val="171717"/>
          <w:spacing w:val="-1"/>
          <w:sz w:val="20"/>
          <w:szCs w:val="20"/>
        </w:rPr>
      </w:pPr>
      <w:r w:rsidRPr="00FF4A47">
        <w:rPr>
          <w:rFonts w:ascii="Times New Roman" w:hAnsi="Times New Roman"/>
          <w:b/>
          <w:color w:val="171717"/>
          <w:szCs w:val="28"/>
        </w:rPr>
        <w:t>2021 – 2022 уч. год</w:t>
      </w:r>
    </w:p>
    <w:p w14:paraId="2DE7F193" w14:textId="1AE0ECE6" w:rsidR="0041094D" w:rsidRPr="00BF03DE" w:rsidRDefault="00BF03DE" w:rsidP="00FF4A47">
      <w:pPr>
        <w:spacing w:after="160" w:line="259" w:lineRule="auto"/>
        <w:rPr>
          <w:rFonts w:ascii="Times New Roman" w:hAnsi="Times New Roman"/>
          <w:b/>
          <w:szCs w:val="28"/>
        </w:rPr>
      </w:pPr>
      <w:r>
        <w:rPr>
          <w:rFonts w:ascii="Times New Roman" w:hAnsi="Times New Roman"/>
          <w:b/>
          <w:szCs w:val="28"/>
        </w:rPr>
        <w:lastRenderedPageBreak/>
        <w:t>Оглавление</w:t>
      </w:r>
    </w:p>
    <w:tbl>
      <w:tblPr>
        <w:tblW w:w="9623" w:type="dxa"/>
        <w:jc w:val="center"/>
        <w:tblLayout w:type="fixed"/>
        <w:tblLook w:val="04A0" w:firstRow="1" w:lastRow="0" w:firstColumn="1" w:lastColumn="0" w:noHBand="0" w:noVBand="1"/>
      </w:tblPr>
      <w:tblGrid>
        <w:gridCol w:w="854"/>
        <w:gridCol w:w="7655"/>
        <w:gridCol w:w="1114"/>
      </w:tblGrid>
      <w:tr w:rsidR="00404A0F" w:rsidRPr="00404A0F" w14:paraId="7A3F5FDE" w14:textId="77777777" w:rsidTr="00072BA8">
        <w:trPr>
          <w:jc w:val="center"/>
        </w:trPr>
        <w:tc>
          <w:tcPr>
            <w:tcW w:w="854" w:type="dxa"/>
            <w:shd w:val="clear" w:color="auto" w:fill="D9D9D9" w:themeFill="background1" w:themeFillShade="D9"/>
          </w:tcPr>
          <w:p w14:paraId="45DDDEE5" w14:textId="77777777" w:rsidR="00404A0F" w:rsidRPr="00541B2D" w:rsidRDefault="00404A0F" w:rsidP="00886C61">
            <w:pPr>
              <w:tabs>
                <w:tab w:val="left" w:pos="454"/>
              </w:tabs>
              <w:spacing w:after="0" w:line="360" w:lineRule="auto"/>
              <w:rPr>
                <w:rFonts w:ascii="Times New Roman" w:hAnsi="Times New Roman"/>
                <w:b/>
                <w:szCs w:val="28"/>
              </w:rPr>
            </w:pPr>
            <w:r w:rsidRPr="00541B2D">
              <w:rPr>
                <w:rFonts w:ascii="Times New Roman" w:hAnsi="Times New Roman"/>
                <w:b/>
                <w:szCs w:val="28"/>
                <w:lang w:val="en-US"/>
              </w:rPr>
              <w:t>I</w:t>
            </w:r>
            <w:r w:rsidRPr="00541B2D">
              <w:rPr>
                <w:rFonts w:ascii="Times New Roman" w:hAnsi="Times New Roman"/>
                <w:b/>
                <w:szCs w:val="28"/>
              </w:rPr>
              <w:t>.</w:t>
            </w:r>
          </w:p>
        </w:tc>
        <w:tc>
          <w:tcPr>
            <w:tcW w:w="7655" w:type="dxa"/>
            <w:shd w:val="clear" w:color="auto" w:fill="D9D9D9" w:themeFill="background1" w:themeFillShade="D9"/>
          </w:tcPr>
          <w:p w14:paraId="6BBCCFE7" w14:textId="77777777" w:rsidR="00404A0F" w:rsidRPr="00541B2D" w:rsidRDefault="00404A0F" w:rsidP="00990BD6">
            <w:pPr>
              <w:tabs>
                <w:tab w:val="left" w:pos="567"/>
              </w:tabs>
              <w:spacing w:after="0" w:line="360" w:lineRule="auto"/>
              <w:ind w:firstLine="567"/>
              <w:jc w:val="both"/>
              <w:rPr>
                <w:rFonts w:ascii="Times New Roman" w:hAnsi="Times New Roman"/>
                <w:b/>
                <w:szCs w:val="28"/>
              </w:rPr>
            </w:pPr>
            <w:r w:rsidRPr="00541B2D">
              <w:rPr>
                <w:rFonts w:ascii="Times New Roman" w:hAnsi="Times New Roman"/>
                <w:b/>
                <w:szCs w:val="28"/>
              </w:rPr>
              <w:t>ЦЕЛЕВОЙ РАЗДЕЛ</w:t>
            </w:r>
          </w:p>
        </w:tc>
        <w:tc>
          <w:tcPr>
            <w:tcW w:w="1114" w:type="dxa"/>
            <w:shd w:val="clear" w:color="auto" w:fill="D9D9D9" w:themeFill="background1" w:themeFillShade="D9"/>
          </w:tcPr>
          <w:p w14:paraId="4580D385" w14:textId="4CA7F8A8" w:rsidR="00404A0F" w:rsidRPr="00C4772F" w:rsidRDefault="00C36F0A" w:rsidP="00886C61">
            <w:pPr>
              <w:tabs>
                <w:tab w:val="left" w:pos="567"/>
              </w:tabs>
              <w:spacing w:after="0" w:line="360" w:lineRule="auto"/>
              <w:ind w:firstLine="567"/>
              <w:jc w:val="right"/>
              <w:rPr>
                <w:rFonts w:ascii="Times New Roman" w:hAnsi="Times New Roman"/>
                <w:szCs w:val="28"/>
              </w:rPr>
            </w:pPr>
            <w:r>
              <w:rPr>
                <w:rFonts w:ascii="Times New Roman" w:hAnsi="Times New Roman"/>
                <w:szCs w:val="28"/>
              </w:rPr>
              <w:t>4</w:t>
            </w:r>
          </w:p>
        </w:tc>
      </w:tr>
      <w:tr w:rsidR="00404A0F" w:rsidRPr="00404A0F" w14:paraId="413B3ACE" w14:textId="77777777" w:rsidTr="00072BA8">
        <w:trPr>
          <w:jc w:val="center"/>
        </w:trPr>
        <w:tc>
          <w:tcPr>
            <w:tcW w:w="854" w:type="dxa"/>
            <w:shd w:val="clear" w:color="auto" w:fill="auto"/>
          </w:tcPr>
          <w:p w14:paraId="6C4DBD95" w14:textId="77777777" w:rsidR="00404A0F" w:rsidRPr="00541B2D" w:rsidRDefault="00404A0F" w:rsidP="00886C61">
            <w:pPr>
              <w:tabs>
                <w:tab w:val="left" w:pos="454"/>
              </w:tabs>
              <w:spacing w:after="0" w:line="360" w:lineRule="auto"/>
              <w:ind w:firstLine="22"/>
              <w:jc w:val="both"/>
              <w:rPr>
                <w:rFonts w:ascii="Times New Roman" w:hAnsi="Times New Roman"/>
                <w:szCs w:val="28"/>
              </w:rPr>
            </w:pPr>
            <w:r w:rsidRPr="00541B2D">
              <w:rPr>
                <w:rFonts w:ascii="Times New Roman" w:hAnsi="Times New Roman"/>
                <w:szCs w:val="28"/>
              </w:rPr>
              <w:t>1.1.</w:t>
            </w:r>
          </w:p>
        </w:tc>
        <w:tc>
          <w:tcPr>
            <w:tcW w:w="7655" w:type="dxa"/>
            <w:shd w:val="clear" w:color="auto" w:fill="auto"/>
          </w:tcPr>
          <w:p w14:paraId="7D6EF9BB" w14:textId="7A77E408" w:rsidR="00404A0F" w:rsidRPr="00541B2D" w:rsidRDefault="00404A0F" w:rsidP="00990BD6">
            <w:pPr>
              <w:tabs>
                <w:tab w:val="left" w:pos="0"/>
              </w:tabs>
              <w:spacing w:after="0" w:line="360" w:lineRule="auto"/>
              <w:jc w:val="both"/>
              <w:rPr>
                <w:rFonts w:ascii="Times New Roman" w:hAnsi="Times New Roman"/>
                <w:szCs w:val="28"/>
              </w:rPr>
            </w:pPr>
            <w:r w:rsidRPr="00541B2D">
              <w:rPr>
                <w:rFonts w:ascii="Times New Roman" w:hAnsi="Times New Roman"/>
                <w:szCs w:val="28"/>
              </w:rPr>
              <w:t>Пояснительная записка</w:t>
            </w:r>
            <w:r w:rsidR="00990BD6">
              <w:rPr>
                <w:rFonts w:ascii="Times New Roman" w:hAnsi="Times New Roman"/>
                <w:szCs w:val="28"/>
              </w:rPr>
              <w:t xml:space="preserve"> …………………………………</w:t>
            </w:r>
            <w:r w:rsidR="00886C61">
              <w:rPr>
                <w:rFonts w:ascii="Times New Roman" w:hAnsi="Times New Roman"/>
                <w:szCs w:val="28"/>
              </w:rPr>
              <w:t>……</w:t>
            </w:r>
            <w:r w:rsidR="00177426">
              <w:rPr>
                <w:rFonts w:ascii="Times New Roman" w:hAnsi="Times New Roman"/>
                <w:szCs w:val="28"/>
              </w:rPr>
              <w:t>….</w:t>
            </w:r>
          </w:p>
        </w:tc>
        <w:tc>
          <w:tcPr>
            <w:tcW w:w="1114" w:type="dxa"/>
            <w:shd w:val="clear" w:color="auto" w:fill="auto"/>
          </w:tcPr>
          <w:p w14:paraId="256F7DD6" w14:textId="77777777" w:rsidR="00404A0F" w:rsidRPr="00541B2D" w:rsidRDefault="00541B2D" w:rsidP="00886C61">
            <w:pPr>
              <w:tabs>
                <w:tab w:val="left" w:pos="567"/>
              </w:tabs>
              <w:spacing w:after="0" w:line="360" w:lineRule="auto"/>
              <w:ind w:firstLine="567"/>
              <w:jc w:val="right"/>
              <w:rPr>
                <w:rFonts w:ascii="Times New Roman" w:hAnsi="Times New Roman"/>
                <w:szCs w:val="28"/>
              </w:rPr>
            </w:pPr>
            <w:r>
              <w:rPr>
                <w:rFonts w:ascii="Times New Roman" w:hAnsi="Times New Roman"/>
                <w:szCs w:val="28"/>
              </w:rPr>
              <w:t>4</w:t>
            </w:r>
          </w:p>
        </w:tc>
      </w:tr>
      <w:tr w:rsidR="00404A0F" w:rsidRPr="00404A0F" w14:paraId="2DCAE869" w14:textId="77777777" w:rsidTr="00072BA8">
        <w:trPr>
          <w:jc w:val="center"/>
        </w:trPr>
        <w:tc>
          <w:tcPr>
            <w:tcW w:w="854" w:type="dxa"/>
            <w:shd w:val="clear" w:color="auto" w:fill="auto"/>
          </w:tcPr>
          <w:p w14:paraId="184BD64B" w14:textId="15075AFB" w:rsidR="00404A0F" w:rsidRPr="00541B2D" w:rsidRDefault="00C00439" w:rsidP="00886C61">
            <w:pPr>
              <w:tabs>
                <w:tab w:val="left" w:pos="454"/>
              </w:tabs>
              <w:spacing w:after="0" w:line="360" w:lineRule="auto"/>
              <w:ind w:firstLine="22"/>
              <w:jc w:val="both"/>
              <w:rPr>
                <w:rFonts w:ascii="Times New Roman" w:hAnsi="Times New Roman"/>
                <w:szCs w:val="28"/>
              </w:rPr>
            </w:pPr>
            <w:r>
              <w:rPr>
                <w:rFonts w:ascii="Times New Roman" w:hAnsi="Times New Roman"/>
                <w:szCs w:val="28"/>
              </w:rPr>
              <w:t>1.1.1</w:t>
            </w:r>
          </w:p>
        </w:tc>
        <w:tc>
          <w:tcPr>
            <w:tcW w:w="7655" w:type="dxa"/>
            <w:shd w:val="clear" w:color="auto" w:fill="auto"/>
          </w:tcPr>
          <w:p w14:paraId="3068AC7A" w14:textId="556A106D" w:rsidR="00404A0F" w:rsidRPr="00541B2D" w:rsidRDefault="00404A0F" w:rsidP="00990BD6">
            <w:pPr>
              <w:tabs>
                <w:tab w:val="left" w:pos="0"/>
              </w:tabs>
              <w:spacing w:after="0" w:line="360" w:lineRule="auto"/>
              <w:jc w:val="both"/>
              <w:rPr>
                <w:rFonts w:ascii="Times New Roman" w:hAnsi="Times New Roman"/>
                <w:szCs w:val="28"/>
              </w:rPr>
            </w:pPr>
            <w:r w:rsidRPr="00541B2D">
              <w:rPr>
                <w:rFonts w:ascii="Times New Roman" w:hAnsi="Times New Roman"/>
                <w:szCs w:val="28"/>
              </w:rPr>
              <w:t>Цели и задачи реализации Программы</w:t>
            </w:r>
            <w:r w:rsidR="00990BD6">
              <w:rPr>
                <w:rFonts w:ascii="Times New Roman" w:hAnsi="Times New Roman"/>
                <w:szCs w:val="28"/>
              </w:rPr>
              <w:t xml:space="preserve"> ………………….</w:t>
            </w:r>
            <w:r w:rsidR="00177426">
              <w:rPr>
                <w:rFonts w:ascii="Times New Roman" w:hAnsi="Times New Roman"/>
                <w:szCs w:val="28"/>
              </w:rPr>
              <w:t>……</w:t>
            </w:r>
          </w:p>
        </w:tc>
        <w:tc>
          <w:tcPr>
            <w:tcW w:w="1114" w:type="dxa"/>
            <w:shd w:val="clear" w:color="auto" w:fill="auto"/>
          </w:tcPr>
          <w:p w14:paraId="3AAD84C2" w14:textId="35EC2589" w:rsidR="00404A0F" w:rsidRPr="00541B2D" w:rsidRDefault="004177FA" w:rsidP="00886C61">
            <w:pPr>
              <w:tabs>
                <w:tab w:val="left" w:pos="567"/>
              </w:tabs>
              <w:spacing w:after="0" w:line="360" w:lineRule="auto"/>
              <w:ind w:firstLine="567"/>
              <w:jc w:val="right"/>
              <w:rPr>
                <w:rFonts w:ascii="Times New Roman" w:hAnsi="Times New Roman"/>
                <w:szCs w:val="28"/>
              </w:rPr>
            </w:pPr>
            <w:r>
              <w:rPr>
                <w:rFonts w:ascii="Times New Roman" w:hAnsi="Times New Roman"/>
                <w:szCs w:val="28"/>
              </w:rPr>
              <w:t>6</w:t>
            </w:r>
          </w:p>
        </w:tc>
      </w:tr>
      <w:tr w:rsidR="00404A0F" w:rsidRPr="00404A0F" w14:paraId="39B0E3AE" w14:textId="77777777" w:rsidTr="00072BA8">
        <w:trPr>
          <w:jc w:val="center"/>
        </w:trPr>
        <w:tc>
          <w:tcPr>
            <w:tcW w:w="854" w:type="dxa"/>
            <w:shd w:val="clear" w:color="auto" w:fill="auto"/>
          </w:tcPr>
          <w:p w14:paraId="5C42C721" w14:textId="1D1329BE" w:rsidR="00404A0F" w:rsidRPr="00541B2D" w:rsidRDefault="00C00439" w:rsidP="00886C61">
            <w:pPr>
              <w:tabs>
                <w:tab w:val="left" w:pos="454"/>
              </w:tabs>
              <w:spacing w:after="0" w:line="360" w:lineRule="auto"/>
              <w:ind w:firstLine="22"/>
              <w:jc w:val="both"/>
              <w:rPr>
                <w:rFonts w:ascii="Times New Roman" w:hAnsi="Times New Roman"/>
                <w:szCs w:val="28"/>
              </w:rPr>
            </w:pPr>
            <w:r>
              <w:rPr>
                <w:rFonts w:ascii="Times New Roman" w:hAnsi="Times New Roman"/>
                <w:szCs w:val="28"/>
              </w:rPr>
              <w:t>1.1.2</w:t>
            </w:r>
          </w:p>
        </w:tc>
        <w:tc>
          <w:tcPr>
            <w:tcW w:w="7655" w:type="dxa"/>
            <w:shd w:val="clear" w:color="auto" w:fill="auto"/>
          </w:tcPr>
          <w:p w14:paraId="08DE25AB" w14:textId="79A3375B" w:rsidR="00404A0F" w:rsidRPr="00541B2D" w:rsidRDefault="00404A0F" w:rsidP="00990BD6">
            <w:pPr>
              <w:tabs>
                <w:tab w:val="left" w:pos="0"/>
              </w:tabs>
              <w:spacing w:after="0" w:line="360" w:lineRule="auto"/>
              <w:jc w:val="both"/>
              <w:rPr>
                <w:rFonts w:ascii="Times New Roman" w:hAnsi="Times New Roman"/>
                <w:szCs w:val="28"/>
              </w:rPr>
            </w:pPr>
            <w:r w:rsidRPr="00541B2D">
              <w:rPr>
                <w:rFonts w:ascii="Times New Roman" w:hAnsi="Times New Roman"/>
                <w:szCs w:val="28"/>
              </w:rPr>
              <w:t>Принципы и подходы к формированию Программы</w:t>
            </w:r>
            <w:r w:rsidR="00990BD6">
              <w:rPr>
                <w:rFonts w:ascii="Times New Roman" w:hAnsi="Times New Roman"/>
                <w:szCs w:val="28"/>
              </w:rPr>
              <w:t xml:space="preserve"> ...</w:t>
            </w:r>
            <w:r w:rsidR="00886C61">
              <w:rPr>
                <w:rFonts w:ascii="Times New Roman" w:hAnsi="Times New Roman"/>
                <w:szCs w:val="28"/>
              </w:rPr>
              <w:t>…</w:t>
            </w:r>
            <w:r w:rsidR="00177426">
              <w:rPr>
                <w:rFonts w:ascii="Times New Roman" w:hAnsi="Times New Roman"/>
                <w:szCs w:val="28"/>
              </w:rPr>
              <w:t>……</w:t>
            </w:r>
          </w:p>
        </w:tc>
        <w:tc>
          <w:tcPr>
            <w:tcW w:w="1114" w:type="dxa"/>
            <w:shd w:val="clear" w:color="auto" w:fill="auto"/>
          </w:tcPr>
          <w:p w14:paraId="4D57BB15" w14:textId="320B8BDD" w:rsidR="00404A0F" w:rsidRPr="00541B2D" w:rsidRDefault="004177FA" w:rsidP="00886C61">
            <w:pPr>
              <w:tabs>
                <w:tab w:val="left" w:pos="567"/>
              </w:tabs>
              <w:spacing w:after="0" w:line="360" w:lineRule="auto"/>
              <w:ind w:firstLine="567"/>
              <w:jc w:val="right"/>
              <w:rPr>
                <w:rFonts w:ascii="Times New Roman" w:hAnsi="Times New Roman"/>
                <w:szCs w:val="28"/>
              </w:rPr>
            </w:pPr>
            <w:r>
              <w:rPr>
                <w:rFonts w:ascii="Times New Roman" w:hAnsi="Times New Roman"/>
                <w:szCs w:val="28"/>
              </w:rPr>
              <w:t>8</w:t>
            </w:r>
          </w:p>
        </w:tc>
      </w:tr>
      <w:tr w:rsidR="00404A0F" w:rsidRPr="00404A0F" w14:paraId="09533794" w14:textId="77777777" w:rsidTr="00072BA8">
        <w:trPr>
          <w:jc w:val="center"/>
        </w:trPr>
        <w:tc>
          <w:tcPr>
            <w:tcW w:w="854" w:type="dxa"/>
            <w:shd w:val="clear" w:color="auto" w:fill="auto"/>
          </w:tcPr>
          <w:p w14:paraId="521B55E3" w14:textId="45AF3552" w:rsidR="00404A0F" w:rsidRPr="00541B2D" w:rsidRDefault="00C00439" w:rsidP="00886C61">
            <w:pPr>
              <w:tabs>
                <w:tab w:val="left" w:pos="454"/>
              </w:tabs>
              <w:spacing w:after="0" w:line="360" w:lineRule="auto"/>
              <w:ind w:firstLine="22"/>
              <w:jc w:val="both"/>
              <w:rPr>
                <w:rFonts w:ascii="Times New Roman" w:hAnsi="Times New Roman"/>
                <w:szCs w:val="28"/>
              </w:rPr>
            </w:pPr>
            <w:r>
              <w:rPr>
                <w:rFonts w:ascii="Times New Roman" w:hAnsi="Times New Roman"/>
                <w:szCs w:val="28"/>
              </w:rPr>
              <w:t>1.1.3</w:t>
            </w:r>
          </w:p>
        </w:tc>
        <w:tc>
          <w:tcPr>
            <w:tcW w:w="7655" w:type="dxa"/>
            <w:shd w:val="clear" w:color="auto" w:fill="auto"/>
          </w:tcPr>
          <w:p w14:paraId="7DBAD0D5" w14:textId="028C22D1" w:rsidR="00404A0F" w:rsidRPr="00541B2D" w:rsidRDefault="00404A0F" w:rsidP="00990BD6">
            <w:pPr>
              <w:tabs>
                <w:tab w:val="left" w:pos="0"/>
              </w:tabs>
              <w:spacing w:after="0" w:line="360" w:lineRule="auto"/>
              <w:jc w:val="both"/>
              <w:rPr>
                <w:rFonts w:ascii="Times New Roman" w:hAnsi="Times New Roman"/>
                <w:szCs w:val="28"/>
              </w:rPr>
            </w:pPr>
            <w:r w:rsidRPr="00541B2D">
              <w:rPr>
                <w:rFonts w:ascii="Times New Roman" w:hAnsi="Times New Roman"/>
                <w:szCs w:val="28"/>
              </w:rPr>
              <w:t>Значимые характеристики для разработки и реализации Программы, в том числе характеристики особенностей развития детей</w:t>
            </w:r>
            <w:r w:rsidR="00177426">
              <w:rPr>
                <w:rFonts w:ascii="Times New Roman" w:hAnsi="Times New Roman"/>
                <w:szCs w:val="28"/>
              </w:rPr>
              <w:t xml:space="preserve"> …………………</w:t>
            </w:r>
            <w:r w:rsidR="00886C61">
              <w:rPr>
                <w:rFonts w:ascii="Times New Roman" w:hAnsi="Times New Roman"/>
                <w:szCs w:val="28"/>
              </w:rPr>
              <w:t>…………………………...</w:t>
            </w:r>
            <w:r w:rsidR="00177426">
              <w:rPr>
                <w:rFonts w:ascii="Times New Roman" w:hAnsi="Times New Roman"/>
                <w:szCs w:val="28"/>
              </w:rPr>
              <w:t>…….</w:t>
            </w:r>
          </w:p>
        </w:tc>
        <w:tc>
          <w:tcPr>
            <w:tcW w:w="1114" w:type="dxa"/>
            <w:shd w:val="clear" w:color="auto" w:fill="auto"/>
          </w:tcPr>
          <w:p w14:paraId="02EA86C0" w14:textId="6F5E6D85" w:rsidR="00177426" w:rsidRDefault="00177426" w:rsidP="00886C61">
            <w:pPr>
              <w:tabs>
                <w:tab w:val="left" w:pos="567"/>
              </w:tabs>
              <w:spacing w:after="0" w:line="360" w:lineRule="auto"/>
              <w:ind w:firstLine="567"/>
              <w:jc w:val="right"/>
              <w:rPr>
                <w:rFonts w:ascii="Times New Roman" w:hAnsi="Times New Roman"/>
                <w:szCs w:val="28"/>
              </w:rPr>
            </w:pPr>
          </w:p>
          <w:p w14:paraId="149C70AB" w14:textId="77777777" w:rsidR="00990BD6" w:rsidRDefault="00990BD6" w:rsidP="00886C61">
            <w:pPr>
              <w:tabs>
                <w:tab w:val="left" w:pos="567"/>
              </w:tabs>
              <w:spacing w:after="0" w:line="360" w:lineRule="auto"/>
              <w:ind w:firstLine="567"/>
              <w:jc w:val="right"/>
              <w:rPr>
                <w:rFonts w:ascii="Times New Roman" w:hAnsi="Times New Roman"/>
                <w:szCs w:val="28"/>
              </w:rPr>
            </w:pPr>
          </w:p>
          <w:p w14:paraId="7A402187" w14:textId="37C00FC8" w:rsidR="00404A0F" w:rsidRPr="00541B2D" w:rsidRDefault="004177FA" w:rsidP="00886C61">
            <w:pPr>
              <w:tabs>
                <w:tab w:val="left" w:pos="567"/>
              </w:tabs>
              <w:spacing w:after="0" w:line="360" w:lineRule="auto"/>
              <w:ind w:firstLine="567"/>
              <w:jc w:val="right"/>
              <w:rPr>
                <w:rFonts w:ascii="Times New Roman" w:hAnsi="Times New Roman"/>
                <w:szCs w:val="28"/>
              </w:rPr>
            </w:pPr>
            <w:r>
              <w:rPr>
                <w:rFonts w:ascii="Times New Roman" w:hAnsi="Times New Roman"/>
                <w:szCs w:val="28"/>
              </w:rPr>
              <w:t>10</w:t>
            </w:r>
          </w:p>
        </w:tc>
      </w:tr>
      <w:tr w:rsidR="00404A0F" w:rsidRPr="00404A0F" w14:paraId="046F7F57" w14:textId="77777777" w:rsidTr="00072BA8">
        <w:trPr>
          <w:jc w:val="center"/>
        </w:trPr>
        <w:tc>
          <w:tcPr>
            <w:tcW w:w="854" w:type="dxa"/>
            <w:shd w:val="clear" w:color="auto" w:fill="auto"/>
          </w:tcPr>
          <w:p w14:paraId="5887D2CD" w14:textId="77777777" w:rsidR="00404A0F" w:rsidRPr="00541B2D" w:rsidRDefault="00404A0F" w:rsidP="00886C61">
            <w:pPr>
              <w:tabs>
                <w:tab w:val="left" w:pos="454"/>
              </w:tabs>
              <w:spacing w:after="0" w:line="360" w:lineRule="auto"/>
              <w:ind w:firstLine="22"/>
              <w:jc w:val="both"/>
              <w:rPr>
                <w:rFonts w:ascii="Times New Roman" w:hAnsi="Times New Roman"/>
                <w:szCs w:val="28"/>
              </w:rPr>
            </w:pPr>
            <w:r w:rsidRPr="00541B2D">
              <w:rPr>
                <w:rFonts w:ascii="Times New Roman" w:hAnsi="Times New Roman"/>
                <w:szCs w:val="28"/>
              </w:rPr>
              <w:t>1.2.</w:t>
            </w:r>
          </w:p>
        </w:tc>
        <w:tc>
          <w:tcPr>
            <w:tcW w:w="7655" w:type="dxa"/>
            <w:shd w:val="clear" w:color="auto" w:fill="auto"/>
          </w:tcPr>
          <w:p w14:paraId="6DAED87D" w14:textId="2FC20C91" w:rsidR="00404A0F" w:rsidRPr="00541B2D" w:rsidRDefault="00404A0F" w:rsidP="00990BD6">
            <w:pPr>
              <w:tabs>
                <w:tab w:val="left" w:pos="0"/>
              </w:tabs>
              <w:spacing w:after="0" w:line="360" w:lineRule="auto"/>
              <w:jc w:val="both"/>
              <w:rPr>
                <w:rFonts w:ascii="Times New Roman" w:hAnsi="Times New Roman"/>
                <w:szCs w:val="28"/>
              </w:rPr>
            </w:pPr>
            <w:r w:rsidRPr="00541B2D">
              <w:rPr>
                <w:rFonts w:ascii="Times New Roman" w:hAnsi="Times New Roman"/>
                <w:szCs w:val="28"/>
              </w:rPr>
              <w:t>Планируемые результаты освоения Программы</w:t>
            </w:r>
            <w:r w:rsidR="00886C61">
              <w:rPr>
                <w:rFonts w:ascii="Times New Roman" w:hAnsi="Times New Roman"/>
                <w:szCs w:val="28"/>
              </w:rPr>
              <w:t xml:space="preserve"> …………...</w:t>
            </w:r>
            <w:r w:rsidR="00177426">
              <w:rPr>
                <w:rFonts w:ascii="Times New Roman" w:hAnsi="Times New Roman"/>
                <w:szCs w:val="28"/>
              </w:rPr>
              <w:t>….</w:t>
            </w:r>
          </w:p>
        </w:tc>
        <w:tc>
          <w:tcPr>
            <w:tcW w:w="1114" w:type="dxa"/>
            <w:shd w:val="clear" w:color="auto" w:fill="auto"/>
          </w:tcPr>
          <w:p w14:paraId="67B42154" w14:textId="13940F06" w:rsidR="00404A0F" w:rsidRPr="00C4772F" w:rsidRDefault="00C4772F" w:rsidP="00886C61">
            <w:pPr>
              <w:tabs>
                <w:tab w:val="left" w:pos="567"/>
              </w:tabs>
              <w:spacing w:after="0" w:line="360" w:lineRule="auto"/>
              <w:ind w:firstLine="567"/>
              <w:jc w:val="right"/>
              <w:rPr>
                <w:rFonts w:ascii="Times New Roman" w:hAnsi="Times New Roman"/>
                <w:szCs w:val="28"/>
              </w:rPr>
            </w:pPr>
            <w:r>
              <w:rPr>
                <w:rFonts w:ascii="Times New Roman" w:hAnsi="Times New Roman"/>
                <w:szCs w:val="28"/>
              </w:rPr>
              <w:t>1</w:t>
            </w:r>
            <w:r w:rsidR="004177FA">
              <w:rPr>
                <w:rFonts w:ascii="Times New Roman" w:hAnsi="Times New Roman"/>
                <w:szCs w:val="28"/>
              </w:rPr>
              <w:t>5</w:t>
            </w:r>
          </w:p>
        </w:tc>
      </w:tr>
      <w:tr w:rsidR="00404A0F" w:rsidRPr="00404A0F" w14:paraId="2BF61B8D" w14:textId="77777777" w:rsidTr="00072BA8">
        <w:trPr>
          <w:jc w:val="center"/>
        </w:trPr>
        <w:tc>
          <w:tcPr>
            <w:tcW w:w="854" w:type="dxa"/>
            <w:shd w:val="clear" w:color="auto" w:fill="D9D9D9" w:themeFill="background1" w:themeFillShade="D9"/>
          </w:tcPr>
          <w:p w14:paraId="4474EEB1" w14:textId="77777777" w:rsidR="00404A0F" w:rsidRPr="00541B2D" w:rsidRDefault="00404A0F" w:rsidP="00886C61">
            <w:pPr>
              <w:tabs>
                <w:tab w:val="left" w:pos="454"/>
              </w:tabs>
              <w:spacing w:after="0" w:line="360" w:lineRule="auto"/>
              <w:ind w:firstLine="22"/>
              <w:jc w:val="both"/>
              <w:rPr>
                <w:rFonts w:ascii="Times New Roman" w:hAnsi="Times New Roman"/>
                <w:b/>
                <w:szCs w:val="28"/>
              </w:rPr>
            </w:pPr>
            <w:r w:rsidRPr="00541B2D">
              <w:rPr>
                <w:rFonts w:ascii="Times New Roman" w:hAnsi="Times New Roman"/>
                <w:b/>
                <w:szCs w:val="28"/>
                <w:lang w:val="en-US"/>
              </w:rPr>
              <w:t>II</w:t>
            </w:r>
            <w:r w:rsidRPr="00541B2D">
              <w:rPr>
                <w:rFonts w:ascii="Times New Roman" w:hAnsi="Times New Roman"/>
                <w:b/>
                <w:szCs w:val="28"/>
              </w:rPr>
              <w:t>.</w:t>
            </w:r>
          </w:p>
        </w:tc>
        <w:tc>
          <w:tcPr>
            <w:tcW w:w="7655" w:type="dxa"/>
            <w:shd w:val="clear" w:color="auto" w:fill="D9D9D9" w:themeFill="background1" w:themeFillShade="D9"/>
          </w:tcPr>
          <w:p w14:paraId="54F5DE15" w14:textId="77777777" w:rsidR="00404A0F" w:rsidRPr="00541B2D" w:rsidRDefault="00404A0F" w:rsidP="00990BD6">
            <w:pPr>
              <w:tabs>
                <w:tab w:val="left" w:pos="0"/>
              </w:tabs>
              <w:spacing w:after="0" w:line="360" w:lineRule="auto"/>
              <w:jc w:val="both"/>
              <w:rPr>
                <w:rFonts w:ascii="Times New Roman" w:hAnsi="Times New Roman"/>
                <w:b/>
                <w:szCs w:val="28"/>
              </w:rPr>
            </w:pPr>
            <w:r w:rsidRPr="00541B2D">
              <w:rPr>
                <w:rFonts w:ascii="Times New Roman" w:hAnsi="Times New Roman"/>
                <w:b/>
                <w:szCs w:val="28"/>
              </w:rPr>
              <w:t>СОДЕРЖАТЕЛЬНЫЙ РАЗДЕЛ</w:t>
            </w:r>
          </w:p>
        </w:tc>
        <w:tc>
          <w:tcPr>
            <w:tcW w:w="1114" w:type="dxa"/>
            <w:shd w:val="clear" w:color="auto" w:fill="D9D9D9" w:themeFill="background1" w:themeFillShade="D9"/>
          </w:tcPr>
          <w:p w14:paraId="7755A70A" w14:textId="2DA6ACA6" w:rsidR="00404A0F" w:rsidRPr="00C4772F" w:rsidRDefault="00C36F0A" w:rsidP="00886C61">
            <w:pPr>
              <w:tabs>
                <w:tab w:val="left" w:pos="567"/>
              </w:tabs>
              <w:spacing w:after="0" w:line="360" w:lineRule="auto"/>
              <w:ind w:firstLine="567"/>
              <w:jc w:val="right"/>
              <w:rPr>
                <w:rFonts w:ascii="Times New Roman" w:hAnsi="Times New Roman"/>
                <w:szCs w:val="28"/>
              </w:rPr>
            </w:pPr>
            <w:r>
              <w:rPr>
                <w:rFonts w:ascii="Times New Roman" w:hAnsi="Times New Roman"/>
                <w:szCs w:val="28"/>
              </w:rPr>
              <w:t>19</w:t>
            </w:r>
          </w:p>
        </w:tc>
      </w:tr>
      <w:tr w:rsidR="00404A0F" w:rsidRPr="00404A0F" w14:paraId="76B63A8A" w14:textId="77777777" w:rsidTr="00072BA8">
        <w:trPr>
          <w:jc w:val="center"/>
        </w:trPr>
        <w:tc>
          <w:tcPr>
            <w:tcW w:w="854" w:type="dxa"/>
            <w:shd w:val="clear" w:color="auto" w:fill="auto"/>
          </w:tcPr>
          <w:p w14:paraId="1B8BBFE0" w14:textId="77777777" w:rsidR="00404A0F" w:rsidRPr="00541B2D" w:rsidRDefault="003B040C" w:rsidP="00886C61">
            <w:pPr>
              <w:tabs>
                <w:tab w:val="left" w:pos="454"/>
              </w:tabs>
              <w:spacing w:after="0" w:line="360" w:lineRule="auto"/>
              <w:ind w:firstLine="22"/>
              <w:jc w:val="both"/>
              <w:rPr>
                <w:rFonts w:ascii="Times New Roman" w:hAnsi="Times New Roman"/>
                <w:szCs w:val="28"/>
              </w:rPr>
            </w:pPr>
            <w:r w:rsidRPr="00541B2D">
              <w:rPr>
                <w:rFonts w:ascii="Times New Roman" w:hAnsi="Times New Roman"/>
                <w:szCs w:val="28"/>
              </w:rPr>
              <w:t>2.1.</w:t>
            </w:r>
          </w:p>
        </w:tc>
        <w:tc>
          <w:tcPr>
            <w:tcW w:w="7655" w:type="dxa"/>
            <w:shd w:val="clear" w:color="auto" w:fill="auto"/>
          </w:tcPr>
          <w:p w14:paraId="5B4CAB12" w14:textId="102BE416" w:rsidR="00404A0F" w:rsidRPr="00541B2D" w:rsidRDefault="00F65F1C" w:rsidP="00990BD6">
            <w:pPr>
              <w:tabs>
                <w:tab w:val="left" w:pos="0"/>
              </w:tabs>
              <w:spacing w:after="0" w:line="360" w:lineRule="auto"/>
              <w:jc w:val="both"/>
              <w:rPr>
                <w:rFonts w:ascii="Times New Roman" w:hAnsi="Times New Roman"/>
                <w:szCs w:val="28"/>
              </w:rPr>
            </w:pPr>
            <w:r>
              <w:rPr>
                <w:rFonts w:ascii="Times New Roman" w:eastAsia="Times New Roman" w:hAnsi="Times New Roman"/>
                <w:kern w:val="24"/>
                <w:szCs w:val="28"/>
                <w:lang w:eastAsia="ru-RU"/>
              </w:rPr>
              <w:t>Описание деятельности педагога-психолога в соответствии с нап</w:t>
            </w:r>
            <w:r w:rsidR="00886C61">
              <w:rPr>
                <w:rFonts w:ascii="Times New Roman" w:eastAsia="Times New Roman" w:hAnsi="Times New Roman"/>
                <w:kern w:val="24"/>
                <w:szCs w:val="28"/>
                <w:lang w:eastAsia="ru-RU"/>
              </w:rPr>
              <w:t>равлениями работы…………………………</w:t>
            </w:r>
            <w:r>
              <w:rPr>
                <w:rFonts w:ascii="Times New Roman" w:eastAsia="Times New Roman" w:hAnsi="Times New Roman"/>
                <w:kern w:val="24"/>
                <w:szCs w:val="28"/>
                <w:lang w:eastAsia="ru-RU"/>
              </w:rPr>
              <w:t>………………...</w:t>
            </w:r>
          </w:p>
        </w:tc>
        <w:tc>
          <w:tcPr>
            <w:tcW w:w="1114" w:type="dxa"/>
            <w:shd w:val="clear" w:color="auto" w:fill="auto"/>
          </w:tcPr>
          <w:p w14:paraId="0402E4D7" w14:textId="77777777" w:rsidR="00404A0F" w:rsidRDefault="00404A0F" w:rsidP="00886C61">
            <w:pPr>
              <w:tabs>
                <w:tab w:val="left" w:pos="567"/>
              </w:tabs>
              <w:spacing w:after="0" w:line="360" w:lineRule="auto"/>
              <w:ind w:firstLine="567"/>
              <w:jc w:val="right"/>
              <w:rPr>
                <w:rFonts w:ascii="Times New Roman" w:hAnsi="Times New Roman"/>
                <w:szCs w:val="28"/>
              </w:rPr>
            </w:pPr>
          </w:p>
          <w:p w14:paraId="204E4B94" w14:textId="09FDE828" w:rsidR="00A64F79" w:rsidRPr="00541B2D" w:rsidRDefault="00A64F79" w:rsidP="00886C61">
            <w:pPr>
              <w:tabs>
                <w:tab w:val="left" w:pos="567"/>
              </w:tabs>
              <w:spacing w:after="0" w:line="360" w:lineRule="auto"/>
              <w:ind w:firstLine="567"/>
              <w:jc w:val="right"/>
              <w:rPr>
                <w:rFonts w:ascii="Times New Roman" w:hAnsi="Times New Roman"/>
                <w:szCs w:val="28"/>
              </w:rPr>
            </w:pPr>
            <w:r>
              <w:rPr>
                <w:rFonts w:ascii="Times New Roman" w:hAnsi="Times New Roman"/>
                <w:szCs w:val="28"/>
              </w:rPr>
              <w:t>19</w:t>
            </w:r>
          </w:p>
        </w:tc>
      </w:tr>
      <w:tr w:rsidR="0041094D" w:rsidRPr="00404A0F" w14:paraId="4D8B47B9" w14:textId="77777777" w:rsidTr="00072BA8">
        <w:trPr>
          <w:jc w:val="center"/>
        </w:trPr>
        <w:tc>
          <w:tcPr>
            <w:tcW w:w="854" w:type="dxa"/>
            <w:shd w:val="clear" w:color="auto" w:fill="auto"/>
          </w:tcPr>
          <w:p w14:paraId="47F0AECD" w14:textId="500BF029" w:rsidR="0041094D" w:rsidRPr="00541B2D" w:rsidRDefault="00886C61" w:rsidP="00886C61">
            <w:pPr>
              <w:tabs>
                <w:tab w:val="left" w:pos="454"/>
              </w:tabs>
              <w:spacing w:after="0" w:line="360" w:lineRule="auto"/>
              <w:ind w:firstLine="22"/>
              <w:jc w:val="both"/>
              <w:rPr>
                <w:rFonts w:ascii="Times New Roman" w:hAnsi="Times New Roman"/>
                <w:szCs w:val="28"/>
              </w:rPr>
            </w:pPr>
            <w:r>
              <w:rPr>
                <w:rFonts w:ascii="Times New Roman" w:hAnsi="Times New Roman"/>
                <w:szCs w:val="28"/>
              </w:rPr>
              <w:t>2.1.1</w:t>
            </w:r>
          </w:p>
        </w:tc>
        <w:tc>
          <w:tcPr>
            <w:tcW w:w="7655" w:type="dxa"/>
            <w:shd w:val="clear" w:color="auto" w:fill="auto"/>
          </w:tcPr>
          <w:p w14:paraId="776ED340" w14:textId="74C628C3" w:rsidR="0041094D" w:rsidRPr="00541B2D" w:rsidRDefault="0041094D" w:rsidP="00990BD6">
            <w:pPr>
              <w:tabs>
                <w:tab w:val="left" w:pos="0"/>
              </w:tabs>
              <w:spacing w:after="0" w:line="360" w:lineRule="auto"/>
              <w:jc w:val="both"/>
              <w:rPr>
                <w:rFonts w:ascii="Times New Roman" w:eastAsia="Times New Roman" w:hAnsi="Times New Roman"/>
                <w:kern w:val="24"/>
                <w:szCs w:val="28"/>
                <w:lang w:eastAsia="ru-RU"/>
              </w:rPr>
            </w:pPr>
            <w:r>
              <w:rPr>
                <w:rFonts w:ascii="Times New Roman" w:eastAsia="Times New Roman" w:hAnsi="Times New Roman"/>
                <w:kern w:val="24"/>
                <w:szCs w:val="28"/>
                <w:lang w:eastAsia="ru-RU"/>
              </w:rPr>
              <w:t>Направление «Психоло</w:t>
            </w:r>
            <w:r w:rsidR="00886C61">
              <w:rPr>
                <w:rFonts w:ascii="Times New Roman" w:eastAsia="Times New Roman" w:hAnsi="Times New Roman"/>
                <w:kern w:val="24"/>
                <w:szCs w:val="28"/>
                <w:lang w:eastAsia="ru-RU"/>
              </w:rPr>
              <w:t>гическая диагностика» ……………</w:t>
            </w:r>
            <w:r>
              <w:rPr>
                <w:rFonts w:ascii="Times New Roman" w:eastAsia="Times New Roman" w:hAnsi="Times New Roman"/>
                <w:kern w:val="24"/>
                <w:szCs w:val="28"/>
                <w:lang w:eastAsia="ru-RU"/>
              </w:rPr>
              <w:t>….</w:t>
            </w:r>
          </w:p>
        </w:tc>
        <w:tc>
          <w:tcPr>
            <w:tcW w:w="1114" w:type="dxa"/>
            <w:shd w:val="clear" w:color="auto" w:fill="auto"/>
          </w:tcPr>
          <w:p w14:paraId="71AB23DA" w14:textId="16131C6D" w:rsidR="0041094D" w:rsidRDefault="00A64F79" w:rsidP="00886C61">
            <w:pPr>
              <w:tabs>
                <w:tab w:val="left" w:pos="567"/>
              </w:tabs>
              <w:spacing w:after="0" w:line="360" w:lineRule="auto"/>
              <w:ind w:firstLine="567"/>
              <w:jc w:val="right"/>
              <w:rPr>
                <w:rFonts w:ascii="Times New Roman" w:hAnsi="Times New Roman"/>
                <w:szCs w:val="28"/>
              </w:rPr>
            </w:pPr>
            <w:r>
              <w:rPr>
                <w:rFonts w:ascii="Times New Roman" w:hAnsi="Times New Roman"/>
                <w:szCs w:val="28"/>
              </w:rPr>
              <w:t>19</w:t>
            </w:r>
          </w:p>
        </w:tc>
      </w:tr>
      <w:tr w:rsidR="0041094D" w:rsidRPr="00404A0F" w14:paraId="5F1D3E8D" w14:textId="77777777" w:rsidTr="00072BA8">
        <w:trPr>
          <w:jc w:val="center"/>
        </w:trPr>
        <w:tc>
          <w:tcPr>
            <w:tcW w:w="854" w:type="dxa"/>
            <w:shd w:val="clear" w:color="auto" w:fill="auto"/>
          </w:tcPr>
          <w:p w14:paraId="734B62D7" w14:textId="78216615" w:rsidR="0041094D" w:rsidRPr="00541B2D" w:rsidRDefault="00886C61" w:rsidP="00886C61">
            <w:pPr>
              <w:tabs>
                <w:tab w:val="left" w:pos="454"/>
              </w:tabs>
              <w:spacing w:after="0" w:line="360" w:lineRule="auto"/>
              <w:ind w:firstLine="22"/>
              <w:jc w:val="both"/>
              <w:rPr>
                <w:rFonts w:ascii="Times New Roman" w:hAnsi="Times New Roman"/>
                <w:szCs w:val="28"/>
              </w:rPr>
            </w:pPr>
            <w:r>
              <w:rPr>
                <w:rFonts w:ascii="Times New Roman" w:hAnsi="Times New Roman"/>
                <w:szCs w:val="28"/>
              </w:rPr>
              <w:t>2.1.2</w:t>
            </w:r>
          </w:p>
        </w:tc>
        <w:tc>
          <w:tcPr>
            <w:tcW w:w="7655" w:type="dxa"/>
            <w:shd w:val="clear" w:color="auto" w:fill="auto"/>
          </w:tcPr>
          <w:p w14:paraId="2E1BBBC1" w14:textId="3A41B2F1" w:rsidR="0041094D" w:rsidRPr="00541B2D" w:rsidRDefault="0041094D" w:rsidP="00990BD6">
            <w:pPr>
              <w:tabs>
                <w:tab w:val="left" w:pos="0"/>
              </w:tabs>
              <w:spacing w:after="0" w:line="360" w:lineRule="auto"/>
              <w:jc w:val="both"/>
              <w:rPr>
                <w:rFonts w:ascii="Times New Roman" w:eastAsia="Times New Roman" w:hAnsi="Times New Roman"/>
                <w:kern w:val="24"/>
                <w:szCs w:val="28"/>
                <w:lang w:eastAsia="ru-RU"/>
              </w:rPr>
            </w:pPr>
            <w:r>
              <w:rPr>
                <w:rFonts w:ascii="Times New Roman" w:eastAsia="Times New Roman" w:hAnsi="Times New Roman"/>
                <w:kern w:val="24"/>
                <w:szCs w:val="28"/>
                <w:lang w:eastAsia="ru-RU"/>
              </w:rPr>
              <w:t>Направлен</w:t>
            </w:r>
            <w:r w:rsidR="00886C61">
              <w:rPr>
                <w:rFonts w:ascii="Times New Roman" w:eastAsia="Times New Roman" w:hAnsi="Times New Roman"/>
                <w:kern w:val="24"/>
                <w:szCs w:val="28"/>
                <w:lang w:eastAsia="ru-RU"/>
              </w:rPr>
              <w:t>ие «Консультирование» ……………</w:t>
            </w:r>
            <w:r>
              <w:rPr>
                <w:rFonts w:ascii="Times New Roman" w:eastAsia="Times New Roman" w:hAnsi="Times New Roman"/>
                <w:kern w:val="24"/>
                <w:szCs w:val="28"/>
                <w:lang w:eastAsia="ru-RU"/>
              </w:rPr>
              <w:t>………………..</w:t>
            </w:r>
          </w:p>
        </w:tc>
        <w:tc>
          <w:tcPr>
            <w:tcW w:w="1114" w:type="dxa"/>
            <w:shd w:val="clear" w:color="auto" w:fill="auto"/>
          </w:tcPr>
          <w:p w14:paraId="78FEB972" w14:textId="1956E34D" w:rsidR="0041094D" w:rsidRDefault="00A64F79" w:rsidP="00886C61">
            <w:pPr>
              <w:tabs>
                <w:tab w:val="left" w:pos="567"/>
              </w:tabs>
              <w:spacing w:after="0" w:line="360" w:lineRule="auto"/>
              <w:ind w:firstLine="567"/>
              <w:jc w:val="right"/>
              <w:rPr>
                <w:rFonts w:ascii="Times New Roman" w:hAnsi="Times New Roman"/>
                <w:szCs w:val="28"/>
              </w:rPr>
            </w:pPr>
            <w:r>
              <w:rPr>
                <w:rFonts w:ascii="Times New Roman" w:hAnsi="Times New Roman"/>
                <w:szCs w:val="28"/>
              </w:rPr>
              <w:t>24</w:t>
            </w:r>
          </w:p>
        </w:tc>
      </w:tr>
      <w:tr w:rsidR="0041094D" w:rsidRPr="00404A0F" w14:paraId="5E7AB96D" w14:textId="77777777" w:rsidTr="00072BA8">
        <w:trPr>
          <w:jc w:val="center"/>
        </w:trPr>
        <w:tc>
          <w:tcPr>
            <w:tcW w:w="854" w:type="dxa"/>
            <w:shd w:val="clear" w:color="auto" w:fill="auto"/>
          </w:tcPr>
          <w:p w14:paraId="7FF5960A" w14:textId="0F5401DE" w:rsidR="0041094D" w:rsidRPr="00541B2D" w:rsidRDefault="00886C61" w:rsidP="00886C61">
            <w:pPr>
              <w:tabs>
                <w:tab w:val="left" w:pos="454"/>
              </w:tabs>
              <w:spacing w:after="0" w:line="360" w:lineRule="auto"/>
              <w:ind w:firstLine="22"/>
              <w:jc w:val="both"/>
              <w:rPr>
                <w:rFonts w:ascii="Times New Roman" w:hAnsi="Times New Roman"/>
                <w:szCs w:val="28"/>
              </w:rPr>
            </w:pPr>
            <w:r>
              <w:rPr>
                <w:rFonts w:ascii="Times New Roman" w:hAnsi="Times New Roman"/>
                <w:szCs w:val="28"/>
              </w:rPr>
              <w:t>2.1.3</w:t>
            </w:r>
          </w:p>
        </w:tc>
        <w:tc>
          <w:tcPr>
            <w:tcW w:w="7655" w:type="dxa"/>
            <w:shd w:val="clear" w:color="auto" w:fill="auto"/>
          </w:tcPr>
          <w:p w14:paraId="0B89F047" w14:textId="386F5AA8" w:rsidR="0041094D" w:rsidRPr="00541B2D" w:rsidRDefault="0041094D" w:rsidP="00990BD6">
            <w:pPr>
              <w:tabs>
                <w:tab w:val="left" w:pos="0"/>
              </w:tabs>
              <w:spacing w:after="0" w:line="360" w:lineRule="auto"/>
              <w:jc w:val="both"/>
              <w:rPr>
                <w:rFonts w:ascii="Times New Roman" w:eastAsia="Times New Roman" w:hAnsi="Times New Roman"/>
                <w:kern w:val="24"/>
                <w:szCs w:val="28"/>
                <w:lang w:eastAsia="ru-RU"/>
              </w:rPr>
            </w:pPr>
            <w:r>
              <w:rPr>
                <w:rFonts w:ascii="Times New Roman" w:eastAsia="Times New Roman" w:hAnsi="Times New Roman"/>
                <w:kern w:val="24"/>
                <w:szCs w:val="28"/>
                <w:lang w:eastAsia="ru-RU"/>
              </w:rPr>
              <w:t>Направление «Кор</w:t>
            </w:r>
            <w:r w:rsidR="00886C61">
              <w:rPr>
                <w:rFonts w:ascii="Times New Roman" w:eastAsia="Times New Roman" w:hAnsi="Times New Roman"/>
                <w:kern w:val="24"/>
                <w:szCs w:val="28"/>
                <w:lang w:eastAsia="ru-RU"/>
              </w:rPr>
              <w:t>рекционно-развивающее» …………</w:t>
            </w:r>
            <w:r>
              <w:rPr>
                <w:rFonts w:ascii="Times New Roman" w:eastAsia="Times New Roman" w:hAnsi="Times New Roman"/>
                <w:kern w:val="24"/>
                <w:szCs w:val="28"/>
                <w:lang w:eastAsia="ru-RU"/>
              </w:rPr>
              <w:t>………</w:t>
            </w:r>
          </w:p>
        </w:tc>
        <w:tc>
          <w:tcPr>
            <w:tcW w:w="1114" w:type="dxa"/>
            <w:shd w:val="clear" w:color="auto" w:fill="auto"/>
          </w:tcPr>
          <w:p w14:paraId="45D383F9" w14:textId="7BE57394" w:rsidR="0041094D" w:rsidRDefault="00A64F79" w:rsidP="00886C61">
            <w:pPr>
              <w:tabs>
                <w:tab w:val="left" w:pos="567"/>
              </w:tabs>
              <w:spacing w:after="0" w:line="360" w:lineRule="auto"/>
              <w:ind w:firstLine="567"/>
              <w:jc w:val="right"/>
              <w:rPr>
                <w:rFonts w:ascii="Times New Roman" w:hAnsi="Times New Roman"/>
                <w:szCs w:val="28"/>
              </w:rPr>
            </w:pPr>
            <w:r>
              <w:rPr>
                <w:rFonts w:ascii="Times New Roman" w:hAnsi="Times New Roman"/>
                <w:szCs w:val="28"/>
              </w:rPr>
              <w:t>25</w:t>
            </w:r>
          </w:p>
        </w:tc>
      </w:tr>
      <w:tr w:rsidR="0041094D" w:rsidRPr="00404A0F" w14:paraId="5DD95C00" w14:textId="77777777" w:rsidTr="00072BA8">
        <w:trPr>
          <w:jc w:val="center"/>
        </w:trPr>
        <w:tc>
          <w:tcPr>
            <w:tcW w:w="854" w:type="dxa"/>
            <w:shd w:val="clear" w:color="auto" w:fill="auto"/>
          </w:tcPr>
          <w:p w14:paraId="25287FDD" w14:textId="547AB7FD" w:rsidR="0041094D" w:rsidRPr="00541B2D" w:rsidRDefault="00886C61" w:rsidP="00886C61">
            <w:pPr>
              <w:tabs>
                <w:tab w:val="left" w:pos="454"/>
              </w:tabs>
              <w:spacing w:after="0" w:line="360" w:lineRule="auto"/>
              <w:ind w:firstLine="22"/>
              <w:jc w:val="both"/>
              <w:rPr>
                <w:rFonts w:ascii="Times New Roman" w:hAnsi="Times New Roman"/>
                <w:szCs w:val="28"/>
              </w:rPr>
            </w:pPr>
            <w:r>
              <w:rPr>
                <w:rFonts w:ascii="Times New Roman" w:hAnsi="Times New Roman"/>
                <w:szCs w:val="28"/>
              </w:rPr>
              <w:t>2.1.4</w:t>
            </w:r>
          </w:p>
        </w:tc>
        <w:tc>
          <w:tcPr>
            <w:tcW w:w="7655" w:type="dxa"/>
            <w:shd w:val="clear" w:color="auto" w:fill="auto"/>
          </w:tcPr>
          <w:p w14:paraId="1DBDFF07" w14:textId="4E3A810E" w:rsidR="0041094D" w:rsidRPr="00541B2D" w:rsidRDefault="0041094D" w:rsidP="00990BD6">
            <w:pPr>
              <w:tabs>
                <w:tab w:val="left" w:pos="0"/>
              </w:tabs>
              <w:spacing w:after="0" w:line="360" w:lineRule="auto"/>
              <w:jc w:val="both"/>
              <w:rPr>
                <w:rFonts w:ascii="Times New Roman" w:eastAsia="Times New Roman" w:hAnsi="Times New Roman"/>
                <w:kern w:val="24"/>
                <w:szCs w:val="28"/>
                <w:lang w:eastAsia="ru-RU"/>
              </w:rPr>
            </w:pPr>
            <w:r>
              <w:rPr>
                <w:rFonts w:ascii="Times New Roman" w:eastAsia="Times New Roman" w:hAnsi="Times New Roman"/>
                <w:kern w:val="24"/>
                <w:szCs w:val="28"/>
                <w:lang w:eastAsia="ru-RU"/>
              </w:rPr>
              <w:t>Направление «Психол</w:t>
            </w:r>
            <w:r w:rsidR="00886C61">
              <w:rPr>
                <w:rFonts w:ascii="Times New Roman" w:eastAsia="Times New Roman" w:hAnsi="Times New Roman"/>
                <w:kern w:val="24"/>
                <w:szCs w:val="28"/>
                <w:lang w:eastAsia="ru-RU"/>
              </w:rPr>
              <w:t>огическое просвещение» …………</w:t>
            </w:r>
            <w:r>
              <w:rPr>
                <w:rFonts w:ascii="Times New Roman" w:eastAsia="Times New Roman" w:hAnsi="Times New Roman"/>
                <w:kern w:val="24"/>
                <w:szCs w:val="28"/>
                <w:lang w:eastAsia="ru-RU"/>
              </w:rPr>
              <w:t>……</w:t>
            </w:r>
          </w:p>
        </w:tc>
        <w:tc>
          <w:tcPr>
            <w:tcW w:w="1114" w:type="dxa"/>
            <w:shd w:val="clear" w:color="auto" w:fill="auto"/>
          </w:tcPr>
          <w:p w14:paraId="1CED7CCC" w14:textId="454E08ED" w:rsidR="0041094D" w:rsidRDefault="00C36F0A" w:rsidP="00886C61">
            <w:pPr>
              <w:tabs>
                <w:tab w:val="left" w:pos="567"/>
              </w:tabs>
              <w:spacing w:after="0" w:line="360" w:lineRule="auto"/>
              <w:ind w:firstLine="567"/>
              <w:jc w:val="right"/>
              <w:rPr>
                <w:rFonts w:ascii="Times New Roman" w:hAnsi="Times New Roman"/>
                <w:szCs w:val="28"/>
              </w:rPr>
            </w:pPr>
            <w:r>
              <w:rPr>
                <w:rFonts w:ascii="Times New Roman" w:hAnsi="Times New Roman"/>
                <w:szCs w:val="28"/>
              </w:rPr>
              <w:t>32</w:t>
            </w:r>
          </w:p>
        </w:tc>
      </w:tr>
      <w:tr w:rsidR="0041094D" w:rsidRPr="00404A0F" w14:paraId="55A83473" w14:textId="77777777" w:rsidTr="00072BA8">
        <w:trPr>
          <w:jc w:val="center"/>
        </w:trPr>
        <w:tc>
          <w:tcPr>
            <w:tcW w:w="854" w:type="dxa"/>
            <w:shd w:val="clear" w:color="auto" w:fill="auto"/>
          </w:tcPr>
          <w:p w14:paraId="76AB472F" w14:textId="1F06A911" w:rsidR="0041094D" w:rsidRPr="00541B2D" w:rsidRDefault="00886C61" w:rsidP="00886C61">
            <w:pPr>
              <w:tabs>
                <w:tab w:val="left" w:pos="454"/>
              </w:tabs>
              <w:spacing w:after="0" w:line="360" w:lineRule="auto"/>
              <w:ind w:firstLine="22"/>
              <w:jc w:val="both"/>
              <w:rPr>
                <w:rFonts w:ascii="Times New Roman" w:hAnsi="Times New Roman"/>
                <w:szCs w:val="28"/>
              </w:rPr>
            </w:pPr>
            <w:r>
              <w:rPr>
                <w:rFonts w:ascii="Times New Roman" w:hAnsi="Times New Roman"/>
                <w:szCs w:val="28"/>
              </w:rPr>
              <w:t>2.1.5</w:t>
            </w:r>
          </w:p>
        </w:tc>
        <w:tc>
          <w:tcPr>
            <w:tcW w:w="7655" w:type="dxa"/>
            <w:shd w:val="clear" w:color="auto" w:fill="auto"/>
          </w:tcPr>
          <w:p w14:paraId="23D6D874" w14:textId="2C4FBAA4" w:rsidR="0041094D" w:rsidRPr="00541B2D" w:rsidRDefault="0041094D" w:rsidP="00990BD6">
            <w:pPr>
              <w:tabs>
                <w:tab w:val="left" w:pos="0"/>
              </w:tabs>
              <w:spacing w:after="0" w:line="360" w:lineRule="auto"/>
              <w:jc w:val="both"/>
              <w:rPr>
                <w:rFonts w:ascii="Times New Roman" w:eastAsia="Times New Roman" w:hAnsi="Times New Roman"/>
                <w:kern w:val="24"/>
                <w:szCs w:val="28"/>
                <w:lang w:eastAsia="ru-RU"/>
              </w:rPr>
            </w:pPr>
            <w:r>
              <w:rPr>
                <w:rFonts w:ascii="Times New Roman" w:eastAsia="Times New Roman" w:hAnsi="Times New Roman"/>
                <w:kern w:val="24"/>
                <w:szCs w:val="28"/>
                <w:lang w:eastAsia="ru-RU"/>
              </w:rPr>
              <w:t>Направление «Психол</w:t>
            </w:r>
            <w:r w:rsidR="00886C61">
              <w:rPr>
                <w:rFonts w:ascii="Times New Roman" w:eastAsia="Times New Roman" w:hAnsi="Times New Roman"/>
                <w:kern w:val="24"/>
                <w:szCs w:val="28"/>
                <w:lang w:eastAsia="ru-RU"/>
              </w:rPr>
              <w:t>огическая профилактика» ………</w:t>
            </w:r>
            <w:r>
              <w:rPr>
                <w:rFonts w:ascii="Times New Roman" w:eastAsia="Times New Roman" w:hAnsi="Times New Roman"/>
                <w:kern w:val="24"/>
                <w:szCs w:val="28"/>
                <w:lang w:eastAsia="ru-RU"/>
              </w:rPr>
              <w:t>…….</w:t>
            </w:r>
          </w:p>
        </w:tc>
        <w:tc>
          <w:tcPr>
            <w:tcW w:w="1114" w:type="dxa"/>
            <w:shd w:val="clear" w:color="auto" w:fill="auto"/>
          </w:tcPr>
          <w:p w14:paraId="043A8FB8" w14:textId="6CFC6F12" w:rsidR="0041094D" w:rsidRDefault="00C36F0A" w:rsidP="00886C61">
            <w:pPr>
              <w:tabs>
                <w:tab w:val="left" w:pos="567"/>
              </w:tabs>
              <w:spacing w:after="0" w:line="360" w:lineRule="auto"/>
              <w:ind w:firstLine="567"/>
              <w:jc w:val="right"/>
              <w:rPr>
                <w:rFonts w:ascii="Times New Roman" w:hAnsi="Times New Roman"/>
                <w:szCs w:val="28"/>
              </w:rPr>
            </w:pPr>
            <w:r>
              <w:rPr>
                <w:rFonts w:ascii="Times New Roman" w:hAnsi="Times New Roman"/>
                <w:szCs w:val="28"/>
              </w:rPr>
              <w:t>32</w:t>
            </w:r>
          </w:p>
        </w:tc>
      </w:tr>
      <w:tr w:rsidR="00404A0F" w:rsidRPr="00404A0F" w14:paraId="17287737" w14:textId="77777777" w:rsidTr="00072BA8">
        <w:trPr>
          <w:jc w:val="center"/>
        </w:trPr>
        <w:tc>
          <w:tcPr>
            <w:tcW w:w="854" w:type="dxa"/>
            <w:shd w:val="clear" w:color="auto" w:fill="auto"/>
          </w:tcPr>
          <w:p w14:paraId="30F0F8DE" w14:textId="77777777" w:rsidR="00404A0F" w:rsidRPr="00541B2D" w:rsidRDefault="003B040C" w:rsidP="00886C61">
            <w:pPr>
              <w:tabs>
                <w:tab w:val="left" w:pos="454"/>
              </w:tabs>
              <w:spacing w:after="0" w:line="360" w:lineRule="auto"/>
              <w:ind w:firstLine="22"/>
              <w:jc w:val="both"/>
              <w:rPr>
                <w:rFonts w:ascii="Times New Roman" w:hAnsi="Times New Roman"/>
                <w:szCs w:val="28"/>
              </w:rPr>
            </w:pPr>
            <w:r w:rsidRPr="00541B2D">
              <w:rPr>
                <w:rFonts w:ascii="Times New Roman" w:hAnsi="Times New Roman"/>
                <w:szCs w:val="28"/>
              </w:rPr>
              <w:t>2.2</w:t>
            </w:r>
            <w:r w:rsidR="00404A0F" w:rsidRPr="00541B2D">
              <w:rPr>
                <w:rFonts w:ascii="Times New Roman" w:hAnsi="Times New Roman"/>
                <w:szCs w:val="28"/>
              </w:rPr>
              <w:t>.</w:t>
            </w:r>
          </w:p>
        </w:tc>
        <w:tc>
          <w:tcPr>
            <w:tcW w:w="7655" w:type="dxa"/>
            <w:shd w:val="clear" w:color="auto" w:fill="auto"/>
          </w:tcPr>
          <w:p w14:paraId="2788355E" w14:textId="250EA89F" w:rsidR="00404A0F" w:rsidRPr="00541B2D" w:rsidRDefault="00404A0F" w:rsidP="00990BD6">
            <w:pPr>
              <w:tabs>
                <w:tab w:val="left" w:pos="0"/>
              </w:tabs>
              <w:spacing w:after="0" w:line="360" w:lineRule="auto"/>
              <w:jc w:val="both"/>
              <w:rPr>
                <w:rFonts w:ascii="Times New Roman" w:hAnsi="Times New Roman"/>
                <w:szCs w:val="28"/>
              </w:rPr>
            </w:pPr>
            <w:r w:rsidRPr="00541B2D">
              <w:rPr>
                <w:rFonts w:ascii="Times New Roman" w:hAnsi="Times New Roman"/>
                <w:szCs w:val="28"/>
              </w:rPr>
              <w:t>Описание вариативных форм</w:t>
            </w:r>
            <w:r w:rsidR="00886C61">
              <w:rPr>
                <w:rFonts w:ascii="Times New Roman" w:hAnsi="Times New Roman"/>
                <w:szCs w:val="28"/>
              </w:rPr>
              <w:t xml:space="preserve"> реализации Программы ……</w:t>
            </w:r>
            <w:r w:rsidR="00F65F1C">
              <w:rPr>
                <w:rFonts w:ascii="Times New Roman" w:hAnsi="Times New Roman"/>
                <w:szCs w:val="28"/>
              </w:rPr>
              <w:t>…</w:t>
            </w:r>
          </w:p>
        </w:tc>
        <w:tc>
          <w:tcPr>
            <w:tcW w:w="1114" w:type="dxa"/>
            <w:shd w:val="clear" w:color="auto" w:fill="auto"/>
          </w:tcPr>
          <w:p w14:paraId="19F64101" w14:textId="3746CD72" w:rsidR="00404A0F" w:rsidRPr="007F7F95" w:rsidRDefault="00C36F0A" w:rsidP="00886C61">
            <w:pPr>
              <w:tabs>
                <w:tab w:val="left" w:pos="567"/>
              </w:tabs>
              <w:spacing w:after="0" w:line="360" w:lineRule="auto"/>
              <w:ind w:firstLine="567"/>
              <w:jc w:val="right"/>
              <w:rPr>
                <w:rFonts w:ascii="Times New Roman" w:hAnsi="Times New Roman"/>
                <w:szCs w:val="28"/>
              </w:rPr>
            </w:pPr>
            <w:r>
              <w:rPr>
                <w:rFonts w:ascii="Times New Roman" w:hAnsi="Times New Roman"/>
                <w:szCs w:val="28"/>
              </w:rPr>
              <w:t>34</w:t>
            </w:r>
          </w:p>
        </w:tc>
      </w:tr>
      <w:tr w:rsidR="00404A0F" w:rsidRPr="00404A0F" w14:paraId="69623D94" w14:textId="77777777" w:rsidTr="00072BA8">
        <w:trPr>
          <w:jc w:val="center"/>
        </w:trPr>
        <w:tc>
          <w:tcPr>
            <w:tcW w:w="854" w:type="dxa"/>
            <w:shd w:val="clear" w:color="auto" w:fill="auto"/>
          </w:tcPr>
          <w:p w14:paraId="2D85655B" w14:textId="1381F960" w:rsidR="00404A0F" w:rsidRPr="00541B2D" w:rsidRDefault="00C36F0A" w:rsidP="00886C61">
            <w:pPr>
              <w:tabs>
                <w:tab w:val="left" w:pos="454"/>
              </w:tabs>
              <w:spacing w:after="0" w:line="360" w:lineRule="auto"/>
              <w:ind w:firstLine="22"/>
              <w:jc w:val="both"/>
              <w:rPr>
                <w:rFonts w:ascii="Times New Roman" w:hAnsi="Times New Roman"/>
                <w:szCs w:val="28"/>
              </w:rPr>
            </w:pPr>
            <w:r>
              <w:rPr>
                <w:rFonts w:ascii="Times New Roman" w:hAnsi="Times New Roman"/>
                <w:szCs w:val="28"/>
              </w:rPr>
              <w:t>2.3</w:t>
            </w:r>
            <w:r w:rsidR="00404A0F" w:rsidRPr="00541B2D">
              <w:rPr>
                <w:rFonts w:ascii="Times New Roman" w:hAnsi="Times New Roman"/>
                <w:szCs w:val="28"/>
              </w:rPr>
              <w:t>.</w:t>
            </w:r>
          </w:p>
        </w:tc>
        <w:tc>
          <w:tcPr>
            <w:tcW w:w="7655" w:type="dxa"/>
            <w:shd w:val="clear" w:color="auto" w:fill="auto"/>
          </w:tcPr>
          <w:p w14:paraId="718E1060" w14:textId="2CD91013" w:rsidR="00404A0F" w:rsidRPr="00541B2D" w:rsidRDefault="00404A0F" w:rsidP="00990BD6">
            <w:pPr>
              <w:tabs>
                <w:tab w:val="left" w:pos="0"/>
              </w:tabs>
              <w:spacing w:after="0" w:line="360" w:lineRule="auto"/>
              <w:jc w:val="both"/>
              <w:rPr>
                <w:rFonts w:ascii="Times New Roman" w:hAnsi="Times New Roman"/>
                <w:szCs w:val="28"/>
              </w:rPr>
            </w:pPr>
            <w:r w:rsidRPr="00541B2D">
              <w:rPr>
                <w:rFonts w:ascii="Times New Roman" w:hAnsi="Times New Roman"/>
                <w:szCs w:val="28"/>
              </w:rPr>
              <w:t>Особенности взаимодействия педагога-психолога с семьями воспитанников</w:t>
            </w:r>
            <w:r w:rsidR="00886C61">
              <w:rPr>
                <w:rFonts w:ascii="Times New Roman" w:hAnsi="Times New Roman"/>
                <w:szCs w:val="28"/>
              </w:rPr>
              <w:t xml:space="preserve"> ………………</w:t>
            </w:r>
            <w:r w:rsidR="00177426">
              <w:rPr>
                <w:rFonts w:ascii="Times New Roman" w:hAnsi="Times New Roman"/>
                <w:szCs w:val="28"/>
              </w:rPr>
              <w:t>…………………………………</w:t>
            </w:r>
          </w:p>
        </w:tc>
        <w:tc>
          <w:tcPr>
            <w:tcW w:w="1114" w:type="dxa"/>
            <w:shd w:val="clear" w:color="auto" w:fill="auto"/>
          </w:tcPr>
          <w:p w14:paraId="3BA6142A" w14:textId="77777777" w:rsidR="00C36F0A" w:rsidRDefault="00C36F0A" w:rsidP="00886C61">
            <w:pPr>
              <w:tabs>
                <w:tab w:val="left" w:pos="567"/>
              </w:tabs>
              <w:spacing w:after="0" w:line="360" w:lineRule="auto"/>
              <w:ind w:firstLine="567"/>
              <w:jc w:val="right"/>
              <w:rPr>
                <w:rFonts w:ascii="Times New Roman" w:hAnsi="Times New Roman"/>
                <w:szCs w:val="28"/>
              </w:rPr>
            </w:pPr>
          </w:p>
          <w:p w14:paraId="7E06E3E8" w14:textId="532CFFB4" w:rsidR="00A64F79" w:rsidRPr="006F755B" w:rsidRDefault="00C36F0A" w:rsidP="00886C61">
            <w:pPr>
              <w:tabs>
                <w:tab w:val="left" w:pos="567"/>
              </w:tabs>
              <w:spacing w:after="0" w:line="360" w:lineRule="auto"/>
              <w:ind w:firstLine="567"/>
              <w:jc w:val="right"/>
              <w:rPr>
                <w:rFonts w:ascii="Times New Roman" w:hAnsi="Times New Roman"/>
                <w:szCs w:val="28"/>
              </w:rPr>
            </w:pPr>
            <w:r>
              <w:rPr>
                <w:rFonts w:ascii="Times New Roman" w:hAnsi="Times New Roman"/>
                <w:szCs w:val="28"/>
              </w:rPr>
              <w:t>35</w:t>
            </w:r>
          </w:p>
        </w:tc>
      </w:tr>
      <w:tr w:rsidR="00404A0F" w:rsidRPr="00404A0F" w14:paraId="39DF6149" w14:textId="77777777" w:rsidTr="00072BA8">
        <w:trPr>
          <w:jc w:val="center"/>
        </w:trPr>
        <w:tc>
          <w:tcPr>
            <w:tcW w:w="854" w:type="dxa"/>
            <w:shd w:val="clear" w:color="auto" w:fill="auto"/>
          </w:tcPr>
          <w:p w14:paraId="78E1522B" w14:textId="3AF9582E" w:rsidR="00404A0F" w:rsidRPr="00541B2D" w:rsidRDefault="00C36F0A" w:rsidP="00C36F0A">
            <w:pPr>
              <w:tabs>
                <w:tab w:val="left" w:pos="454"/>
              </w:tabs>
              <w:spacing w:after="0" w:line="360" w:lineRule="auto"/>
              <w:jc w:val="both"/>
              <w:rPr>
                <w:rFonts w:ascii="Times New Roman" w:hAnsi="Times New Roman"/>
                <w:szCs w:val="28"/>
              </w:rPr>
            </w:pPr>
            <w:r>
              <w:rPr>
                <w:rFonts w:ascii="Times New Roman" w:hAnsi="Times New Roman"/>
                <w:szCs w:val="28"/>
              </w:rPr>
              <w:t>2.4</w:t>
            </w:r>
          </w:p>
        </w:tc>
        <w:tc>
          <w:tcPr>
            <w:tcW w:w="7655" w:type="dxa"/>
            <w:shd w:val="clear" w:color="auto" w:fill="auto"/>
          </w:tcPr>
          <w:p w14:paraId="771A420A" w14:textId="34C6C46B" w:rsidR="00404A0F" w:rsidRPr="00541B2D" w:rsidRDefault="00404A0F" w:rsidP="00990BD6">
            <w:pPr>
              <w:tabs>
                <w:tab w:val="left" w:pos="0"/>
              </w:tabs>
              <w:spacing w:after="0" w:line="360" w:lineRule="auto"/>
              <w:jc w:val="both"/>
              <w:rPr>
                <w:rFonts w:ascii="Times New Roman" w:hAnsi="Times New Roman"/>
                <w:szCs w:val="28"/>
              </w:rPr>
            </w:pPr>
            <w:r w:rsidRPr="00541B2D">
              <w:rPr>
                <w:rFonts w:ascii="Times New Roman" w:hAnsi="Times New Roman"/>
                <w:szCs w:val="28"/>
              </w:rPr>
              <w:t>Особенности взаимодействия педагога-психолога с</w:t>
            </w:r>
            <w:r w:rsidR="00886C61">
              <w:rPr>
                <w:rFonts w:ascii="Times New Roman" w:hAnsi="Times New Roman"/>
                <w:szCs w:val="28"/>
              </w:rPr>
              <w:t xml:space="preserve"> педагогами ДОУ </w:t>
            </w:r>
            <w:r w:rsidR="00C36F0A">
              <w:rPr>
                <w:rFonts w:ascii="Times New Roman" w:hAnsi="Times New Roman"/>
                <w:szCs w:val="28"/>
              </w:rPr>
              <w:t>…………………………………………………</w:t>
            </w:r>
          </w:p>
        </w:tc>
        <w:tc>
          <w:tcPr>
            <w:tcW w:w="1114" w:type="dxa"/>
            <w:shd w:val="clear" w:color="auto" w:fill="auto"/>
          </w:tcPr>
          <w:p w14:paraId="7222D205" w14:textId="77777777" w:rsidR="00C36F0A" w:rsidRDefault="00C36F0A" w:rsidP="00886C61">
            <w:pPr>
              <w:tabs>
                <w:tab w:val="left" w:pos="567"/>
              </w:tabs>
              <w:spacing w:after="0" w:line="360" w:lineRule="auto"/>
              <w:ind w:firstLine="567"/>
              <w:jc w:val="right"/>
              <w:rPr>
                <w:rFonts w:ascii="Times New Roman" w:hAnsi="Times New Roman"/>
                <w:szCs w:val="28"/>
              </w:rPr>
            </w:pPr>
          </w:p>
          <w:p w14:paraId="456474BD" w14:textId="154A19C7" w:rsidR="00404A0F" w:rsidRPr="006F755B" w:rsidRDefault="00C36F0A" w:rsidP="00886C61">
            <w:pPr>
              <w:tabs>
                <w:tab w:val="left" w:pos="567"/>
              </w:tabs>
              <w:spacing w:after="0" w:line="360" w:lineRule="auto"/>
              <w:ind w:firstLine="567"/>
              <w:jc w:val="right"/>
              <w:rPr>
                <w:rFonts w:ascii="Times New Roman" w:hAnsi="Times New Roman"/>
                <w:szCs w:val="28"/>
              </w:rPr>
            </w:pPr>
            <w:r>
              <w:rPr>
                <w:rFonts w:ascii="Times New Roman" w:hAnsi="Times New Roman"/>
                <w:szCs w:val="28"/>
              </w:rPr>
              <w:t>36</w:t>
            </w:r>
          </w:p>
        </w:tc>
      </w:tr>
      <w:tr w:rsidR="00404A0F" w:rsidRPr="00404A0F" w14:paraId="55C4F9DA" w14:textId="77777777" w:rsidTr="00072BA8">
        <w:trPr>
          <w:jc w:val="center"/>
        </w:trPr>
        <w:tc>
          <w:tcPr>
            <w:tcW w:w="854" w:type="dxa"/>
            <w:shd w:val="clear" w:color="auto" w:fill="D9D9D9" w:themeFill="background1" w:themeFillShade="D9"/>
          </w:tcPr>
          <w:p w14:paraId="49A3F334" w14:textId="602BC4FD" w:rsidR="00404A0F" w:rsidRPr="00541B2D" w:rsidRDefault="00C00439" w:rsidP="00C00439">
            <w:pPr>
              <w:tabs>
                <w:tab w:val="left" w:pos="454"/>
              </w:tabs>
              <w:spacing w:after="0" w:line="360" w:lineRule="auto"/>
              <w:rPr>
                <w:rFonts w:ascii="Times New Roman" w:hAnsi="Times New Roman"/>
                <w:b/>
                <w:szCs w:val="28"/>
              </w:rPr>
            </w:pPr>
            <w:r>
              <w:rPr>
                <w:rFonts w:ascii="Times New Roman" w:hAnsi="Times New Roman"/>
                <w:b/>
                <w:szCs w:val="28"/>
                <w:lang w:val="en-US"/>
              </w:rPr>
              <w:t>III</w:t>
            </w:r>
            <w:r w:rsidR="00404A0F" w:rsidRPr="00541B2D">
              <w:rPr>
                <w:rFonts w:ascii="Times New Roman" w:hAnsi="Times New Roman"/>
                <w:b/>
                <w:szCs w:val="28"/>
              </w:rPr>
              <w:t>.</w:t>
            </w:r>
          </w:p>
        </w:tc>
        <w:tc>
          <w:tcPr>
            <w:tcW w:w="7655" w:type="dxa"/>
            <w:shd w:val="clear" w:color="auto" w:fill="D9D9D9" w:themeFill="background1" w:themeFillShade="D9"/>
          </w:tcPr>
          <w:p w14:paraId="31B5E8E2" w14:textId="77777777" w:rsidR="00404A0F" w:rsidRPr="00541B2D" w:rsidRDefault="00404A0F" w:rsidP="00990BD6">
            <w:pPr>
              <w:tabs>
                <w:tab w:val="left" w:pos="0"/>
              </w:tabs>
              <w:spacing w:after="0" w:line="360" w:lineRule="auto"/>
              <w:jc w:val="both"/>
              <w:rPr>
                <w:rFonts w:ascii="Times New Roman" w:hAnsi="Times New Roman"/>
                <w:b/>
                <w:szCs w:val="28"/>
              </w:rPr>
            </w:pPr>
            <w:r w:rsidRPr="00541B2D">
              <w:rPr>
                <w:rFonts w:ascii="Times New Roman" w:hAnsi="Times New Roman"/>
                <w:b/>
                <w:szCs w:val="28"/>
              </w:rPr>
              <w:t>ОРГАНИЗАЦИОННЫЙ РАЗДЕЛ</w:t>
            </w:r>
          </w:p>
        </w:tc>
        <w:tc>
          <w:tcPr>
            <w:tcW w:w="1114" w:type="dxa"/>
            <w:shd w:val="clear" w:color="auto" w:fill="D9D9D9" w:themeFill="background1" w:themeFillShade="D9"/>
          </w:tcPr>
          <w:p w14:paraId="2AB3FB85" w14:textId="34930943" w:rsidR="00404A0F" w:rsidRPr="006F755B" w:rsidRDefault="00C36F0A" w:rsidP="00886C61">
            <w:pPr>
              <w:tabs>
                <w:tab w:val="left" w:pos="567"/>
              </w:tabs>
              <w:spacing w:after="0" w:line="360" w:lineRule="auto"/>
              <w:ind w:firstLine="567"/>
              <w:jc w:val="right"/>
              <w:rPr>
                <w:rFonts w:ascii="Times New Roman" w:hAnsi="Times New Roman"/>
                <w:szCs w:val="28"/>
              </w:rPr>
            </w:pPr>
            <w:r>
              <w:rPr>
                <w:rFonts w:ascii="Times New Roman" w:hAnsi="Times New Roman"/>
                <w:szCs w:val="28"/>
              </w:rPr>
              <w:t>37</w:t>
            </w:r>
          </w:p>
        </w:tc>
      </w:tr>
      <w:tr w:rsidR="00CA6C79" w:rsidRPr="00404A0F" w14:paraId="0D31831B" w14:textId="77777777" w:rsidTr="00072BA8">
        <w:trPr>
          <w:jc w:val="center"/>
        </w:trPr>
        <w:tc>
          <w:tcPr>
            <w:tcW w:w="854" w:type="dxa"/>
            <w:shd w:val="clear" w:color="auto" w:fill="auto"/>
          </w:tcPr>
          <w:p w14:paraId="00B2068D" w14:textId="77777777" w:rsidR="00CA6C79" w:rsidRPr="00541B2D" w:rsidRDefault="00CA6C79" w:rsidP="00886C61">
            <w:pPr>
              <w:tabs>
                <w:tab w:val="left" w:pos="454"/>
              </w:tabs>
              <w:spacing w:after="0" w:line="360" w:lineRule="auto"/>
              <w:jc w:val="both"/>
              <w:rPr>
                <w:rFonts w:ascii="Times New Roman" w:hAnsi="Times New Roman"/>
                <w:szCs w:val="28"/>
              </w:rPr>
            </w:pPr>
            <w:r>
              <w:rPr>
                <w:rFonts w:ascii="Times New Roman" w:hAnsi="Times New Roman"/>
                <w:szCs w:val="28"/>
              </w:rPr>
              <w:t>3.1.</w:t>
            </w:r>
          </w:p>
        </w:tc>
        <w:tc>
          <w:tcPr>
            <w:tcW w:w="7655" w:type="dxa"/>
            <w:shd w:val="clear" w:color="auto" w:fill="auto"/>
          </w:tcPr>
          <w:p w14:paraId="48B20758" w14:textId="40759C01" w:rsidR="00CA6C79" w:rsidRPr="00541B2D" w:rsidRDefault="00CA6C79" w:rsidP="00C00439">
            <w:pPr>
              <w:tabs>
                <w:tab w:val="left" w:pos="0"/>
              </w:tabs>
              <w:spacing w:after="0" w:line="360" w:lineRule="auto"/>
              <w:jc w:val="both"/>
              <w:rPr>
                <w:rFonts w:ascii="Times New Roman" w:hAnsi="Times New Roman"/>
                <w:szCs w:val="28"/>
              </w:rPr>
            </w:pPr>
            <w:r>
              <w:rPr>
                <w:rFonts w:ascii="Times New Roman" w:hAnsi="Times New Roman"/>
                <w:szCs w:val="28"/>
              </w:rPr>
              <w:t>Психолого-педагогические ус</w:t>
            </w:r>
            <w:r w:rsidR="00C00439">
              <w:rPr>
                <w:rFonts w:ascii="Times New Roman" w:hAnsi="Times New Roman"/>
                <w:szCs w:val="28"/>
              </w:rPr>
              <w:t xml:space="preserve">ловия реализации Программы </w:t>
            </w:r>
          </w:p>
        </w:tc>
        <w:tc>
          <w:tcPr>
            <w:tcW w:w="1114" w:type="dxa"/>
            <w:shd w:val="clear" w:color="auto" w:fill="auto"/>
          </w:tcPr>
          <w:p w14:paraId="70D096AE" w14:textId="5951E739" w:rsidR="00CA6C79" w:rsidRDefault="004177FA" w:rsidP="00886C61">
            <w:pPr>
              <w:tabs>
                <w:tab w:val="left" w:pos="567"/>
              </w:tabs>
              <w:spacing w:after="0" w:line="360" w:lineRule="auto"/>
              <w:ind w:firstLine="567"/>
              <w:jc w:val="right"/>
              <w:rPr>
                <w:rFonts w:ascii="Times New Roman" w:hAnsi="Times New Roman"/>
                <w:szCs w:val="28"/>
              </w:rPr>
            </w:pPr>
            <w:r>
              <w:rPr>
                <w:rFonts w:ascii="Times New Roman" w:hAnsi="Times New Roman"/>
                <w:szCs w:val="28"/>
              </w:rPr>
              <w:t>3</w:t>
            </w:r>
            <w:r w:rsidR="00C36F0A">
              <w:rPr>
                <w:rFonts w:ascii="Times New Roman" w:hAnsi="Times New Roman"/>
                <w:szCs w:val="28"/>
              </w:rPr>
              <w:t>7</w:t>
            </w:r>
          </w:p>
        </w:tc>
      </w:tr>
      <w:tr w:rsidR="00404A0F" w:rsidRPr="00404A0F" w14:paraId="378CFCC2" w14:textId="77777777" w:rsidTr="00072BA8">
        <w:trPr>
          <w:jc w:val="center"/>
        </w:trPr>
        <w:tc>
          <w:tcPr>
            <w:tcW w:w="854" w:type="dxa"/>
            <w:shd w:val="clear" w:color="auto" w:fill="auto"/>
          </w:tcPr>
          <w:p w14:paraId="3F7F59E2" w14:textId="77777777" w:rsidR="00404A0F" w:rsidRPr="00541B2D" w:rsidRDefault="00CA6C79" w:rsidP="00886C61">
            <w:pPr>
              <w:tabs>
                <w:tab w:val="left" w:pos="454"/>
              </w:tabs>
              <w:spacing w:after="0" w:line="360" w:lineRule="auto"/>
              <w:jc w:val="both"/>
              <w:rPr>
                <w:rFonts w:ascii="Times New Roman" w:hAnsi="Times New Roman"/>
                <w:szCs w:val="28"/>
              </w:rPr>
            </w:pPr>
            <w:r>
              <w:rPr>
                <w:rFonts w:ascii="Times New Roman" w:hAnsi="Times New Roman"/>
                <w:szCs w:val="28"/>
              </w:rPr>
              <w:t>3.2</w:t>
            </w:r>
            <w:r w:rsidR="00404A0F" w:rsidRPr="00541B2D">
              <w:rPr>
                <w:rFonts w:ascii="Times New Roman" w:hAnsi="Times New Roman"/>
                <w:szCs w:val="28"/>
              </w:rPr>
              <w:t>.</w:t>
            </w:r>
          </w:p>
        </w:tc>
        <w:tc>
          <w:tcPr>
            <w:tcW w:w="7655" w:type="dxa"/>
            <w:shd w:val="clear" w:color="auto" w:fill="auto"/>
          </w:tcPr>
          <w:p w14:paraId="13A7F9FD" w14:textId="60AD7099" w:rsidR="00404A0F" w:rsidRPr="00541B2D" w:rsidRDefault="00404A0F" w:rsidP="00990BD6">
            <w:pPr>
              <w:tabs>
                <w:tab w:val="left" w:pos="0"/>
              </w:tabs>
              <w:spacing w:after="0" w:line="360" w:lineRule="auto"/>
              <w:jc w:val="both"/>
              <w:rPr>
                <w:rFonts w:ascii="Times New Roman" w:hAnsi="Times New Roman"/>
                <w:szCs w:val="28"/>
              </w:rPr>
            </w:pPr>
            <w:r w:rsidRPr="00541B2D">
              <w:rPr>
                <w:rFonts w:ascii="Times New Roman" w:hAnsi="Times New Roman"/>
                <w:szCs w:val="28"/>
              </w:rPr>
              <w:t>Материально-техническое обеспечение Программы</w:t>
            </w:r>
            <w:r w:rsidR="00C00439">
              <w:rPr>
                <w:rFonts w:ascii="Times New Roman" w:hAnsi="Times New Roman"/>
                <w:szCs w:val="28"/>
              </w:rPr>
              <w:t xml:space="preserve"> ……</w:t>
            </w:r>
            <w:r w:rsidR="00177426">
              <w:rPr>
                <w:rFonts w:ascii="Times New Roman" w:hAnsi="Times New Roman"/>
                <w:szCs w:val="28"/>
              </w:rPr>
              <w:t>…….</w:t>
            </w:r>
          </w:p>
        </w:tc>
        <w:tc>
          <w:tcPr>
            <w:tcW w:w="1114" w:type="dxa"/>
            <w:shd w:val="clear" w:color="auto" w:fill="auto"/>
          </w:tcPr>
          <w:p w14:paraId="2E2E0BF2" w14:textId="1B3B36BD" w:rsidR="00404A0F" w:rsidRPr="006F755B" w:rsidRDefault="004177FA" w:rsidP="00886C61">
            <w:pPr>
              <w:tabs>
                <w:tab w:val="left" w:pos="567"/>
              </w:tabs>
              <w:spacing w:after="0" w:line="360" w:lineRule="auto"/>
              <w:ind w:firstLine="567"/>
              <w:jc w:val="right"/>
              <w:rPr>
                <w:rFonts w:ascii="Times New Roman" w:hAnsi="Times New Roman"/>
                <w:szCs w:val="28"/>
              </w:rPr>
            </w:pPr>
            <w:r>
              <w:rPr>
                <w:rFonts w:ascii="Times New Roman" w:hAnsi="Times New Roman"/>
                <w:szCs w:val="28"/>
              </w:rPr>
              <w:t>3</w:t>
            </w:r>
            <w:r w:rsidR="00C36F0A">
              <w:rPr>
                <w:rFonts w:ascii="Times New Roman" w:hAnsi="Times New Roman"/>
                <w:szCs w:val="28"/>
              </w:rPr>
              <w:t>8</w:t>
            </w:r>
          </w:p>
        </w:tc>
      </w:tr>
      <w:tr w:rsidR="00404A0F" w:rsidRPr="00404A0F" w14:paraId="35BC9680" w14:textId="77777777" w:rsidTr="00072BA8">
        <w:trPr>
          <w:jc w:val="center"/>
        </w:trPr>
        <w:tc>
          <w:tcPr>
            <w:tcW w:w="854" w:type="dxa"/>
            <w:shd w:val="clear" w:color="auto" w:fill="auto"/>
          </w:tcPr>
          <w:p w14:paraId="36C98102" w14:textId="77777777" w:rsidR="00404A0F" w:rsidRPr="00541B2D" w:rsidRDefault="00CA6C79" w:rsidP="00886C61">
            <w:pPr>
              <w:tabs>
                <w:tab w:val="left" w:pos="454"/>
              </w:tabs>
              <w:spacing w:after="0" w:line="360" w:lineRule="auto"/>
              <w:jc w:val="both"/>
              <w:rPr>
                <w:rFonts w:ascii="Times New Roman" w:hAnsi="Times New Roman"/>
                <w:szCs w:val="28"/>
              </w:rPr>
            </w:pPr>
            <w:r>
              <w:rPr>
                <w:rFonts w:ascii="Times New Roman" w:hAnsi="Times New Roman"/>
                <w:szCs w:val="28"/>
              </w:rPr>
              <w:t>3.3</w:t>
            </w:r>
            <w:r w:rsidR="00404A0F" w:rsidRPr="00541B2D">
              <w:rPr>
                <w:rFonts w:ascii="Times New Roman" w:hAnsi="Times New Roman"/>
                <w:szCs w:val="28"/>
              </w:rPr>
              <w:t>.</w:t>
            </w:r>
          </w:p>
        </w:tc>
        <w:tc>
          <w:tcPr>
            <w:tcW w:w="7655" w:type="dxa"/>
            <w:shd w:val="clear" w:color="auto" w:fill="auto"/>
          </w:tcPr>
          <w:p w14:paraId="6B66FE18" w14:textId="6AB29F66" w:rsidR="00404A0F" w:rsidRPr="00541B2D" w:rsidRDefault="00404A0F" w:rsidP="00990BD6">
            <w:pPr>
              <w:tabs>
                <w:tab w:val="left" w:pos="0"/>
              </w:tabs>
              <w:spacing w:after="0" w:line="360" w:lineRule="auto"/>
              <w:jc w:val="both"/>
              <w:rPr>
                <w:rFonts w:ascii="Times New Roman" w:hAnsi="Times New Roman"/>
                <w:szCs w:val="28"/>
              </w:rPr>
            </w:pPr>
            <w:r w:rsidRPr="00541B2D">
              <w:rPr>
                <w:rFonts w:ascii="Times New Roman" w:hAnsi="Times New Roman"/>
                <w:szCs w:val="28"/>
              </w:rPr>
              <w:t>Обеспеченность методическими материалами и средствами обучения и воспитания</w:t>
            </w:r>
            <w:r w:rsidR="00177426">
              <w:rPr>
                <w:rFonts w:ascii="Times New Roman" w:hAnsi="Times New Roman"/>
                <w:szCs w:val="28"/>
              </w:rPr>
              <w:t>…………………………………………..</w:t>
            </w:r>
          </w:p>
        </w:tc>
        <w:tc>
          <w:tcPr>
            <w:tcW w:w="1114" w:type="dxa"/>
            <w:shd w:val="clear" w:color="auto" w:fill="auto"/>
          </w:tcPr>
          <w:p w14:paraId="692ECCC9" w14:textId="77777777" w:rsidR="00177426" w:rsidRDefault="00177426" w:rsidP="00886C61">
            <w:pPr>
              <w:tabs>
                <w:tab w:val="left" w:pos="567"/>
              </w:tabs>
              <w:spacing w:after="0" w:line="360" w:lineRule="auto"/>
              <w:ind w:firstLine="567"/>
              <w:jc w:val="right"/>
              <w:rPr>
                <w:rFonts w:ascii="Times New Roman" w:hAnsi="Times New Roman"/>
                <w:szCs w:val="28"/>
              </w:rPr>
            </w:pPr>
          </w:p>
          <w:p w14:paraId="437334C7" w14:textId="4A19A8C7" w:rsidR="00404A0F" w:rsidRPr="006F755B" w:rsidRDefault="004177FA" w:rsidP="00886C61">
            <w:pPr>
              <w:tabs>
                <w:tab w:val="left" w:pos="567"/>
              </w:tabs>
              <w:spacing w:after="0" w:line="360" w:lineRule="auto"/>
              <w:ind w:firstLine="567"/>
              <w:jc w:val="right"/>
              <w:rPr>
                <w:rFonts w:ascii="Times New Roman" w:hAnsi="Times New Roman"/>
                <w:szCs w:val="28"/>
              </w:rPr>
            </w:pPr>
            <w:r>
              <w:rPr>
                <w:rFonts w:ascii="Times New Roman" w:hAnsi="Times New Roman"/>
                <w:szCs w:val="28"/>
              </w:rPr>
              <w:t>3</w:t>
            </w:r>
            <w:r w:rsidR="00C36F0A">
              <w:rPr>
                <w:rFonts w:ascii="Times New Roman" w:hAnsi="Times New Roman"/>
                <w:szCs w:val="28"/>
              </w:rPr>
              <w:t>9</w:t>
            </w:r>
          </w:p>
        </w:tc>
      </w:tr>
      <w:tr w:rsidR="00404A0F" w:rsidRPr="00404A0F" w14:paraId="55EB2AD2" w14:textId="77777777" w:rsidTr="00072BA8">
        <w:trPr>
          <w:jc w:val="center"/>
        </w:trPr>
        <w:tc>
          <w:tcPr>
            <w:tcW w:w="854" w:type="dxa"/>
            <w:shd w:val="clear" w:color="auto" w:fill="auto"/>
          </w:tcPr>
          <w:p w14:paraId="1EE68F08" w14:textId="77777777" w:rsidR="00404A0F" w:rsidRPr="00541B2D" w:rsidRDefault="00CA6C79" w:rsidP="00886C61">
            <w:pPr>
              <w:tabs>
                <w:tab w:val="left" w:pos="454"/>
              </w:tabs>
              <w:spacing w:after="0" w:line="360" w:lineRule="auto"/>
              <w:jc w:val="both"/>
              <w:rPr>
                <w:rFonts w:ascii="Times New Roman" w:hAnsi="Times New Roman"/>
                <w:szCs w:val="28"/>
              </w:rPr>
            </w:pPr>
            <w:r>
              <w:rPr>
                <w:rFonts w:ascii="Times New Roman" w:hAnsi="Times New Roman"/>
                <w:szCs w:val="28"/>
              </w:rPr>
              <w:t>3.4.</w:t>
            </w:r>
          </w:p>
        </w:tc>
        <w:tc>
          <w:tcPr>
            <w:tcW w:w="7655" w:type="dxa"/>
            <w:shd w:val="clear" w:color="auto" w:fill="auto"/>
          </w:tcPr>
          <w:p w14:paraId="0E09FA47" w14:textId="17E3DC2D" w:rsidR="00404A0F" w:rsidRPr="00541B2D" w:rsidRDefault="00404A0F" w:rsidP="00990BD6">
            <w:pPr>
              <w:tabs>
                <w:tab w:val="left" w:pos="0"/>
              </w:tabs>
              <w:spacing w:after="0" w:line="360" w:lineRule="auto"/>
              <w:jc w:val="both"/>
              <w:rPr>
                <w:rFonts w:ascii="Times New Roman" w:hAnsi="Times New Roman"/>
                <w:szCs w:val="28"/>
              </w:rPr>
            </w:pPr>
            <w:r w:rsidRPr="00541B2D">
              <w:rPr>
                <w:rFonts w:ascii="Times New Roman" w:hAnsi="Times New Roman"/>
                <w:szCs w:val="28"/>
              </w:rPr>
              <w:t xml:space="preserve">Режим </w:t>
            </w:r>
            <w:r w:rsidR="0041094D">
              <w:rPr>
                <w:rFonts w:ascii="Times New Roman" w:hAnsi="Times New Roman"/>
                <w:szCs w:val="28"/>
              </w:rPr>
              <w:t xml:space="preserve">и график </w:t>
            </w:r>
            <w:r w:rsidRPr="00541B2D">
              <w:rPr>
                <w:rFonts w:ascii="Times New Roman" w:hAnsi="Times New Roman"/>
                <w:szCs w:val="28"/>
              </w:rPr>
              <w:t>работы</w:t>
            </w:r>
            <w:r w:rsidR="006F755B">
              <w:rPr>
                <w:rFonts w:ascii="Times New Roman" w:hAnsi="Times New Roman"/>
                <w:szCs w:val="28"/>
              </w:rPr>
              <w:t xml:space="preserve"> педагога-психолога</w:t>
            </w:r>
            <w:r w:rsidR="00C00439">
              <w:rPr>
                <w:rFonts w:ascii="Times New Roman" w:hAnsi="Times New Roman"/>
                <w:szCs w:val="28"/>
              </w:rPr>
              <w:t xml:space="preserve"> ………………….</w:t>
            </w:r>
            <w:r w:rsidR="0041094D">
              <w:rPr>
                <w:rFonts w:ascii="Times New Roman" w:hAnsi="Times New Roman"/>
                <w:szCs w:val="28"/>
              </w:rPr>
              <w:t>..</w:t>
            </w:r>
          </w:p>
        </w:tc>
        <w:tc>
          <w:tcPr>
            <w:tcW w:w="1114" w:type="dxa"/>
            <w:shd w:val="clear" w:color="auto" w:fill="auto"/>
          </w:tcPr>
          <w:p w14:paraId="2FD33D80" w14:textId="1A1FEC70" w:rsidR="00404A0F" w:rsidRPr="006F755B" w:rsidRDefault="00C36F0A" w:rsidP="00886C61">
            <w:pPr>
              <w:tabs>
                <w:tab w:val="left" w:pos="567"/>
              </w:tabs>
              <w:spacing w:after="0" w:line="360" w:lineRule="auto"/>
              <w:ind w:firstLine="567"/>
              <w:jc w:val="right"/>
              <w:rPr>
                <w:rFonts w:ascii="Times New Roman" w:hAnsi="Times New Roman"/>
                <w:szCs w:val="28"/>
              </w:rPr>
            </w:pPr>
            <w:r>
              <w:rPr>
                <w:rFonts w:ascii="Times New Roman" w:hAnsi="Times New Roman"/>
                <w:szCs w:val="28"/>
              </w:rPr>
              <w:t>58</w:t>
            </w:r>
          </w:p>
        </w:tc>
      </w:tr>
      <w:tr w:rsidR="00404A0F" w:rsidRPr="00404A0F" w14:paraId="23E866B3" w14:textId="77777777" w:rsidTr="00072BA8">
        <w:trPr>
          <w:jc w:val="center"/>
        </w:trPr>
        <w:tc>
          <w:tcPr>
            <w:tcW w:w="854" w:type="dxa"/>
            <w:shd w:val="clear" w:color="auto" w:fill="auto"/>
          </w:tcPr>
          <w:p w14:paraId="39D69388" w14:textId="77777777" w:rsidR="00404A0F" w:rsidRPr="00541B2D" w:rsidRDefault="00CA6C79" w:rsidP="00886C61">
            <w:pPr>
              <w:tabs>
                <w:tab w:val="left" w:pos="454"/>
              </w:tabs>
              <w:spacing w:after="0" w:line="360" w:lineRule="auto"/>
              <w:jc w:val="both"/>
              <w:rPr>
                <w:rFonts w:ascii="Times New Roman" w:hAnsi="Times New Roman"/>
                <w:szCs w:val="28"/>
              </w:rPr>
            </w:pPr>
            <w:r>
              <w:rPr>
                <w:rFonts w:ascii="Times New Roman" w:hAnsi="Times New Roman"/>
                <w:szCs w:val="28"/>
              </w:rPr>
              <w:t>3.5</w:t>
            </w:r>
            <w:r w:rsidR="00404A0F" w:rsidRPr="00541B2D">
              <w:rPr>
                <w:rFonts w:ascii="Times New Roman" w:hAnsi="Times New Roman"/>
                <w:szCs w:val="28"/>
              </w:rPr>
              <w:t>.</w:t>
            </w:r>
          </w:p>
        </w:tc>
        <w:tc>
          <w:tcPr>
            <w:tcW w:w="7655" w:type="dxa"/>
            <w:shd w:val="clear" w:color="auto" w:fill="auto"/>
          </w:tcPr>
          <w:p w14:paraId="77E688B1" w14:textId="483725AB" w:rsidR="00404A0F" w:rsidRPr="00541B2D" w:rsidRDefault="00404A0F" w:rsidP="00990BD6">
            <w:pPr>
              <w:tabs>
                <w:tab w:val="left" w:pos="0"/>
              </w:tabs>
              <w:spacing w:after="0" w:line="360" w:lineRule="auto"/>
              <w:jc w:val="both"/>
              <w:rPr>
                <w:rFonts w:ascii="Times New Roman" w:hAnsi="Times New Roman"/>
                <w:szCs w:val="28"/>
              </w:rPr>
            </w:pPr>
            <w:r w:rsidRPr="00541B2D">
              <w:rPr>
                <w:rFonts w:ascii="Times New Roman" w:hAnsi="Times New Roman"/>
                <w:szCs w:val="28"/>
              </w:rPr>
              <w:t>Особенности традиционных событий</w:t>
            </w:r>
            <w:r w:rsidR="006C47C4">
              <w:rPr>
                <w:rFonts w:ascii="Times New Roman" w:hAnsi="Times New Roman"/>
                <w:szCs w:val="28"/>
              </w:rPr>
              <w:t xml:space="preserve"> и мероприятий в работе педагога-</w:t>
            </w:r>
            <w:r w:rsidR="00C00439">
              <w:rPr>
                <w:rFonts w:ascii="Times New Roman" w:hAnsi="Times New Roman"/>
                <w:szCs w:val="28"/>
              </w:rPr>
              <w:t>психолога ………………………………...</w:t>
            </w:r>
            <w:r w:rsidR="006C47C4">
              <w:rPr>
                <w:rFonts w:ascii="Times New Roman" w:hAnsi="Times New Roman"/>
                <w:szCs w:val="28"/>
              </w:rPr>
              <w:t>……………</w:t>
            </w:r>
          </w:p>
        </w:tc>
        <w:tc>
          <w:tcPr>
            <w:tcW w:w="1114" w:type="dxa"/>
            <w:shd w:val="clear" w:color="auto" w:fill="auto"/>
          </w:tcPr>
          <w:p w14:paraId="7F0B2071" w14:textId="77777777" w:rsidR="006C47C4" w:rsidRDefault="006C47C4" w:rsidP="00886C61">
            <w:pPr>
              <w:tabs>
                <w:tab w:val="left" w:pos="567"/>
              </w:tabs>
              <w:spacing w:after="0" w:line="360" w:lineRule="auto"/>
              <w:ind w:firstLine="567"/>
              <w:jc w:val="right"/>
              <w:rPr>
                <w:rFonts w:ascii="Times New Roman" w:hAnsi="Times New Roman"/>
                <w:szCs w:val="28"/>
              </w:rPr>
            </w:pPr>
          </w:p>
          <w:p w14:paraId="6216E8A8" w14:textId="4F41F920" w:rsidR="00404A0F" w:rsidRPr="006F755B" w:rsidRDefault="00C36F0A" w:rsidP="00886C61">
            <w:pPr>
              <w:tabs>
                <w:tab w:val="left" w:pos="567"/>
              </w:tabs>
              <w:spacing w:after="0" w:line="360" w:lineRule="auto"/>
              <w:ind w:firstLine="567"/>
              <w:jc w:val="right"/>
              <w:rPr>
                <w:rFonts w:ascii="Times New Roman" w:hAnsi="Times New Roman"/>
                <w:szCs w:val="28"/>
              </w:rPr>
            </w:pPr>
            <w:r>
              <w:rPr>
                <w:rFonts w:ascii="Times New Roman" w:hAnsi="Times New Roman"/>
                <w:szCs w:val="28"/>
              </w:rPr>
              <w:t>6</w:t>
            </w:r>
            <w:r w:rsidR="00A64F79">
              <w:rPr>
                <w:rFonts w:ascii="Times New Roman" w:hAnsi="Times New Roman"/>
                <w:szCs w:val="28"/>
              </w:rPr>
              <w:t>1</w:t>
            </w:r>
          </w:p>
        </w:tc>
      </w:tr>
      <w:tr w:rsidR="00404A0F" w:rsidRPr="00404A0F" w14:paraId="5EF1D9B3" w14:textId="77777777" w:rsidTr="00072BA8">
        <w:trPr>
          <w:jc w:val="center"/>
        </w:trPr>
        <w:tc>
          <w:tcPr>
            <w:tcW w:w="854" w:type="dxa"/>
            <w:shd w:val="clear" w:color="auto" w:fill="auto"/>
          </w:tcPr>
          <w:p w14:paraId="25B8A98F" w14:textId="77777777" w:rsidR="00404A0F" w:rsidRPr="00541B2D" w:rsidRDefault="00CA6C79" w:rsidP="00886C61">
            <w:pPr>
              <w:tabs>
                <w:tab w:val="left" w:pos="454"/>
              </w:tabs>
              <w:spacing w:after="0" w:line="360" w:lineRule="auto"/>
              <w:jc w:val="both"/>
              <w:rPr>
                <w:rFonts w:ascii="Times New Roman" w:hAnsi="Times New Roman"/>
                <w:szCs w:val="28"/>
              </w:rPr>
            </w:pPr>
            <w:r>
              <w:rPr>
                <w:rFonts w:ascii="Times New Roman" w:hAnsi="Times New Roman"/>
                <w:szCs w:val="28"/>
              </w:rPr>
              <w:lastRenderedPageBreak/>
              <w:t>3.6</w:t>
            </w:r>
            <w:r w:rsidR="00404A0F" w:rsidRPr="00541B2D">
              <w:rPr>
                <w:rFonts w:ascii="Times New Roman" w:hAnsi="Times New Roman"/>
                <w:szCs w:val="28"/>
              </w:rPr>
              <w:t>.</w:t>
            </w:r>
          </w:p>
        </w:tc>
        <w:tc>
          <w:tcPr>
            <w:tcW w:w="7655" w:type="dxa"/>
            <w:shd w:val="clear" w:color="auto" w:fill="auto"/>
          </w:tcPr>
          <w:p w14:paraId="384DA632" w14:textId="22FF0E2E" w:rsidR="00404A0F" w:rsidRPr="00541B2D" w:rsidRDefault="00404A0F" w:rsidP="00990BD6">
            <w:pPr>
              <w:tabs>
                <w:tab w:val="left" w:pos="0"/>
              </w:tabs>
              <w:spacing w:after="0" w:line="360" w:lineRule="auto"/>
              <w:jc w:val="both"/>
              <w:rPr>
                <w:rFonts w:ascii="Times New Roman" w:hAnsi="Times New Roman"/>
                <w:szCs w:val="28"/>
              </w:rPr>
            </w:pPr>
            <w:r w:rsidRPr="00541B2D">
              <w:rPr>
                <w:rFonts w:ascii="Times New Roman" w:hAnsi="Times New Roman"/>
                <w:szCs w:val="28"/>
              </w:rPr>
              <w:t>Особенности организации развивающей предметно-пространственной среды</w:t>
            </w:r>
            <w:r w:rsidR="006C47C4">
              <w:rPr>
                <w:rFonts w:ascii="Times New Roman" w:hAnsi="Times New Roman"/>
                <w:szCs w:val="28"/>
              </w:rPr>
              <w:t xml:space="preserve"> кабинета </w:t>
            </w:r>
            <w:r w:rsidR="00C00439">
              <w:rPr>
                <w:rFonts w:ascii="Times New Roman" w:hAnsi="Times New Roman"/>
                <w:szCs w:val="28"/>
              </w:rPr>
              <w:t xml:space="preserve">педагога-психолога </w:t>
            </w:r>
            <w:r w:rsidR="006C47C4">
              <w:rPr>
                <w:rFonts w:ascii="Times New Roman" w:hAnsi="Times New Roman"/>
                <w:szCs w:val="28"/>
              </w:rPr>
              <w:t>……..</w:t>
            </w:r>
          </w:p>
        </w:tc>
        <w:tc>
          <w:tcPr>
            <w:tcW w:w="1114" w:type="dxa"/>
            <w:shd w:val="clear" w:color="auto" w:fill="auto"/>
          </w:tcPr>
          <w:p w14:paraId="15ED9E70" w14:textId="77777777" w:rsidR="00177426" w:rsidRDefault="00177426" w:rsidP="00886C61">
            <w:pPr>
              <w:tabs>
                <w:tab w:val="left" w:pos="567"/>
              </w:tabs>
              <w:spacing w:after="0" w:line="360" w:lineRule="auto"/>
              <w:ind w:firstLine="567"/>
              <w:jc w:val="right"/>
              <w:rPr>
                <w:rFonts w:ascii="Times New Roman" w:hAnsi="Times New Roman"/>
                <w:szCs w:val="28"/>
              </w:rPr>
            </w:pPr>
          </w:p>
          <w:p w14:paraId="57E3F319" w14:textId="020F5DF8" w:rsidR="00404A0F" w:rsidRPr="006F755B" w:rsidRDefault="00C36F0A" w:rsidP="00886C61">
            <w:pPr>
              <w:tabs>
                <w:tab w:val="left" w:pos="567"/>
              </w:tabs>
              <w:spacing w:after="0" w:line="360" w:lineRule="auto"/>
              <w:ind w:firstLine="567"/>
              <w:jc w:val="right"/>
              <w:rPr>
                <w:rFonts w:ascii="Times New Roman" w:hAnsi="Times New Roman"/>
                <w:szCs w:val="28"/>
              </w:rPr>
            </w:pPr>
            <w:r>
              <w:rPr>
                <w:rFonts w:ascii="Times New Roman" w:hAnsi="Times New Roman"/>
                <w:szCs w:val="28"/>
              </w:rPr>
              <w:t>6</w:t>
            </w:r>
            <w:r w:rsidR="00A64F79">
              <w:rPr>
                <w:rFonts w:ascii="Times New Roman" w:hAnsi="Times New Roman"/>
                <w:szCs w:val="28"/>
              </w:rPr>
              <w:t>1</w:t>
            </w:r>
          </w:p>
        </w:tc>
      </w:tr>
      <w:tr w:rsidR="00404A0F" w:rsidRPr="00404A0F" w14:paraId="6243FE7C" w14:textId="77777777" w:rsidTr="00072BA8">
        <w:trPr>
          <w:jc w:val="center"/>
        </w:trPr>
        <w:tc>
          <w:tcPr>
            <w:tcW w:w="854" w:type="dxa"/>
            <w:shd w:val="clear" w:color="auto" w:fill="auto"/>
          </w:tcPr>
          <w:p w14:paraId="7F399D23" w14:textId="77777777" w:rsidR="00404A0F" w:rsidRPr="00541B2D" w:rsidRDefault="00CA6C79" w:rsidP="00886C61">
            <w:pPr>
              <w:tabs>
                <w:tab w:val="left" w:pos="454"/>
              </w:tabs>
              <w:spacing w:after="0" w:line="360" w:lineRule="auto"/>
              <w:jc w:val="both"/>
              <w:rPr>
                <w:rFonts w:ascii="Times New Roman" w:hAnsi="Times New Roman"/>
                <w:szCs w:val="28"/>
              </w:rPr>
            </w:pPr>
            <w:r>
              <w:rPr>
                <w:rFonts w:ascii="Times New Roman" w:hAnsi="Times New Roman"/>
                <w:szCs w:val="28"/>
              </w:rPr>
              <w:t>3.7</w:t>
            </w:r>
            <w:r w:rsidR="00404A0F" w:rsidRPr="00541B2D">
              <w:rPr>
                <w:rFonts w:ascii="Times New Roman" w:hAnsi="Times New Roman"/>
                <w:szCs w:val="28"/>
              </w:rPr>
              <w:t>.</w:t>
            </w:r>
          </w:p>
        </w:tc>
        <w:tc>
          <w:tcPr>
            <w:tcW w:w="7655" w:type="dxa"/>
            <w:shd w:val="clear" w:color="auto" w:fill="auto"/>
          </w:tcPr>
          <w:p w14:paraId="604E443E" w14:textId="2DB336D5" w:rsidR="00404A0F" w:rsidRPr="00541B2D" w:rsidRDefault="00404A0F" w:rsidP="00990BD6">
            <w:pPr>
              <w:tabs>
                <w:tab w:val="left" w:pos="0"/>
              </w:tabs>
              <w:spacing w:after="0" w:line="360" w:lineRule="auto"/>
              <w:jc w:val="both"/>
              <w:rPr>
                <w:rFonts w:ascii="Times New Roman" w:hAnsi="Times New Roman"/>
                <w:szCs w:val="28"/>
              </w:rPr>
            </w:pPr>
            <w:r w:rsidRPr="00541B2D">
              <w:rPr>
                <w:rFonts w:ascii="Times New Roman" w:hAnsi="Times New Roman"/>
                <w:szCs w:val="28"/>
              </w:rPr>
              <w:t>Краткая презентация</w:t>
            </w:r>
            <w:r w:rsidR="00C00439">
              <w:rPr>
                <w:rFonts w:ascii="Times New Roman" w:hAnsi="Times New Roman"/>
                <w:szCs w:val="28"/>
              </w:rPr>
              <w:t xml:space="preserve"> …………………………………………….</w:t>
            </w:r>
          </w:p>
        </w:tc>
        <w:tc>
          <w:tcPr>
            <w:tcW w:w="1114" w:type="dxa"/>
            <w:shd w:val="clear" w:color="auto" w:fill="auto"/>
          </w:tcPr>
          <w:p w14:paraId="359CFA88" w14:textId="3727555C" w:rsidR="00404A0F" w:rsidRPr="00000E10" w:rsidRDefault="00C36F0A" w:rsidP="00886C61">
            <w:pPr>
              <w:tabs>
                <w:tab w:val="left" w:pos="567"/>
              </w:tabs>
              <w:spacing w:after="0" w:line="360" w:lineRule="auto"/>
              <w:ind w:firstLine="567"/>
              <w:jc w:val="right"/>
              <w:rPr>
                <w:rFonts w:ascii="Times New Roman" w:hAnsi="Times New Roman"/>
                <w:szCs w:val="28"/>
              </w:rPr>
            </w:pPr>
            <w:r>
              <w:rPr>
                <w:rFonts w:ascii="Times New Roman" w:hAnsi="Times New Roman"/>
                <w:szCs w:val="28"/>
              </w:rPr>
              <w:t>62</w:t>
            </w:r>
          </w:p>
        </w:tc>
      </w:tr>
      <w:tr w:rsidR="001C15C4" w:rsidRPr="00404A0F" w14:paraId="216614F4" w14:textId="77777777" w:rsidTr="00072BA8">
        <w:trPr>
          <w:jc w:val="center"/>
        </w:trPr>
        <w:tc>
          <w:tcPr>
            <w:tcW w:w="854" w:type="dxa"/>
            <w:shd w:val="clear" w:color="auto" w:fill="auto"/>
          </w:tcPr>
          <w:p w14:paraId="3FADDF0D" w14:textId="4E78F2B1" w:rsidR="001C15C4" w:rsidRDefault="001C15C4" w:rsidP="00886C61">
            <w:pPr>
              <w:tabs>
                <w:tab w:val="left" w:pos="454"/>
              </w:tabs>
              <w:spacing w:after="0" w:line="360" w:lineRule="auto"/>
              <w:jc w:val="both"/>
              <w:rPr>
                <w:rFonts w:ascii="Times New Roman" w:hAnsi="Times New Roman"/>
                <w:szCs w:val="28"/>
              </w:rPr>
            </w:pPr>
            <w:r>
              <w:rPr>
                <w:rFonts w:ascii="Times New Roman" w:hAnsi="Times New Roman"/>
                <w:szCs w:val="28"/>
              </w:rPr>
              <w:t xml:space="preserve">3.8. </w:t>
            </w:r>
          </w:p>
        </w:tc>
        <w:tc>
          <w:tcPr>
            <w:tcW w:w="7655" w:type="dxa"/>
            <w:shd w:val="clear" w:color="auto" w:fill="auto"/>
          </w:tcPr>
          <w:p w14:paraId="0C52CB72" w14:textId="0B525BE9" w:rsidR="001C15C4" w:rsidRPr="00541B2D" w:rsidRDefault="003D58E7" w:rsidP="00990BD6">
            <w:pPr>
              <w:tabs>
                <w:tab w:val="left" w:pos="0"/>
              </w:tabs>
              <w:spacing w:after="0" w:line="360" w:lineRule="auto"/>
              <w:jc w:val="both"/>
              <w:rPr>
                <w:rFonts w:ascii="Times New Roman" w:hAnsi="Times New Roman"/>
                <w:szCs w:val="28"/>
              </w:rPr>
            </w:pPr>
            <w:r>
              <w:rPr>
                <w:rFonts w:ascii="Times New Roman" w:hAnsi="Times New Roman"/>
                <w:szCs w:val="28"/>
              </w:rPr>
              <w:t>Приложения ……………………………………………………</w:t>
            </w:r>
          </w:p>
        </w:tc>
        <w:tc>
          <w:tcPr>
            <w:tcW w:w="1114" w:type="dxa"/>
            <w:shd w:val="clear" w:color="auto" w:fill="auto"/>
          </w:tcPr>
          <w:p w14:paraId="5F538018" w14:textId="3C2B82FB" w:rsidR="001C15C4" w:rsidRDefault="00C36F0A" w:rsidP="00886C61">
            <w:pPr>
              <w:tabs>
                <w:tab w:val="left" w:pos="567"/>
              </w:tabs>
              <w:spacing w:after="0" w:line="360" w:lineRule="auto"/>
              <w:ind w:firstLine="567"/>
              <w:jc w:val="right"/>
              <w:rPr>
                <w:rFonts w:ascii="Times New Roman" w:hAnsi="Times New Roman"/>
                <w:szCs w:val="28"/>
              </w:rPr>
            </w:pPr>
            <w:r>
              <w:rPr>
                <w:rFonts w:ascii="Times New Roman" w:hAnsi="Times New Roman"/>
                <w:szCs w:val="28"/>
              </w:rPr>
              <w:t>64</w:t>
            </w:r>
          </w:p>
        </w:tc>
      </w:tr>
    </w:tbl>
    <w:p w14:paraId="49FFA997" w14:textId="4DA1B72B" w:rsidR="009627E5" w:rsidRPr="00177426" w:rsidRDefault="00BF03DE" w:rsidP="00990BD6">
      <w:pPr>
        <w:tabs>
          <w:tab w:val="left" w:pos="567"/>
        </w:tabs>
        <w:spacing w:after="160" w:line="259" w:lineRule="auto"/>
        <w:ind w:firstLine="567"/>
        <w:jc w:val="center"/>
        <w:rPr>
          <w:rFonts w:ascii="Times New Roman" w:hAnsi="Times New Roman"/>
          <w:b/>
          <w:sz w:val="32"/>
          <w:szCs w:val="32"/>
        </w:rPr>
      </w:pPr>
      <w:r>
        <w:br w:type="page"/>
      </w:r>
      <w:r w:rsidR="00404A0F" w:rsidRPr="009627E5">
        <w:rPr>
          <w:rFonts w:ascii="Times New Roman" w:hAnsi="Times New Roman"/>
          <w:b/>
          <w:sz w:val="32"/>
          <w:szCs w:val="32"/>
        </w:rPr>
        <w:lastRenderedPageBreak/>
        <w:t>ЦЕЛЕВОЙ РАЗДЕЛ</w:t>
      </w:r>
    </w:p>
    <w:p w14:paraId="7019F14D" w14:textId="77777777" w:rsidR="00404A0F" w:rsidRPr="000B5563" w:rsidRDefault="00404A0F" w:rsidP="00990BD6">
      <w:pPr>
        <w:pStyle w:val="a3"/>
        <w:numPr>
          <w:ilvl w:val="1"/>
          <w:numId w:val="1"/>
        </w:numPr>
        <w:tabs>
          <w:tab w:val="left" w:pos="567"/>
        </w:tabs>
        <w:spacing w:after="0" w:line="360" w:lineRule="auto"/>
        <w:ind w:left="0" w:firstLine="567"/>
        <w:jc w:val="center"/>
        <w:rPr>
          <w:rFonts w:ascii="Times New Roman" w:hAnsi="Times New Roman"/>
          <w:b/>
          <w:szCs w:val="28"/>
        </w:rPr>
      </w:pPr>
      <w:r w:rsidRPr="000B5563">
        <w:rPr>
          <w:rFonts w:ascii="Times New Roman" w:hAnsi="Times New Roman"/>
          <w:b/>
          <w:szCs w:val="28"/>
        </w:rPr>
        <w:t>Пояснительная записка</w:t>
      </w:r>
    </w:p>
    <w:p w14:paraId="217DC308" w14:textId="265B50CC" w:rsidR="00F65F1C" w:rsidRDefault="005A2564" w:rsidP="00990BD6">
      <w:pPr>
        <w:tabs>
          <w:tab w:val="left" w:pos="567"/>
          <w:tab w:val="left" w:pos="2618"/>
        </w:tabs>
        <w:spacing w:after="0" w:line="360" w:lineRule="auto"/>
        <w:ind w:firstLine="567"/>
        <w:jc w:val="both"/>
        <w:rPr>
          <w:rFonts w:ascii="Times New Roman" w:hAnsi="Times New Roman"/>
          <w:szCs w:val="28"/>
        </w:rPr>
      </w:pPr>
      <w:r>
        <w:rPr>
          <w:rFonts w:ascii="Times New Roman" w:hAnsi="Times New Roman"/>
          <w:szCs w:val="28"/>
        </w:rPr>
        <w:t>П</w:t>
      </w:r>
      <w:r w:rsidR="00404A0F" w:rsidRPr="00541B2D">
        <w:rPr>
          <w:rFonts w:ascii="Times New Roman" w:hAnsi="Times New Roman"/>
          <w:szCs w:val="28"/>
        </w:rPr>
        <w:t>рограмма</w:t>
      </w:r>
      <w:r w:rsidR="00177426">
        <w:rPr>
          <w:rFonts w:ascii="Times New Roman" w:hAnsi="Times New Roman"/>
          <w:szCs w:val="28"/>
        </w:rPr>
        <w:t xml:space="preserve"> педагога-психолога по психологическому сопровождению образовательного процесса в МБ</w:t>
      </w:r>
      <w:r w:rsidR="00BF03DE">
        <w:rPr>
          <w:rFonts w:ascii="Times New Roman" w:hAnsi="Times New Roman"/>
          <w:szCs w:val="28"/>
        </w:rPr>
        <w:t xml:space="preserve">ДОУ д/с «Островок» </w:t>
      </w:r>
      <w:r w:rsidR="00404A0F" w:rsidRPr="00541B2D">
        <w:rPr>
          <w:rFonts w:ascii="Times New Roman" w:hAnsi="Times New Roman"/>
          <w:szCs w:val="28"/>
        </w:rPr>
        <w:t>(далее – Программа) разработана в соответствии с основной общеобразовательной прог</w:t>
      </w:r>
      <w:r w:rsidR="00177426">
        <w:rPr>
          <w:rFonts w:ascii="Times New Roman" w:hAnsi="Times New Roman"/>
          <w:szCs w:val="28"/>
        </w:rPr>
        <w:t>раммы дошкольного образования МБ</w:t>
      </w:r>
      <w:r w:rsidR="00BF03DE">
        <w:rPr>
          <w:rFonts w:ascii="Times New Roman" w:hAnsi="Times New Roman"/>
          <w:szCs w:val="28"/>
        </w:rPr>
        <w:t>ДОУ д/с «Островок»</w:t>
      </w:r>
      <w:r w:rsidR="00404A0F" w:rsidRPr="00541B2D">
        <w:rPr>
          <w:rFonts w:ascii="Times New Roman" w:hAnsi="Times New Roman"/>
          <w:szCs w:val="28"/>
        </w:rPr>
        <w:t xml:space="preserve"> </w:t>
      </w:r>
      <w:r w:rsidR="001C2B6E">
        <w:rPr>
          <w:rFonts w:ascii="Times New Roman" w:hAnsi="Times New Roman"/>
          <w:szCs w:val="28"/>
        </w:rPr>
        <w:t>на основании примерной основной общеобразовательной программы дошкольного образования, рекомендованной МО РФ, с использованием следующих программно-методических комплексов:</w:t>
      </w:r>
    </w:p>
    <w:p w14:paraId="72E70136" w14:textId="551DAFC5" w:rsidR="001C2B6E" w:rsidRPr="00C430FE" w:rsidRDefault="001C2B6E" w:rsidP="00990BD6">
      <w:pPr>
        <w:pStyle w:val="a3"/>
        <w:numPr>
          <w:ilvl w:val="0"/>
          <w:numId w:val="34"/>
        </w:numPr>
        <w:tabs>
          <w:tab w:val="left" w:pos="567"/>
          <w:tab w:val="left" w:pos="2618"/>
        </w:tabs>
        <w:spacing w:after="0" w:line="360" w:lineRule="auto"/>
        <w:ind w:left="0" w:firstLine="567"/>
        <w:jc w:val="both"/>
        <w:rPr>
          <w:rFonts w:ascii="Times New Roman" w:hAnsi="Times New Roman"/>
          <w:i/>
          <w:iCs/>
          <w:szCs w:val="28"/>
        </w:rPr>
      </w:pPr>
      <w:r>
        <w:rPr>
          <w:rFonts w:ascii="Times New Roman" w:hAnsi="Times New Roman"/>
          <w:szCs w:val="28"/>
        </w:rPr>
        <w:t>«От рождения до школы». Инновационная программа дошкольного образования. /Под ред. Н.Е. Вераксы, Т.С. Комаровой, Э.М. Дорофеев</w:t>
      </w:r>
      <w:r w:rsidR="00BF03DE">
        <w:rPr>
          <w:rFonts w:ascii="Times New Roman" w:hAnsi="Times New Roman"/>
          <w:szCs w:val="28"/>
        </w:rPr>
        <w:t>ой. – М.: Мозаика-Синтез, 2019</w:t>
      </w:r>
      <w:r w:rsidRPr="00C430FE">
        <w:rPr>
          <w:rFonts w:ascii="Times New Roman" w:hAnsi="Times New Roman"/>
          <w:i/>
          <w:iCs/>
          <w:szCs w:val="28"/>
        </w:rPr>
        <w:t>.</w:t>
      </w:r>
    </w:p>
    <w:p w14:paraId="41024E05" w14:textId="2953704E" w:rsidR="00BF03DE" w:rsidRPr="00BF03DE" w:rsidRDefault="001C2B6E" w:rsidP="00990BD6">
      <w:pPr>
        <w:pStyle w:val="a3"/>
        <w:numPr>
          <w:ilvl w:val="0"/>
          <w:numId w:val="34"/>
        </w:numPr>
        <w:tabs>
          <w:tab w:val="left" w:pos="567"/>
          <w:tab w:val="left" w:pos="2618"/>
        </w:tabs>
        <w:spacing w:after="0" w:line="360" w:lineRule="auto"/>
        <w:ind w:left="0" w:firstLine="567"/>
        <w:jc w:val="both"/>
        <w:rPr>
          <w:rFonts w:ascii="Times New Roman" w:hAnsi="Times New Roman"/>
          <w:szCs w:val="28"/>
        </w:rPr>
      </w:pPr>
      <w:r>
        <w:rPr>
          <w:rFonts w:ascii="Times New Roman" w:hAnsi="Times New Roman"/>
          <w:szCs w:val="28"/>
        </w:rPr>
        <w:t>Куражева Н.Ю., Вараева Н.В. «Цветик-семицветик». Программа интеллектуального, эмоционального и волевого развития детей 3-</w:t>
      </w:r>
      <w:r w:rsidR="00F55E3C">
        <w:rPr>
          <w:rFonts w:ascii="Times New Roman" w:hAnsi="Times New Roman"/>
          <w:szCs w:val="28"/>
        </w:rPr>
        <w:t>6</w:t>
      </w:r>
      <w:r w:rsidR="00C430FE">
        <w:rPr>
          <w:rFonts w:ascii="Times New Roman" w:hAnsi="Times New Roman"/>
          <w:szCs w:val="28"/>
        </w:rPr>
        <w:t xml:space="preserve"> лет. – СПб.: Речь; М.: Сфера, 2011.</w:t>
      </w:r>
    </w:p>
    <w:p w14:paraId="5658BD6E" w14:textId="6F8D7577" w:rsidR="00BF03DE" w:rsidRDefault="00EC29F1" w:rsidP="00990BD6">
      <w:pPr>
        <w:pStyle w:val="a3"/>
        <w:numPr>
          <w:ilvl w:val="0"/>
          <w:numId w:val="34"/>
        </w:numPr>
        <w:tabs>
          <w:tab w:val="left" w:pos="567"/>
          <w:tab w:val="left" w:pos="2618"/>
        </w:tabs>
        <w:spacing w:after="0" w:line="360" w:lineRule="auto"/>
        <w:ind w:left="0" w:firstLine="567"/>
        <w:jc w:val="both"/>
        <w:rPr>
          <w:rFonts w:ascii="Times New Roman" w:hAnsi="Times New Roman"/>
          <w:szCs w:val="28"/>
        </w:rPr>
      </w:pPr>
      <w:r>
        <w:rPr>
          <w:rFonts w:ascii="Times New Roman" w:hAnsi="Times New Roman"/>
          <w:szCs w:val="28"/>
        </w:rPr>
        <w:t xml:space="preserve">Куражева Н.Ю., Вараева Н.В. «Приключения будущих первоклассников». </w:t>
      </w:r>
      <w:r w:rsidR="00F55E3C">
        <w:rPr>
          <w:rFonts w:ascii="Times New Roman" w:hAnsi="Times New Roman"/>
          <w:szCs w:val="28"/>
        </w:rPr>
        <w:t>Программа психолого-педагогических занятий для дошкольников. – СПб.: Речи; М.: Сфера, 2016</w:t>
      </w:r>
      <w:r w:rsidR="00BF03DE">
        <w:rPr>
          <w:rFonts w:ascii="Times New Roman" w:hAnsi="Times New Roman"/>
          <w:szCs w:val="28"/>
        </w:rPr>
        <w:t>.</w:t>
      </w:r>
    </w:p>
    <w:p w14:paraId="38396D21" w14:textId="2B96DD40" w:rsidR="00C430FE" w:rsidRDefault="00BF03DE" w:rsidP="00990BD6">
      <w:pPr>
        <w:pStyle w:val="a3"/>
        <w:numPr>
          <w:ilvl w:val="0"/>
          <w:numId w:val="34"/>
        </w:numPr>
        <w:tabs>
          <w:tab w:val="left" w:pos="567"/>
          <w:tab w:val="left" w:pos="2618"/>
        </w:tabs>
        <w:spacing w:after="0" w:line="360" w:lineRule="auto"/>
        <w:ind w:left="0" w:firstLine="567"/>
        <w:jc w:val="both"/>
        <w:rPr>
          <w:rFonts w:ascii="Times New Roman" w:hAnsi="Times New Roman"/>
          <w:szCs w:val="28"/>
        </w:rPr>
      </w:pPr>
      <w:r>
        <w:rPr>
          <w:rFonts w:ascii="Times New Roman" w:hAnsi="Times New Roman"/>
          <w:szCs w:val="28"/>
        </w:rPr>
        <w:t>Профилактической психолого-педагогической программы сопровождения, адаптации и развития детей раннего возраста «Карапузики».</w:t>
      </w:r>
    </w:p>
    <w:p w14:paraId="55B2ADE0" w14:textId="77777777" w:rsidR="00BF03DE" w:rsidRPr="00BF03DE" w:rsidRDefault="00BF03DE" w:rsidP="00990BD6">
      <w:pPr>
        <w:pStyle w:val="a3"/>
        <w:tabs>
          <w:tab w:val="left" w:pos="567"/>
          <w:tab w:val="left" w:pos="2618"/>
        </w:tabs>
        <w:spacing w:after="0" w:line="360" w:lineRule="auto"/>
        <w:ind w:left="0" w:firstLine="567"/>
        <w:jc w:val="both"/>
        <w:rPr>
          <w:rFonts w:ascii="Times New Roman" w:hAnsi="Times New Roman"/>
          <w:szCs w:val="28"/>
        </w:rPr>
      </w:pPr>
    </w:p>
    <w:p w14:paraId="0EBCCE04" w14:textId="13A3321C" w:rsidR="00F818A1" w:rsidRPr="00A3489A" w:rsidRDefault="00F818A1" w:rsidP="00990BD6">
      <w:pPr>
        <w:tabs>
          <w:tab w:val="left" w:pos="567"/>
          <w:tab w:val="left" w:pos="2618"/>
        </w:tabs>
        <w:spacing w:after="0" w:line="360" w:lineRule="auto"/>
        <w:ind w:firstLine="567"/>
        <w:jc w:val="both"/>
        <w:rPr>
          <w:rFonts w:ascii="Times New Roman" w:hAnsi="Times New Roman"/>
          <w:b/>
          <w:szCs w:val="28"/>
        </w:rPr>
      </w:pPr>
      <w:r w:rsidRPr="00A3489A">
        <w:rPr>
          <w:rFonts w:ascii="Times New Roman" w:hAnsi="Times New Roman"/>
          <w:b/>
          <w:szCs w:val="28"/>
        </w:rPr>
        <w:t>Нормативно – правовой основой для разработки Программы явл</w:t>
      </w:r>
      <w:r>
        <w:rPr>
          <w:rFonts w:ascii="Times New Roman" w:hAnsi="Times New Roman"/>
          <w:b/>
          <w:szCs w:val="28"/>
        </w:rPr>
        <w:t>яются:</w:t>
      </w:r>
    </w:p>
    <w:p w14:paraId="10B8EC40" w14:textId="0F80CA28" w:rsidR="0064729E" w:rsidRDefault="0064729E" w:rsidP="00990BD6">
      <w:pPr>
        <w:numPr>
          <w:ilvl w:val="0"/>
          <w:numId w:val="14"/>
        </w:numPr>
        <w:tabs>
          <w:tab w:val="left" w:pos="567"/>
        </w:tabs>
        <w:spacing w:after="0" w:line="360" w:lineRule="auto"/>
        <w:ind w:left="0" w:firstLine="567"/>
        <w:contextualSpacing/>
        <w:jc w:val="both"/>
        <w:rPr>
          <w:rFonts w:ascii="Times New Roman" w:hAnsi="Times New Roman"/>
          <w:szCs w:val="28"/>
        </w:rPr>
      </w:pPr>
      <w:r>
        <w:rPr>
          <w:rFonts w:ascii="Times New Roman" w:hAnsi="Times New Roman"/>
          <w:szCs w:val="28"/>
        </w:rPr>
        <w:t>Конвенция о правах ребёнка. Принята Генеральной Ассамблеей ООН 20.11.1989 г.; ратифицирована Верховным Советом СССР 13.06.1990г.;</w:t>
      </w:r>
    </w:p>
    <w:p w14:paraId="7C382998" w14:textId="7AD09494" w:rsidR="00F818A1" w:rsidRPr="00A3489A" w:rsidRDefault="00F818A1" w:rsidP="00990BD6">
      <w:pPr>
        <w:numPr>
          <w:ilvl w:val="0"/>
          <w:numId w:val="14"/>
        </w:numPr>
        <w:tabs>
          <w:tab w:val="left" w:pos="567"/>
        </w:tabs>
        <w:spacing w:after="0" w:line="360" w:lineRule="auto"/>
        <w:ind w:left="0" w:firstLine="567"/>
        <w:contextualSpacing/>
        <w:jc w:val="both"/>
        <w:rPr>
          <w:rFonts w:ascii="Times New Roman" w:hAnsi="Times New Roman"/>
          <w:szCs w:val="28"/>
        </w:rPr>
      </w:pPr>
      <w:r w:rsidRPr="00A3489A">
        <w:rPr>
          <w:rFonts w:ascii="Times New Roman" w:hAnsi="Times New Roman"/>
          <w:szCs w:val="28"/>
        </w:rPr>
        <w:t xml:space="preserve">Федеральный закон от 29 декабря 2012 г. № 273-ФЗ «Об образовании </w:t>
      </w:r>
      <w:r w:rsidRPr="00A3489A">
        <w:rPr>
          <w:rFonts w:ascii="Times New Roman" w:hAnsi="Times New Roman"/>
          <w:szCs w:val="28"/>
        </w:rPr>
        <w:br/>
      </w:r>
      <w:r w:rsidR="0064729E" w:rsidRPr="00A3489A">
        <w:rPr>
          <w:rFonts w:ascii="Times New Roman" w:hAnsi="Times New Roman"/>
          <w:szCs w:val="28"/>
        </w:rPr>
        <w:t>в Российской</w:t>
      </w:r>
      <w:r w:rsidRPr="00A3489A">
        <w:rPr>
          <w:rFonts w:ascii="Times New Roman" w:hAnsi="Times New Roman"/>
          <w:szCs w:val="28"/>
        </w:rPr>
        <w:t xml:space="preserve"> Федерации»; </w:t>
      </w:r>
    </w:p>
    <w:p w14:paraId="11A0AAA0" w14:textId="77777777" w:rsidR="00F818A1" w:rsidRPr="00A3489A" w:rsidRDefault="00F818A1" w:rsidP="00990BD6">
      <w:pPr>
        <w:numPr>
          <w:ilvl w:val="0"/>
          <w:numId w:val="14"/>
        </w:numPr>
        <w:tabs>
          <w:tab w:val="left" w:pos="567"/>
        </w:tabs>
        <w:spacing w:after="0" w:line="360" w:lineRule="auto"/>
        <w:ind w:left="0" w:firstLine="567"/>
        <w:contextualSpacing/>
        <w:jc w:val="both"/>
        <w:rPr>
          <w:rFonts w:ascii="Times New Roman" w:hAnsi="Times New Roman"/>
          <w:szCs w:val="28"/>
        </w:rPr>
      </w:pPr>
      <w:r w:rsidRPr="00A3489A">
        <w:rPr>
          <w:rFonts w:ascii="Times New Roman" w:hAnsi="Times New Roman"/>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5BBE8015" w14:textId="15A0127B" w:rsidR="00F818A1" w:rsidRDefault="00F818A1" w:rsidP="00990BD6">
      <w:pPr>
        <w:numPr>
          <w:ilvl w:val="0"/>
          <w:numId w:val="14"/>
        </w:numPr>
        <w:tabs>
          <w:tab w:val="left" w:pos="567"/>
        </w:tabs>
        <w:spacing w:after="0" w:line="360" w:lineRule="auto"/>
        <w:ind w:left="0" w:firstLine="567"/>
        <w:contextualSpacing/>
        <w:jc w:val="both"/>
        <w:rPr>
          <w:rFonts w:ascii="Times New Roman" w:hAnsi="Times New Roman"/>
          <w:szCs w:val="28"/>
        </w:rPr>
      </w:pPr>
      <w:r w:rsidRPr="00A3489A">
        <w:rPr>
          <w:rFonts w:ascii="Times New Roman" w:hAnsi="Times New Roman"/>
          <w:szCs w:val="28"/>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14:paraId="38F1BE25" w14:textId="619DB9DC" w:rsidR="002E09DC" w:rsidRPr="00A3489A" w:rsidRDefault="002E09DC" w:rsidP="00990BD6">
      <w:pPr>
        <w:numPr>
          <w:ilvl w:val="0"/>
          <w:numId w:val="14"/>
        </w:numPr>
        <w:tabs>
          <w:tab w:val="left" w:pos="567"/>
        </w:tabs>
        <w:spacing w:after="0" w:line="360" w:lineRule="auto"/>
        <w:ind w:left="0" w:firstLine="567"/>
        <w:contextualSpacing/>
        <w:jc w:val="both"/>
        <w:rPr>
          <w:rFonts w:ascii="Times New Roman" w:hAnsi="Times New Roman"/>
          <w:szCs w:val="28"/>
        </w:rPr>
      </w:pPr>
      <w:r>
        <w:rPr>
          <w:rFonts w:ascii="Times New Roman" w:hAnsi="Times New Roman"/>
          <w:szCs w:val="28"/>
        </w:rPr>
        <w:t>Приказ Министерства труда и социальной защиты РФ № 514н от 24 июля 2015 г. «Об утверждении профессионального стандарта «Педагог-психолог (психолог в сфере образования)»».</w:t>
      </w:r>
    </w:p>
    <w:p w14:paraId="36449C2B" w14:textId="77777777" w:rsidR="00F818A1" w:rsidRPr="00A3489A" w:rsidRDefault="00F818A1" w:rsidP="00990BD6">
      <w:pPr>
        <w:numPr>
          <w:ilvl w:val="0"/>
          <w:numId w:val="14"/>
        </w:numPr>
        <w:tabs>
          <w:tab w:val="left" w:pos="567"/>
        </w:tabs>
        <w:spacing w:after="0" w:line="360" w:lineRule="auto"/>
        <w:ind w:left="0" w:firstLine="567"/>
        <w:contextualSpacing/>
        <w:jc w:val="both"/>
        <w:rPr>
          <w:rFonts w:ascii="Times New Roman" w:hAnsi="Times New Roman"/>
          <w:szCs w:val="28"/>
        </w:rPr>
      </w:pPr>
      <w:r w:rsidRPr="00A3489A">
        <w:rPr>
          <w:rFonts w:ascii="Times New Roman" w:hAnsi="Times New Roman"/>
          <w:szCs w:val="28"/>
        </w:rPr>
        <w:t>Постановление Главного государственного санитарного врача Российской Федерации от 15 мая 2013 г. №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szCs w:val="28"/>
        </w:rPr>
        <w:t>;</w:t>
      </w:r>
    </w:p>
    <w:p w14:paraId="0127DEBD" w14:textId="77777777" w:rsidR="00F818A1" w:rsidRPr="00F818A1" w:rsidRDefault="00F818A1" w:rsidP="00990BD6">
      <w:pPr>
        <w:numPr>
          <w:ilvl w:val="0"/>
          <w:numId w:val="14"/>
        </w:numPr>
        <w:tabs>
          <w:tab w:val="left" w:pos="567"/>
        </w:tabs>
        <w:spacing w:after="0" w:line="360" w:lineRule="auto"/>
        <w:ind w:left="0" w:firstLine="567"/>
        <w:contextualSpacing/>
        <w:jc w:val="both"/>
        <w:rPr>
          <w:rFonts w:ascii="Times New Roman" w:hAnsi="Times New Roman"/>
          <w:szCs w:val="28"/>
        </w:rPr>
      </w:pPr>
      <w:r w:rsidRPr="00A3489A">
        <w:rPr>
          <w:rFonts w:ascii="Times New Roman" w:hAnsi="Times New Roman"/>
          <w:szCs w:val="28"/>
        </w:rPr>
        <w:t>Федеральный закон от 24 июля 1998 г. № 124-ФЗ «Об основных гарантиях прав ребёнка в Российской</w:t>
      </w:r>
      <w:r>
        <w:rPr>
          <w:rFonts w:ascii="Times New Roman" w:hAnsi="Times New Roman"/>
          <w:szCs w:val="28"/>
        </w:rPr>
        <w:t xml:space="preserve"> Федерации».</w:t>
      </w:r>
    </w:p>
    <w:p w14:paraId="7198A637" w14:textId="4EC47B66" w:rsidR="00404A0F" w:rsidRDefault="00236A8D" w:rsidP="00990BD6">
      <w:pPr>
        <w:shd w:val="clear" w:color="auto" w:fill="FFFFFF"/>
        <w:tabs>
          <w:tab w:val="left" w:pos="567"/>
        </w:tabs>
        <w:spacing w:after="0" w:line="360" w:lineRule="auto"/>
        <w:ind w:firstLine="567"/>
        <w:jc w:val="both"/>
        <w:rPr>
          <w:rFonts w:ascii="Times New Roman" w:eastAsia="Times New Roman" w:hAnsi="Times New Roman"/>
          <w:color w:val="000000"/>
          <w:szCs w:val="28"/>
          <w:lang w:eastAsia="ru-RU"/>
        </w:rPr>
      </w:pPr>
      <w:r w:rsidRPr="00541B2D">
        <w:rPr>
          <w:rFonts w:ascii="Times New Roman" w:eastAsia="Times New Roman" w:hAnsi="Times New Roman"/>
          <w:color w:val="000000"/>
          <w:szCs w:val="28"/>
          <w:lang w:eastAsia="ru-RU"/>
        </w:rPr>
        <w:t>П</w:t>
      </w:r>
      <w:r w:rsidR="00404A0F" w:rsidRPr="00541B2D">
        <w:rPr>
          <w:rFonts w:ascii="Times New Roman" w:eastAsia="Times New Roman" w:hAnsi="Times New Roman"/>
          <w:color w:val="000000"/>
          <w:szCs w:val="28"/>
          <w:lang w:eastAsia="ru-RU"/>
        </w:rPr>
        <w:t xml:space="preserve">рограмма определяет содержание и структуру деятельности педагога-психолога </w:t>
      </w:r>
      <w:r w:rsidRPr="00541B2D">
        <w:rPr>
          <w:rFonts w:ascii="Times New Roman" w:eastAsia="Times New Roman" w:hAnsi="Times New Roman"/>
          <w:color w:val="000000"/>
          <w:szCs w:val="28"/>
          <w:lang w:eastAsia="ru-RU"/>
        </w:rPr>
        <w:t>в соответствии с пятью образовательными областями: «социально-коммуникативное развитие», «познавательное развитие», «речевое развитие», «художественно-эстетическое», «физическое развитие» и с учётом направлений работы</w:t>
      </w:r>
      <w:r w:rsidR="00EA062E">
        <w:rPr>
          <w:rFonts w:ascii="Times New Roman" w:eastAsia="Times New Roman" w:hAnsi="Times New Roman"/>
          <w:color w:val="000000"/>
          <w:szCs w:val="28"/>
          <w:lang w:eastAsia="ru-RU"/>
        </w:rPr>
        <w:t xml:space="preserve"> педагога-психолога</w:t>
      </w:r>
      <w:r w:rsidRPr="00541B2D">
        <w:rPr>
          <w:rFonts w:ascii="Times New Roman" w:eastAsia="Times New Roman" w:hAnsi="Times New Roman"/>
          <w:color w:val="000000"/>
          <w:szCs w:val="28"/>
          <w:lang w:eastAsia="ru-RU"/>
        </w:rPr>
        <w:t>: психологическая профилактика</w:t>
      </w:r>
      <w:r w:rsidR="00404A0F" w:rsidRPr="00541B2D">
        <w:rPr>
          <w:rFonts w:ascii="Times New Roman" w:eastAsia="Times New Roman" w:hAnsi="Times New Roman"/>
          <w:color w:val="000000"/>
          <w:szCs w:val="28"/>
          <w:lang w:eastAsia="ru-RU"/>
        </w:rPr>
        <w:t xml:space="preserve"> и просвещение, </w:t>
      </w:r>
      <w:r w:rsidRPr="00541B2D">
        <w:rPr>
          <w:rFonts w:ascii="Times New Roman" w:eastAsia="Times New Roman" w:hAnsi="Times New Roman"/>
          <w:color w:val="000000"/>
          <w:szCs w:val="28"/>
          <w:lang w:eastAsia="ru-RU"/>
        </w:rPr>
        <w:t>психодиагностика, психологическая коррекция</w:t>
      </w:r>
      <w:r w:rsidR="00404A0F" w:rsidRPr="00541B2D">
        <w:rPr>
          <w:rFonts w:ascii="Times New Roman" w:eastAsia="Times New Roman" w:hAnsi="Times New Roman"/>
          <w:color w:val="000000"/>
          <w:szCs w:val="28"/>
          <w:lang w:eastAsia="ru-RU"/>
        </w:rPr>
        <w:t>, психологическое консультирование.</w:t>
      </w:r>
    </w:p>
    <w:p w14:paraId="4CFA5898" w14:textId="2D05A79F" w:rsidR="00EA062E" w:rsidRDefault="00EA062E" w:rsidP="00990BD6">
      <w:pPr>
        <w:shd w:val="clear" w:color="auto" w:fill="FFFFFF"/>
        <w:tabs>
          <w:tab w:val="left" w:pos="567"/>
        </w:tabs>
        <w:spacing w:after="0" w:line="360" w:lineRule="auto"/>
        <w:ind w:firstLine="567"/>
        <w:jc w:val="both"/>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Психологическое сопровождение участников образовательных отношений в ДОУ предполагает:</w:t>
      </w:r>
    </w:p>
    <w:p w14:paraId="7091D0B7" w14:textId="3A756358" w:rsidR="00EA062E" w:rsidRPr="00EA062E" w:rsidRDefault="001C2B6E" w:rsidP="00990BD6">
      <w:pPr>
        <w:numPr>
          <w:ilvl w:val="0"/>
          <w:numId w:val="32"/>
        </w:numPr>
        <w:shd w:val="clear" w:color="auto" w:fill="FFFFFF"/>
        <w:tabs>
          <w:tab w:val="left" w:pos="567"/>
        </w:tabs>
        <w:spacing w:after="0" w:line="360" w:lineRule="auto"/>
        <w:ind w:left="0" w:firstLine="567"/>
        <w:jc w:val="both"/>
        <w:rPr>
          <w:rFonts w:ascii="Times New Roman" w:eastAsia="Times New Roman" w:hAnsi="Times New Roman"/>
          <w:color w:val="000000"/>
          <w:szCs w:val="28"/>
          <w:lang w:eastAsia="ru-RU"/>
        </w:rPr>
      </w:pPr>
      <w:r w:rsidRPr="00EA062E">
        <w:rPr>
          <w:rFonts w:ascii="Times New Roman" w:eastAsia="Times New Roman" w:hAnsi="Times New Roman"/>
          <w:color w:val="000000"/>
          <w:szCs w:val="28"/>
          <w:lang w:eastAsia="ru-RU"/>
        </w:rPr>
        <w:t>повышение уровня психологической компетентности педагогов, родителей (законных представителей), и включает в себя глубокие знания возрастных особенностей и закономерностей развития детской психики, ориентированность на первичность развития базовых познавательных процессов;</w:t>
      </w:r>
    </w:p>
    <w:p w14:paraId="2500F006" w14:textId="2767BF62" w:rsidR="00EA062E" w:rsidRPr="00EA062E" w:rsidRDefault="001C2B6E" w:rsidP="00990BD6">
      <w:pPr>
        <w:numPr>
          <w:ilvl w:val="0"/>
          <w:numId w:val="32"/>
        </w:numPr>
        <w:shd w:val="clear" w:color="auto" w:fill="FFFFFF"/>
        <w:tabs>
          <w:tab w:val="left" w:pos="567"/>
        </w:tabs>
        <w:spacing w:after="0" w:line="360" w:lineRule="auto"/>
        <w:ind w:left="0" w:firstLine="567"/>
        <w:jc w:val="both"/>
        <w:rPr>
          <w:rFonts w:ascii="Times New Roman" w:eastAsia="Times New Roman" w:hAnsi="Times New Roman"/>
          <w:color w:val="000000"/>
          <w:szCs w:val="28"/>
          <w:lang w:eastAsia="ru-RU"/>
        </w:rPr>
      </w:pPr>
      <w:r w:rsidRPr="00EA062E">
        <w:rPr>
          <w:rFonts w:ascii="Times New Roman" w:eastAsia="Times New Roman" w:hAnsi="Times New Roman"/>
          <w:color w:val="000000"/>
          <w:szCs w:val="28"/>
          <w:lang w:eastAsia="ru-RU"/>
        </w:rPr>
        <w:t>принятие условий возрастных норм, индивидуальности и уникальности каждого ребёнка;</w:t>
      </w:r>
    </w:p>
    <w:p w14:paraId="3004CD41" w14:textId="06151577" w:rsidR="00EA062E" w:rsidRPr="00EA062E" w:rsidRDefault="001C2B6E" w:rsidP="00990BD6">
      <w:pPr>
        <w:numPr>
          <w:ilvl w:val="0"/>
          <w:numId w:val="32"/>
        </w:numPr>
        <w:shd w:val="clear" w:color="auto" w:fill="FFFFFF"/>
        <w:tabs>
          <w:tab w:val="left" w:pos="567"/>
        </w:tabs>
        <w:spacing w:after="0" w:line="360" w:lineRule="auto"/>
        <w:ind w:left="0" w:firstLine="567"/>
        <w:jc w:val="both"/>
        <w:rPr>
          <w:rFonts w:ascii="Times New Roman" w:eastAsia="Times New Roman" w:hAnsi="Times New Roman"/>
          <w:color w:val="000000"/>
          <w:szCs w:val="28"/>
          <w:lang w:eastAsia="ru-RU"/>
        </w:rPr>
      </w:pPr>
      <w:r w:rsidRPr="00EA062E">
        <w:rPr>
          <w:rFonts w:ascii="Times New Roman" w:eastAsia="Times New Roman" w:hAnsi="Times New Roman"/>
          <w:color w:val="000000"/>
          <w:szCs w:val="28"/>
          <w:lang w:eastAsia="ru-RU"/>
        </w:rPr>
        <w:t>умение распознавать «внешние сигналы» ребёнка об утомлении, перевозбуждении, потери интереса к делу, недомогании и другие, и правильно их интерпретировать.</w:t>
      </w:r>
    </w:p>
    <w:p w14:paraId="20126120" w14:textId="30A652BF" w:rsidR="00EA062E" w:rsidRDefault="00EA062E" w:rsidP="00990BD6">
      <w:pPr>
        <w:shd w:val="clear" w:color="auto" w:fill="FFFFFF"/>
        <w:tabs>
          <w:tab w:val="left" w:pos="567"/>
        </w:tabs>
        <w:spacing w:after="0" w:line="360" w:lineRule="auto"/>
        <w:ind w:firstLine="567"/>
        <w:jc w:val="both"/>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Психологическое сопровождение рассматривается как участие педагога-психолога в образовательном процессе, направленном:</w:t>
      </w:r>
    </w:p>
    <w:p w14:paraId="3EE4F4BC" w14:textId="14585BB8" w:rsidR="00EA062E" w:rsidRDefault="001C2B6E" w:rsidP="00990BD6">
      <w:pPr>
        <w:pStyle w:val="a3"/>
        <w:numPr>
          <w:ilvl w:val="0"/>
          <w:numId w:val="33"/>
        </w:numPr>
        <w:shd w:val="clear" w:color="auto" w:fill="FFFFFF"/>
        <w:tabs>
          <w:tab w:val="left" w:pos="567"/>
        </w:tabs>
        <w:spacing w:after="0" w:line="360" w:lineRule="auto"/>
        <w:ind w:left="0" w:firstLine="567"/>
        <w:jc w:val="both"/>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на психологическое просвещение и консультирование педагогов, администрации ДОУ и родителей (законных представителей);</w:t>
      </w:r>
    </w:p>
    <w:p w14:paraId="3A55541A" w14:textId="4C9A55B5" w:rsidR="00EA062E" w:rsidRDefault="001C2B6E" w:rsidP="00990BD6">
      <w:pPr>
        <w:pStyle w:val="a3"/>
        <w:numPr>
          <w:ilvl w:val="0"/>
          <w:numId w:val="33"/>
        </w:numPr>
        <w:shd w:val="clear" w:color="auto" w:fill="FFFFFF"/>
        <w:tabs>
          <w:tab w:val="left" w:pos="567"/>
        </w:tabs>
        <w:spacing w:after="0" w:line="360" w:lineRule="auto"/>
        <w:ind w:left="0" w:firstLine="567"/>
        <w:jc w:val="both"/>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гуманизацию воспитательной работы с целью заменить ориентацию на выполнение программ на ориентацию на нужды, самочувствие, интересы воспитанников;</w:t>
      </w:r>
    </w:p>
    <w:p w14:paraId="3D6DEC54" w14:textId="072B3405" w:rsidR="00EA062E" w:rsidRDefault="001C2B6E" w:rsidP="00990BD6">
      <w:pPr>
        <w:pStyle w:val="a3"/>
        <w:numPr>
          <w:ilvl w:val="0"/>
          <w:numId w:val="33"/>
        </w:numPr>
        <w:shd w:val="clear" w:color="auto" w:fill="FFFFFF"/>
        <w:tabs>
          <w:tab w:val="left" w:pos="567"/>
        </w:tabs>
        <w:spacing w:after="0" w:line="360" w:lineRule="auto"/>
        <w:ind w:left="0" w:firstLine="567"/>
        <w:jc w:val="both"/>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адаптацию ребёнка к детскому саду;</w:t>
      </w:r>
    </w:p>
    <w:p w14:paraId="62098C2A" w14:textId="23B42340" w:rsidR="00EA062E" w:rsidRDefault="001C2B6E" w:rsidP="00990BD6">
      <w:pPr>
        <w:pStyle w:val="a3"/>
        <w:numPr>
          <w:ilvl w:val="0"/>
          <w:numId w:val="33"/>
        </w:numPr>
        <w:shd w:val="clear" w:color="auto" w:fill="FFFFFF"/>
        <w:tabs>
          <w:tab w:val="left" w:pos="567"/>
        </w:tabs>
        <w:spacing w:after="0" w:line="360" w:lineRule="auto"/>
        <w:ind w:left="0" w:firstLine="567"/>
        <w:jc w:val="both"/>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ранее выявление возможных трудностей усвоения программного материала ребёнком при групповой форме работы;</w:t>
      </w:r>
    </w:p>
    <w:p w14:paraId="308CEF3A" w14:textId="2F0E3B32" w:rsidR="00404A0F" w:rsidRPr="001C2B6E" w:rsidRDefault="001C2B6E" w:rsidP="00990BD6">
      <w:pPr>
        <w:pStyle w:val="a3"/>
        <w:numPr>
          <w:ilvl w:val="0"/>
          <w:numId w:val="33"/>
        </w:numPr>
        <w:shd w:val="clear" w:color="auto" w:fill="FFFFFF"/>
        <w:tabs>
          <w:tab w:val="left" w:pos="567"/>
        </w:tabs>
        <w:spacing w:after="0" w:line="360" w:lineRule="auto"/>
        <w:ind w:left="0" w:firstLine="567"/>
        <w:jc w:val="both"/>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организацию коррекционно-развивающего взаимодействия с воспитанниками и их родителями (законными представителями).</w:t>
      </w:r>
    </w:p>
    <w:p w14:paraId="465CFC59" w14:textId="77777777" w:rsidR="00404A0F" w:rsidRPr="00B70AA5" w:rsidRDefault="00404A0F" w:rsidP="00990BD6">
      <w:pPr>
        <w:tabs>
          <w:tab w:val="left" w:pos="567"/>
          <w:tab w:val="left" w:pos="2618"/>
        </w:tabs>
        <w:spacing w:after="0" w:line="360" w:lineRule="auto"/>
        <w:ind w:firstLine="567"/>
        <w:jc w:val="both"/>
        <w:rPr>
          <w:rFonts w:ascii="Times New Roman" w:eastAsia="Times New Roman" w:hAnsi="Times New Roman"/>
          <w:sz w:val="24"/>
          <w:szCs w:val="24"/>
          <w:shd w:val="clear" w:color="auto" w:fill="FFFFFF"/>
          <w:lang w:eastAsia="ru-RU"/>
        </w:rPr>
      </w:pPr>
    </w:p>
    <w:p w14:paraId="7849C349" w14:textId="77777777" w:rsidR="00404A0F" w:rsidRPr="00177426" w:rsidRDefault="00F61719" w:rsidP="00990BD6">
      <w:pPr>
        <w:numPr>
          <w:ilvl w:val="2"/>
          <w:numId w:val="2"/>
        </w:numPr>
        <w:tabs>
          <w:tab w:val="left" w:pos="567"/>
          <w:tab w:val="left" w:pos="2618"/>
        </w:tabs>
        <w:spacing w:after="0" w:line="360" w:lineRule="auto"/>
        <w:ind w:left="0" w:firstLine="567"/>
        <w:jc w:val="center"/>
        <w:rPr>
          <w:rFonts w:ascii="Times New Roman" w:hAnsi="Times New Roman"/>
          <w:b/>
          <w:szCs w:val="28"/>
        </w:rPr>
      </w:pPr>
      <w:r>
        <w:rPr>
          <w:rFonts w:ascii="Times New Roman" w:hAnsi="Times New Roman"/>
          <w:b/>
          <w:szCs w:val="28"/>
        </w:rPr>
        <w:t>Цели и задачи реализации П</w:t>
      </w:r>
      <w:r w:rsidR="00404A0F" w:rsidRPr="00541B2D">
        <w:rPr>
          <w:rFonts w:ascii="Times New Roman" w:hAnsi="Times New Roman"/>
          <w:b/>
          <w:szCs w:val="28"/>
        </w:rPr>
        <w:t>рограммы</w:t>
      </w:r>
    </w:p>
    <w:p w14:paraId="65DF8454" w14:textId="77777777" w:rsidR="00775831" w:rsidRPr="00775831" w:rsidRDefault="00775831" w:rsidP="00775831">
      <w:pPr>
        <w:tabs>
          <w:tab w:val="left" w:pos="567"/>
          <w:tab w:val="left" w:pos="2618"/>
        </w:tabs>
        <w:spacing w:after="0" w:line="360" w:lineRule="auto"/>
        <w:ind w:firstLine="567"/>
        <w:jc w:val="both"/>
        <w:rPr>
          <w:rFonts w:ascii="Times New Roman" w:hAnsi="Times New Roman"/>
          <w:szCs w:val="28"/>
        </w:rPr>
      </w:pPr>
      <w:r w:rsidRPr="00775831">
        <w:rPr>
          <w:rFonts w:ascii="Times New Roman" w:hAnsi="Times New Roman"/>
          <w:szCs w:val="28"/>
        </w:rPr>
        <w:t xml:space="preserve">Педагог-психолог МБДОУ осуществляет деятельность в пределах своей профессиональной компетентности, работая с детьми, имеющими разные уровни психического развития. </w:t>
      </w:r>
    </w:p>
    <w:p w14:paraId="4AE478A9" w14:textId="77777777" w:rsidR="00775831" w:rsidRPr="00775831" w:rsidRDefault="00775831" w:rsidP="00775831">
      <w:pPr>
        <w:tabs>
          <w:tab w:val="left" w:pos="567"/>
          <w:tab w:val="left" w:pos="2618"/>
        </w:tabs>
        <w:spacing w:after="0" w:line="360" w:lineRule="auto"/>
        <w:ind w:firstLine="567"/>
        <w:jc w:val="both"/>
        <w:rPr>
          <w:rFonts w:ascii="Times New Roman" w:hAnsi="Times New Roman"/>
          <w:szCs w:val="28"/>
        </w:rPr>
      </w:pPr>
      <w:r w:rsidRPr="00775831">
        <w:rPr>
          <w:rFonts w:ascii="Times New Roman" w:hAnsi="Times New Roman"/>
          <w:b/>
          <w:szCs w:val="28"/>
        </w:rPr>
        <w:t>Объектом</w:t>
      </w:r>
      <w:r w:rsidRPr="00775831">
        <w:rPr>
          <w:rFonts w:ascii="Times New Roman" w:hAnsi="Times New Roman"/>
          <w:szCs w:val="28"/>
        </w:rPr>
        <w:t xml:space="preserve"> профессиональной деятельности педагога-психолога в дошкольной образовательной организации выступают феномены внутренней жизни ребенка в возрасте до 7 лет. </w:t>
      </w:r>
    </w:p>
    <w:p w14:paraId="4E174EEE" w14:textId="39F5C5AF" w:rsidR="00775831" w:rsidRPr="00775831" w:rsidRDefault="00775831" w:rsidP="00775831">
      <w:pPr>
        <w:tabs>
          <w:tab w:val="left" w:pos="567"/>
          <w:tab w:val="left" w:pos="2618"/>
        </w:tabs>
        <w:spacing w:after="0" w:line="360" w:lineRule="auto"/>
        <w:ind w:firstLine="567"/>
        <w:jc w:val="both"/>
        <w:rPr>
          <w:rFonts w:ascii="Times New Roman" w:hAnsi="Times New Roman"/>
          <w:szCs w:val="28"/>
        </w:rPr>
      </w:pPr>
      <w:r w:rsidRPr="00775831">
        <w:rPr>
          <w:rFonts w:ascii="Times New Roman" w:hAnsi="Times New Roman"/>
          <w:szCs w:val="28"/>
        </w:rPr>
        <w:t xml:space="preserve">А </w:t>
      </w:r>
      <w:r w:rsidRPr="00775831">
        <w:rPr>
          <w:rFonts w:ascii="Times New Roman" w:hAnsi="Times New Roman"/>
          <w:b/>
          <w:szCs w:val="28"/>
        </w:rPr>
        <w:t xml:space="preserve">предметом </w:t>
      </w:r>
      <w:r w:rsidRPr="00775831">
        <w:rPr>
          <w:rFonts w:ascii="Times New Roman" w:hAnsi="Times New Roman"/>
          <w:szCs w:val="28"/>
        </w:rPr>
        <w:t>его деятельности является психическое здоровье ребенка, охрана и укрепление которого происходит в детской образовательной организации в соответствующих дошкольному возрасту видах деятельности (игре, изобразительной деятельности, конструировании, восприятии сказки и т.д.)</w:t>
      </w:r>
    </w:p>
    <w:p w14:paraId="40D5C95F" w14:textId="66E3D961" w:rsidR="00404A0F" w:rsidRPr="00541B2D" w:rsidRDefault="00404A0F" w:rsidP="00990BD6">
      <w:pPr>
        <w:tabs>
          <w:tab w:val="left" w:pos="567"/>
          <w:tab w:val="left" w:pos="2618"/>
        </w:tabs>
        <w:spacing w:after="0" w:line="360" w:lineRule="auto"/>
        <w:ind w:firstLine="567"/>
        <w:jc w:val="both"/>
        <w:rPr>
          <w:rFonts w:ascii="Times New Roman" w:hAnsi="Times New Roman"/>
          <w:b/>
          <w:szCs w:val="28"/>
        </w:rPr>
      </w:pPr>
      <w:r w:rsidRPr="00541B2D">
        <w:rPr>
          <w:rFonts w:ascii="Times New Roman" w:hAnsi="Times New Roman"/>
          <w:b/>
          <w:szCs w:val="28"/>
        </w:rPr>
        <w:t xml:space="preserve">Цель: </w:t>
      </w:r>
      <w:bookmarkStart w:id="1" w:name="_Hlk43721267"/>
      <w:r w:rsidR="005A2564">
        <w:rPr>
          <w:rFonts w:ascii="Times New Roman" w:hAnsi="Times New Roman"/>
          <w:szCs w:val="28"/>
        </w:rPr>
        <w:t>психологическое</w:t>
      </w:r>
      <w:r w:rsidR="00F61719">
        <w:rPr>
          <w:rFonts w:ascii="Times New Roman" w:hAnsi="Times New Roman"/>
          <w:szCs w:val="28"/>
        </w:rPr>
        <w:t xml:space="preserve"> сопровождение образов</w:t>
      </w:r>
      <w:r w:rsidR="00BF03DE">
        <w:rPr>
          <w:rFonts w:ascii="Times New Roman" w:hAnsi="Times New Roman"/>
          <w:szCs w:val="28"/>
        </w:rPr>
        <w:t>ательного процесса в МБДОУ д/с «Островок»</w:t>
      </w:r>
      <w:r w:rsidR="005A2564">
        <w:rPr>
          <w:rFonts w:ascii="Times New Roman" w:hAnsi="Times New Roman"/>
          <w:szCs w:val="28"/>
        </w:rPr>
        <w:t>- повышение качества образования путём индивидуализации образовательной деятельности педагога и родителя с ребёнком дошкольного возраста; сохранение психического здоровья и эмоционального благополучия всех участников образовательного процесса.</w:t>
      </w:r>
    </w:p>
    <w:bookmarkEnd w:id="1"/>
    <w:p w14:paraId="649B131B" w14:textId="77777777" w:rsidR="00404A0F" w:rsidRPr="00541B2D" w:rsidRDefault="00404A0F" w:rsidP="00990BD6">
      <w:pPr>
        <w:tabs>
          <w:tab w:val="left" w:pos="567"/>
          <w:tab w:val="left" w:pos="2618"/>
        </w:tabs>
        <w:spacing w:after="0" w:line="360" w:lineRule="auto"/>
        <w:ind w:firstLine="567"/>
        <w:jc w:val="both"/>
        <w:rPr>
          <w:rFonts w:ascii="Times New Roman" w:hAnsi="Times New Roman"/>
          <w:b/>
          <w:szCs w:val="28"/>
        </w:rPr>
      </w:pPr>
      <w:r w:rsidRPr="00541B2D">
        <w:rPr>
          <w:rFonts w:ascii="Times New Roman" w:hAnsi="Times New Roman"/>
          <w:b/>
          <w:szCs w:val="28"/>
        </w:rPr>
        <w:t>Задачи:</w:t>
      </w:r>
    </w:p>
    <w:p w14:paraId="2C38EB98" w14:textId="77777777" w:rsidR="00F61719" w:rsidRPr="00FE23C9" w:rsidRDefault="00F61719" w:rsidP="00990BD6">
      <w:pPr>
        <w:pStyle w:val="ConsPlusNormal"/>
        <w:numPr>
          <w:ilvl w:val="0"/>
          <w:numId w:val="6"/>
        </w:numPr>
        <w:tabs>
          <w:tab w:val="left" w:pos="567"/>
          <w:tab w:val="left" w:pos="2618"/>
        </w:tabs>
        <w:spacing w:line="360" w:lineRule="auto"/>
        <w:ind w:left="0" w:firstLine="567"/>
        <w:jc w:val="both"/>
        <w:rPr>
          <w:rFonts w:ascii="Times New Roman" w:hAnsi="Times New Roman" w:cs="Times New Roman"/>
          <w:sz w:val="28"/>
          <w:szCs w:val="28"/>
        </w:rPr>
      </w:pPr>
      <w:r w:rsidRPr="00FE23C9">
        <w:rPr>
          <w:rFonts w:ascii="Times New Roman" w:hAnsi="Times New Roman" w:cs="Times New Roman"/>
          <w:sz w:val="28"/>
          <w:szCs w:val="28"/>
        </w:rPr>
        <w:t>Способствовать сохранению психологического здоровья воспитанников, а также их эмоциональному благополучию.</w:t>
      </w:r>
    </w:p>
    <w:p w14:paraId="1EB2F891" w14:textId="77777777" w:rsidR="00F61719" w:rsidRPr="00FE23C9" w:rsidRDefault="00F61719" w:rsidP="00990BD6">
      <w:pPr>
        <w:pStyle w:val="ConsPlusNormal"/>
        <w:numPr>
          <w:ilvl w:val="0"/>
          <w:numId w:val="6"/>
        </w:numPr>
        <w:tabs>
          <w:tab w:val="left" w:pos="567"/>
          <w:tab w:val="left" w:pos="2618"/>
        </w:tabs>
        <w:spacing w:line="360" w:lineRule="auto"/>
        <w:ind w:left="0" w:firstLine="567"/>
        <w:jc w:val="both"/>
        <w:rPr>
          <w:rFonts w:ascii="Times New Roman" w:hAnsi="Times New Roman" w:cs="Times New Roman"/>
          <w:sz w:val="28"/>
          <w:szCs w:val="28"/>
        </w:rPr>
      </w:pPr>
      <w:r w:rsidRPr="00FE23C9">
        <w:rPr>
          <w:rFonts w:ascii="Times New Roman" w:hAnsi="Times New Roman" w:cs="Times New Roman"/>
          <w:sz w:val="28"/>
          <w:szCs w:val="28"/>
        </w:rPr>
        <w:t>Способствовать созданию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14:paraId="52F69E0E" w14:textId="77777777" w:rsidR="00F61719" w:rsidRPr="00FE23C9" w:rsidRDefault="00F61719" w:rsidP="00990BD6">
      <w:pPr>
        <w:pStyle w:val="ConsPlusNormal"/>
        <w:numPr>
          <w:ilvl w:val="0"/>
          <w:numId w:val="6"/>
        </w:numPr>
        <w:tabs>
          <w:tab w:val="left" w:pos="567"/>
          <w:tab w:val="left" w:pos="2618"/>
        </w:tabs>
        <w:spacing w:line="360" w:lineRule="auto"/>
        <w:ind w:left="0" w:firstLine="567"/>
        <w:jc w:val="both"/>
        <w:rPr>
          <w:rFonts w:ascii="Times New Roman" w:hAnsi="Times New Roman" w:cs="Times New Roman"/>
          <w:sz w:val="28"/>
          <w:szCs w:val="28"/>
        </w:rPr>
      </w:pPr>
      <w:r w:rsidRPr="00FE23C9">
        <w:rPr>
          <w:rFonts w:ascii="Times New Roman" w:hAnsi="Times New Roman" w:cs="Times New Roman"/>
          <w:sz w:val="28"/>
          <w:szCs w:val="28"/>
        </w:rPr>
        <w:t>Создать условия для развития социальных и интеллектуальных качеств личности каждого ребёнка, индивидуальности, самостоятельности и ответственности детей, формирования у них предпосылок учебной деятельности.</w:t>
      </w:r>
    </w:p>
    <w:p w14:paraId="5A1A4E95" w14:textId="10DAF780" w:rsidR="00F61719" w:rsidRDefault="00F61719" w:rsidP="00990BD6">
      <w:pPr>
        <w:pStyle w:val="ConsPlusNormal"/>
        <w:numPr>
          <w:ilvl w:val="0"/>
          <w:numId w:val="6"/>
        </w:numPr>
        <w:tabs>
          <w:tab w:val="left" w:pos="567"/>
          <w:tab w:val="left" w:pos="2618"/>
        </w:tabs>
        <w:spacing w:line="360" w:lineRule="auto"/>
        <w:ind w:left="0" w:firstLine="567"/>
        <w:jc w:val="both"/>
        <w:rPr>
          <w:rFonts w:ascii="Times New Roman" w:hAnsi="Times New Roman" w:cs="Times New Roman"/>
          <w:sz w:val="28"/>
          <w:szCs w:val="28"/>
        </w:rPr>
      </w:pPr>
      <w:r w:rsidRPr="00FE23C9">
        <w:rPr>
          <w:rFonts w:ascii="Times New Roman" w:hAnsi="Times New Roman" w:cs="Times New Roman"/>
          <w:sz w:val="28"/>
          <w:szCs w:val="28"/>
        </w:rPr>
        <w:t>Способствовать созданию в ДОУ социокультурной среды, соответствующей возрастным, индивидуальным и психологическим и физиологическим особенностям воспитанников.</w:t>
      </w:r>
    </w:p>
    <w:p w14:paraId="3B55ACB6" w14:textId="312AC3E1" w:rsidR="00FE23C9" w:rsidRPr="00FE23C9" w:rsidRDefault="00FE23C9" w:rsidP="00990BD6">
      <w:pPr>
        <w:pStyle w:val="ConsPlusNormal"/>
        <w:numPr>
          <w:ilvl w:val="0"/>
          <w:numId w:val="6"/>
        </w:numPr>
        <w:tabs>
          <w:tab w:val="left" w:pos="567"/>
          <w:tab w:val="left" w:pos="2618"/>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обеспечению равных возможностей для полноценного развития каждого </w:t>
      </w:r>
      <w:r w:rsidR="0064729E">
        <w:rPr>
          <w:rFonts w:ascii="Times New Roman" w:hAnsi="Times New Roman" w:cs="Times New Roman"/>
          <w:sz w:val="28"/>
          <w:szCs w:val="28"/>
        </w:rPr>
        <w:t>ребёнка в</w:t>
      </w:r>
      <w:r>
        <w:rPr>
          <w:rFonts w:ascii="Times New Roman" w:hAnsi="Times New Roman" w:cs="Times New Roman"/>
          <w:sz w:val="28"/>
          <w:szCs w:val="28"/>
        </w:rPr>
        <w:t xml:space="preserve"> период дошкольного детства не 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14:paraId="3E459F9E" w14:textId="647FA129" w:rsidR="00F61719" w:rsidRPr="00FE23C9" w:rsidRDefault="00F61719" w:rsidP="00990BD6">
      <w:pPr>
        <w:pStyle w:val="ConsPlusNormal"/>
        <w:numPr>
          <w:ilvl w:val="0"/>
          <w:numId w:val="6"/>
        </w:numPr>
        <w:tabs>
          <w:tab w:val="left" w:pos="567"/>
          <w:tab w:val="left" w:pos="2618"/>
        </w:tabs>
        <w:spacing w:line="360" w:lineRule="auto"/>
        <w:ind w:left="0" w:firstLine="567"/>
        <w:jc w:val="both"/>
        <w:rPr>
          <w:rFonts w:ascii="Times New Roman" w:hAnsi="Times New Roman" w:cs="Times New Roman"/>
          <w:sz w:val="28"/>
          <w:szCs w:val="28"/>
        </w:rPr>
      </w:pPr>
      <w:r w:rsidRPr="00FE23C9">
        <w:rPr>
          <w:rFonts w:ascii="Times New Roman" w:hAnsi="Times New Roman" w:cs="Times New Roman"/>
          <w:sz w:val="28"/>
          <w:szCs w:val="28"/>
        </w:rPr>
        <w:t>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14:paraId="0F568AF3" w14:textId="7109C1BF" w:rsidR="005A2564" w:rsidRPr="00FE23C9" w:rsidRDefault="005A2564" w:rsidP="00990BD6">
      <w:pPr>
        <w:pStyle w:val="ConsPlusNormal"/>
        <w:numPr>
          <w:ilvl w:val="0"/>
          <w:numId w:val="6"/>
        </w:numPr>
        <w:tabs>
          <w:tab w:val="left" w:pos="567"/>
          <w:tab w:val="left" w:pos="2618"/>
        </w:tabs>
        <w:spacing w:line="360" w:lineRule="auto"/>
        <w:ind w:left="0" w:firstLine="567"/>
        <w:jc w:val="both"/>
        <w:rPr>
          <w:rFonts w:ascii="Times New Roman" w:hAnsi="Times New Roman" w:cs="Times New Roman"/>
          <w:sz w:val="28"/>
          <w:szCs w:val="28"/>
        </w:rPr>
      </w:pPr>
      <w:r w:rsidRPr="00FE23C9">
        <w:rPr>
          <w:rFonts w:ascii="Times New Roman" w:hAnsi="Times New Roman" w:cs="Times New Roman"/>
          <w:sz w:val="28"/>
          <w:szCs w:val="28"/>
        </w:rPr>
        <w:t>Способствовать эмоциональному благополучию родителей в процессе общения с ребёнком.</w:t>
      </w:r>
    </w:p>
    <w:p w14:paraId="1E5ABC97" w14:textId="76A8E702" w:rsidR="005A2564" w:rsidRPr="00FE23C9" w:rsidRDefault="005A2564" w:rsidP="00990BD6">
      <w:pPr>
        <w:pStyle w:val="ConsPlusNormal"/>
        <w:numPr>
          <w:ilvl w:val="0"/>
          <w:numId w:val="6"/>
        </w:numPr>
        <w:tabs>
          <w:tab w:val="left" w:pos="567"/>
          <w:tab w:val="left" w:pos="2618"/>
        </w:tabs>
        <w:spacing w:line="360" w:lineRule="auto"/>
        <w:ind w:left="0" w:firstLine="567"/>
        <w:jc w:val="both"/>
        <w:rPr>
          <w:rFonts w:ascii="Times New Roman" w:hAnsi="Times New Roman" w:cs="Times New Roman"/>
          <w:sz w:val="28"/>
          <w:szCs w:val="28"/>
        </w:rPr>
      </w:pPr>
      <w:r w:rsidRPr="00FE23C9">
        <w:rPr>
          <w:rFonts w:ascii="Times New Roman" w:hAnsi="Times New Roman" w:cs="Times New Roman"/>
          <w:sz w:val="28"/>
          <w:szCs w:val="28"/>
        </w:rPr>
        <w:t>Создавать условия для поддержки образовательных инициатив семьи, в том числе путём включения родителей непосредственно в образовательную деятельность с детьми.</w:t>
      </w:r>
    </w:p>
    <w:p w14:paraId="48B32ABE" w14:textId="0C158186" w:rsidR="005A2564" w:rsidRPr="00FE23C9" w:rsidRDefault="005A2564" w:rsidP="00990BD6">
      <w:pPr>
        <w:pStyle w:val="ConsPlusNormal"/>
        <w:numPr>
          <w:ilvl w:val="0"/>
          <w:numId w:val="6"/>
        </w:numPr>
        <w:tabs>
          <w:tab w:val="left" w:pos="567"/>
          <w:tab w:val="left" w:pos="2618"/>
        </w:tabs>
        <w:spacing w:line="360" w:lineRule="auto"/>
        <w:ind w:left="0" w:firstLine="567"/>
        <w:jc w:val="both"/>
        <w:rPr>
          <w:rFonts w:ascii="Times New Roman" w:hAnsi="Times New Roman" w:cs="Times New Roman"/>
          <w:sz w:val="28"/>
          <w:szCs w:val="28"/>
        </w:rPr>
      </w:pPr>
      <w:r w:rsidRPr="00FE23C9">
        <w:rPr>
          <w:rFonts w:ascii="Times New Roman" w:hAnsi="Times New Roman" w:cs="Times New Roman"/>
          <w:sz w:val="28"/>
          <w:szCs w:val="28"/>
        </w:rPr>
        <w:t>Способствовать эмоциональному благополучию педагогов в образовательном процессе.</w:t>
      </w:r>
    </w:p>
    <w:p w14:paraId="3016A994" w14:textId="07C7A393" w:rsidR="005A2564" w:rsidRPr="00FE23C9" w:rsidRDefault="005A2564" w:rsidP="00990BD6">
      <w:pPr>
        <w:pStyle w:val="ConsPlusNormal"/>
        <w:numPr>
          <w:ilvl w:val="0"/>
          <w:numId w:val="6"/>
        </w:numPr>
        <w:tabs>
          <w:tab w:val="left" w:pos="567"/>
          <w:tab w:val="left" w:pos="2618"/>
        </w:tabs>
        <w:spacing w:line="360" w:lineRule="auto"/>
        <w:ind w:left="0" w:firstLine="567"/>
        <w:jc w:val="both"/>
        <w:rPr>
          <w:rFonts w:ascii="Times New Roman" w:hAnsi="Times New Roman" w:cs="Times New Roman"/>
          <w:sz w:val="28"/>
          <w:szCs w:val="28"/>
        </w:rPr>
      </w:pPr>
      <w:r w:rsidRPr="00FE23C9">
        <w:rPr>
          <w:rFonts w:ascii="Times New Roman" w:hAnsi="Times New Roman" w:cs="Times New Roman"/>
          <w:sz w:val="28"/>
          <w:szCs w:val="28"/>
        </w:rPr>
        <w:t>Обеспечить психолого-педагогическую поддержку</w:t>
      </w:r>
      <w:r w:rsidR="00FE23C9" w:rsidRPr="00FE23C9">
        <w:rPr>
          <w:rFonts w:ascii="Times New Roman" w:hAnsi="Times New Roman" w:cs="Times New Roman"/>
          <w:sz w:val="28"/>
          <w:szCs w:val="28"/>
        </w:rPr>
        <w:t xml:space="preserve"> педагогам и повышение их компетентности в вопросах развития и образования, охраны и укрепления здоровья детей.</w:t>
      </w:r>
    </w:p>
    <w:p w14:paraId="1009430C" w14:textId="65C4771B" w:rsidR="00404A0F" w:rsidRDefault="00404A0F" w:rsidP="00990BD6">
      <w:pPr>
        <w:pStyle w:val="ConsPlusNormal"/>
        <w:tabs>
          <w:tab w:val="left" w:pos="567"/>
          <w:tab w:val="left" w:pos="2618"/>
        </w:tabs>
        <w:spacing w:line="360" w:lineRule="auto"/>
        <w:ind w:firstLine="567"/>
        <w:jc w:val="both"/>
        <w:rPr>
          <w:rFonts w:ascii="Times New Roman" w:hAnsi="Times New Roman" w:cs="Times New Roman"/>
          <w:sz w:val="24"/>
          <w:szCs w:val="24"/>
        </w:rPr>
      </w:pPr>
    </w:p>
    <w:p w14:paraId="4E5DE43F" w14:textId="77777777" w:rsidR="00404A0F" w:rsidRPr="00177426" w:rsidRDefault="00236A8D" w:rsidP="00990BD6">
      <w:pPr>
        <w:pStyle w:val="ConsPlusNormal"/>
        <w:numPr>
          <w:ilvl w:val="2"/>
          <w:numId w:val="3"/>
        </w:numPr>
        <w:tabs>
          <w:tab w:val="left" w:pos="567"/>
          <w:tab w:val="left" w:pos="2618"/>
        </w:tabs>
        <w:spacing w:line="360" w:lineRule="auto"/>
        <w:ind w:left="0" w:firstLine="567"/>
        <w:jc w:val="center"/>
        <w:rPr>
          <w:rFonts w:ascii="Times New Roman" w:hAnsi="Times New Roman" w:cs="Times New Roman"/>
          <w:b/>
          <w:sz w:val="28"/>
          <w:szCs w:val="28"/>
        </w:rPr>
      </w:pPr>
      <w:r w:rsidRPr="00541B2D">
        <w:rPr>
          <w:rFonts w:ascii="Times New Roman" w:hAnsi="Times New Roman" w:cs="Times New Roman"/>
          <w:b/>
          <w:sz w:val="28"/>
          <w:szCs w:val="28"/>
        </w:rPr>
        <w:t>При</w:t>
      </w:r>
      <w:r w:rsidR="00165EC7">
        <w:rPr>
          <w:rFonts w:ascii="Times New Roman" w:hAnsi="Times New Roman" w:cs="Times New Roman"/>
          <w:b/>
          <w:sz w:val="28"/>
          <w:szCs w:val="28"/>
        </w:rPr>
        <w:t>нципы и подходы к формированию П</w:t>
      </w:r>
      <w:r w:rsidRPr="00541B2D">
        <w:rPr>
          <w:rFonts w:ascii="Times New Roman" w:hAnsi="Times New Roman" w:cs="Times New Roman"/>
          <w:b/>
          <w:sz w:val="28"/>
          <w:szCs w:val="28"/>
        </w:rPr>
        <w:t>рограммы</w:t>
      </w:r>
    </w:p>
    <w:p w14:paraId="030A2A45" w14:textId="699A6658" w:rsidR="00404A0F" w:rsidRPr="00541B2D" w:rsidRDefault="00165EC7" w:rsidP="00990BD6">
      <w:pPr>
        <w:tabs>
          <w:tab w:val="left" w:pos="567"/>
          <w:tab w:val="left" w:pos="2618"/>
        </w:tabs>
        <w:spacing w:after="0" w:line="360" w:lineRule="auto"/>
        <w:ind w:firstLine="567"/>
        <w:jc w:val="both"/>
        <w:rPr>
          <w:rFonts w:ascii="Times New Roman" w:eastAsia="Times New Roman" w:hAnsi="Times New Roman"/>
          <w:szCs w:val="28"/>
          <w:lang w:eastAsia="ru-RU"/>
        </w:rPr>
      </w:pPr>
      <w:r>
        <w:rPr>
          <w:rFonts w:ascii="Times New Roman" w:eastAsia="Times New Roman" w:hAnsi="Times New Roman"/>
          <w:szCs w:val="28"/>
          <w:lang w:eastAsia="ru-RU"/>
        </w:rPr>
        <w:t>Содержание П</w:t>
      </w:r>
      <w:r w:rsidR="00404A0F" w:rsidRPr="00541B2D">
        <w:rPr>
          <w:rFonts w:ascii="Times New Roman" w:eastAsia="Times New Roman" w:hAnsi="Times New Roman"/>
          <w:szCs w:val="28"/>
          <w:lang w:eastAsia="ru-RU"/>
        </w:rPr>
        <w:t>рограммы строится на идеях развивающего обучения, с учетом возрастных и индивидуальных особенностей и зон ближайшего развития.</w:t>
      </w:r>
    </w:p>
    <w:p w14:paraId="38044354" w14:textId="674FF022" w:rsidR="00404A0F" w:rsidRPr="00541B2D" w:rsidRDefault="00404A0F" w:rsidP="00990BD6">
      <w:pPr>
        <w:tabs>
          <w:tab w:val="left" w:pos="567"/>
          <w:tab w:val="left" w:pos="2618"/>
        </w:tabs>
        <w:spacing w:after="0" w:line="360" w:lineRule="auto"/>
        <w:ind w:firstLine="567"/>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 xml:space="preserve">При разработке Программы учитывались научные подходы формирования личности ребенка: </w:t>
      </w:r>
    </w:p>
    <w:p w14:paraId="5815A906" w14:textId="77777777" w:rsidR="002C20C8" w:rsidRDefault="00404A0F" w:rsidP="002C20C8">
      <w:pPr>
        <w:numPr>
          <w:ilvl w:val="0"/>
          <w:numId w:val="37"/>
        </w:numPr>
        <w:shd w:val="clear" w:color="auto" w:fill="FFFFFF"/>
        <w:tabs>
          <w:tab w:val="left" w:pos="567"/>
        </w:tabs>
        <w:spacing w:after="0" w:line="360" w:lineRule="auto"/>
        <w:ind w:left="0" w:firstLine="567"/>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Культурно-исторический подход (Л.С.</w:t>
      </w:r>
      <w:r w:rsidR="00541B2D">
        <w:rPr>
          <w:rFonts w:ascii="Times New Roman" w:eastAsia="Times New Roman" w:hAnsi="Times New Roman"/>
          <w:szCs w:val="28"/>
          <w:lang w:eastAsia="ru-RU"/>
        </w:rPr>
        <w:t xml:space="preserve"> </w:t>
      </w:r>
      <w:r w:rsidRPr="00541B2D">
        <w:rPr>
          <w:rFonts w:ascii="Times New Roman" w:eastAsia="Times New Roman" w:hAnsi="Times New Roman"/>
          <w:szCs w:val="28"/>
          <w:lang w:eastAsia="ru-RU"/>
        </w:rPr>
        <w:t>Выготский, А.Р.</w:t>
      </w:r>
      <w:r w:rsidR="00541B2D">
        <w:rPr>
          <w:rFonts w:ascii="Times New Roman" w:eastAsia="Times New Roman" w:hAnsi="Times New Roman"/>
          <w:szCs w:val="28"/>
          <w:lang w:eastAsia="ru-RU"/>
        </w:rPr>
        <w:t xml:space="preserve"> </w:t>
      </w:r>
      <w:r w:rsidRPr="00541B2D">
        <w:rPr>
          <w:rFonts w:ascii="Times New Roman" w:eastAsia="Times New Roman" w:hAnsi="Times New Roman"/>
          <w:szCs w:val="28"/>
          <w:lang w:eastAsia="ru-RU"/>
        </w:rPr>
        <w:t>Лурия)</w:t>
      </w:r>
    </w:p>
    <w:p w14:paraId="3771AFBD" w14:textId="77777777" w:rsidR="002C20C8" w:rsidRDefault="006840CA" w:rsidP="002C20C8">
      <w:pPr>
        <w:numPr>
          <w:ilvl w:val="0"/>
          <w:numId w:val="37"/>
        </w:numPr>
        <w:shd w:val="clear" w:color="auto" w:fill="FFFFFF"/>
        <w:tabs>
          <w:tab w:val="left" w:pos="567"/>
        </w:tabs>
        <w:spacing w:after="0" w:line="360" w:lineRule="auto"/>
        <w:ind w:left="0" w:firstLine="567"/>
        <w:jc w:val="both"/>
        <w:rPr>
          <w:rFonts w:ascii="Times New Roman" w:eastAsia="Times New Roman" w:hAnsi="Times New Roman"/>
          <w:szCs w:val="28"/>
          <w:lang w:eastAsia="ru-RU"/>
        </w:rPr>
      </w:pPr>
      <w:r w:rsidRPr="002C20C8">
        <w:rPr>
          <w:rFonts w:ascii="Times New Roman" w:eastAsia="Times New Roman" w:hAnsi="Times New Roman"/>
          <w:szCs w:val="28"/>
          <w:lang w:eastAsia="ru-RU"/>
        </w:rPr>
        <w:t>Деятельностный подход (</w:t>
      </w:r>
      <w:r w:rsidR="00404A0F" w:rsidRPr="002C20C8">
        <w:rPr>
          <w:rFonts w:ascii="Times New Roman" w:eastAsia="Times New Roman" w:hAnsi="Times New Roman"/>
          <w:szCs w:val="28"/>
          <w:lang w:eastAsia="ru-RU"/>
        </w:rPr>
        <w:t>Л.А.</w:t>
      </w:r>
      <w:r w:rsidR="00541B2D" w:rsidRPr="002C20C8">
        <w:rPr>
          <w:rFonts w:ascii="Times New Roman" w:eastAsia="Times New Roman" w:hAnsi="Times New Roman"/>
          <w:szCs w:val="28"/>
          <w:lang w:eastAsia="ru-RU"/>
        </w:rPr>
        <w:t xml:space="preserve"> </w:t>
      </w:r>
      <w:r w:rsidR="00404A0F" w:rsidRPr="002C20C8">
        <w:rPr>
          <w:rFonts w:ascii="Times New Roman" w:eastAsia="Times New Roman" w:hAnsi="Times New Roman"/>
          <w:szCs w:val="28"/>
          <w:lang w:eastAsia="ru-RU"/>
        </w:rPr>
        <w:t>Венгер, В.В.</w:t>
      </w:r>
      <w:r w:rsidR="00541B2D" w:rsidRPr="002C20C8">
        <w:rPr>
          <w:rFonts w:ascii="Times New Roman" w:eastAsia="Times New Roman" w:hAnsi="Times New Roman"/>
          <w:szCs w:val="28"/>
          <w:lang w:eastAsia="ru-RU"/>
        </w:rPr>
        <w:t xml:space="preserve"> </w:t>
      </w:r>
      <w:r w:rsidR="00404A0F" w:rsidRPr="002C20C8">
        <w:rPr>
          <w:rFonts w:ascii="Times New Roman" w:eastAsia="Times New Roman" w:hAnsi="Times New Roman"/>
          <w:szCs w:val="28"/>
          <w:lang w:eastAsia="ru-RU"/>
        </w:rPr>
        <w:t>Давыдов, А.В.</w:t>
      </w:r>
      <w:r w:rsidR="00541B2D" w:rsidRPr="002C20C8">
        <w:rPr>
          <w:rFonts w:ascii="Times New Roman" w:eastAsia="Times New Roman" w:hAnsi="Times New Roman"/>
          <w:szCs w:val="28"/>
          <w:lang w:eastAsia="ru-RU"/>
        </w:rPr>
        <w:t xml:space="preserve"> </w:t>
      </w:r>
      <w:r w:rsidR="00404A0F" w:rsidRPr="002C20C8">
        <w:rPr>
          <w:rFonts w:ascii="Times New Roman" w:eastAsia="Times New Roman" w:hAnsi="Times New Roman"/>
          <w:szCs w:val="28"/>
          <w:lang w:eastAsia="ru-RU"/>
        </w:rPr>
        <w:t>Запорожец, А.Н.</w:t>
      </w:r>
      <w:r w:rsidR="00541B2D" w:rsidRPr="002C20C8">
        <w:rPr>
          <w:rFonts w:ascii="Times New Roman" w:eastAsia="Times New Roman" w:hAnsi="Times New Roman"/>
          <w:szCs w:val="28"/>
          <w:lang w:eastAsia="ru-RU"/>
        </w:rPr>
        <w:t xml:space="preserve"> </w:t>
      </w:r>
      <w:r w:rsidR="00404A0F" w:rsidRPr="002C20C8">
        <w:rPr>
          <w:rFonts w:ascii="Times New Roman" w:eastAsia="Times New Roman" w:hAnsi="Times New Roman"/>
          <w:szCs w:val="28"/>
          <w:lang w:eastAsia="ru-RU"/>
        </w:rPr>
        <w:t>Леонтьев, Н.Н.</w:t>
      </w:r>
      <w:r w:rsidR="00541B2D" w:rsidRPr="002C20C8">
        <w:rPr>
          <w:rFonts w:ascii="Times New Roman" w:eastAsia="Times New Roman" w:hAnsi="Times New Roman"/>
          <w:szCs w:val="28"/>
          <w:lang w:eastAsia="ru-RU"/>
        </w:rPr>
        <w:t xml:space="preserve"> </w:t>
      </w:r>
      <w:r w:rsidR="00404A0F" w:rsidRPr="002C20C8">
        <w:rPr>
          <w:rFonts w:ascii="Times New Roman" w:eastAsia="Times New Roman" w:hAnsi="Times New Roman"/>
          <w:szCs w:val="28"/>
          <w:lang w:eastAsia="ru-RU"/>
        </w:rPr>
        <w:t>Поддьяков, Д.Б.</w:t>
      </w:r>
      <w:r w:rsidR="00541B2D" w:rsidRPr="002C20C8">
        <w:rPr>
          <w:rFonts w:ascii="Times New Roman" w:eastAsia="Times New Roman" w:hAnsi="Times New Roman"/>
          <w:szCs w:val="28"/>
          <w:lang w:eastAsia="ru-RU"/>
        </w:rPr>
        <w:t xml:space="preserve"> </w:t>
      </w:r>
      <w:r w:rsidR="00404A0F" w:rsidRPr="002C20C8">
        <w:rPr>
          <w:rFonts w:ascii="Times New Roman" w:eastAsia="Times New Roman" w:hAnsi="Times New Roman"/>
          <w:szCs w:val="28"/>
          <w:lang w:eastAsia="ru-RU"/>
        </w:rPr>
        <w:t>Эльконин и др.)</w:t>
      </w:r>
    </w:p>
    <w:p w14:paraId="526841AC" w14:textId="60FF266B" w:rsidR="00404A0F" w:rsidRPr="002C20C8" w:rsidRDefault="00404A0F" w:rsidP="002C20C8">
      <w:pPr>
        <w:numPr>
          <w:ilvl w:val="0"/>
          <w:numId w:val="37"/>
        </w:numPr>
        <w:shd w:val="clear" w:color="auto" w:fill="FFFFFF"/>
        <w:tabs>
          <w:tab w:val="left" w:pos="567"/>
        </w:tabs>
        <w:spacing w:after="0" w:line="360" w:lineRule="auto"/>
        <w:ind w:left="0" w:firstLine="567"/>
        <w:jc w:val="both"/>
        <w:rPr>
          <w:rFonts w:ascii="Times New Roman" w:eastAsia="Times New Roman" w:hAnsi="Times New Roman"/>
          <w:szCs w:val="28"/>
          <w:lang w:eastAsia="ru-RU"/>
        </w:rPr>
      </w:pPr>
      <w:r w:rsidRPr="002C20C8">
        <w:rPr>
          <w:rFonts w:ascii="Times New Roman" w:eastAsia="Times New Roman" w:hAnsi="Times New Roman"/>
          <w:szCs w:val="28"/>
          <w:lang w:eastAsia="ru-RU"/>
        </w:rPr>
        <w:t>Личностный подход (Л.И.</w:t>
      </w:r>
      <w:r w:rsidR="00541B2D" w:rsidRPr="002C20C8">
        <w:rPr>
          <w:rFonts w:ascii="Times New Roman" w:eastAsia="Times New Roman" w:hAnsi="Times New Roman"/>
          <w:szCs w:val="28"/>
          <w:lang w:eastAsia="ru-RU"/>
        </w:rPr>
        <w:t xml:space="preserve"> </w:t>
      </w:r>
      <w:r w:rsidRPr="002C20C8">
        <w:rPr>
          <w:rFonts w:ascii="Times New Roman" w:eastAsia="Times New Roman" w:hAnsi="Times New Roman"/>
          <w:szCs w:val="28"/>
          <w:lang w:eastAsia="ru-RU"/>
        </w:rPr>
        <w:t>Божович, Л.С.</w:t>
      </w:r>
      <w:r w:rsidR="00541B2D" w:rsidRPr="002C20C8">
        <w:rPr>
          <w:rFonts w:ascii="Times New Roman" w:eastAsia="Times New Roman" w:hAnsi="Times New Roman"/>
          <w:szCs w:val="28"/>
          <w:lang w:eastAsia="ru-RU"/>
        </w:rPr>
        <w:t xml:space="preserve"> </w:t>
      </w:r>
      <w:r w:rsidRPr="002C20C8">
        <w:rPr>
          <w:rFonts w:ascii="Times New Roman" w:eastAsia="Times New Roman" w:hAnsi="Times New Roman"/>
          <w:szCs w:val="28"/>
          <w:lang w:eastAsia="ru-RU"/>
        </w:rPr>
        <w:t>Выготский, А.В.</w:t>
      </w:r>
      <w:r w:rsidR="00541B2D" w:rsidRPr="002C20C8">
        <w:rPr>
          <w:rFonts w:ascii="Times New Roman" w:eastAsia="Times New Roman" w:hAnsi="Times New Roman"/>
          <w:szCs w:val="28"/>
          <w:lang w:eastAsia="ru-RU"/>
        </w:rPr>
        <w:t xml:space="preserve"> </w:t>
      </w:r>
      <w:r w:rsidRPr="002C20C8">
        <w:rPr>
          <w:rFonts w:ascii="Times New Roman" w:eastAsia="Times New Roman" w:hAnsi="Times New Roman"/>
          <w:szCs w:val="28"/>
          <w:lang w:eastAsia="ru-RU"/>
        </w:rPr>
        <w:t>Запорожец, А.Н.</w:t>
      </w:r>
      <w:r w:rsidR="00541B2D" w:rsidRPr="002C20C8">
        <w:rPr>
          <w:rFonts w:ascii="Times New Roman" w:eastAsia="Times New Roman" w:hAnsi="Times New Roman"/>
          <w:szCs w:val="28"/>
          <w:lang w:eastAsia="ru-RU"/>
        </w:rPr>
        <w:t xml:space="preserve"> </w:t>
      </w:r>
      <w:r w:rsidRPr="002C20C8">
        <w:rPr>
          <w:rFonts w:ascii="Times New Roman" w:eastAsia="Times New Roman" w:hAnsi="Times New Roman"/>
          <w:szCs w:val="28"/>
          <w:lang w:eastAsia="ru-RU"/>
        </w:rPr>
        <w:t>Леонтьев, В.А.</w:t>
      </w:r>
      <w:r w:rsidR="00541B2D" w:rsidRPr="002C20C8">
        <w:rPr>
          <w:rFonts w:ascii="Times New Roman" w:eastAsia="Times New Roman" w:hAnsi="Times New Roman"/>
          <w:szCs w:val="28"/>
          <w:lang w:eastAsia="ru-RU"/>
        </w:rPr>
        <w:t xml:space="preserve"> </w:t>
      </w:r>
      <w:r w:rsidRPr="002C20C8">
        <w:rPr>
          <w:rFonts w:ascii="Times New Roman" w:eastAsia="Times New Roman" w:hAnsi="Times New Roman"/>
          <w:szCs w:val="28"/>
          <w:lang w:eastAsia="ru-RU"/>
        </w:rPr>
        <w:t>Петровский, Д.Б.</w:t>
      </w:r>
      <w:r w:rsidR="00541B2D" w:rsidRPr="002C20C8">
        <w:rPr>
          <w:rFonts w:ascii="Times New Roman" w:eastAsia="Times New Roman" w:hAnsi="Times New Roman"/>
          <w:szCs w:val="28"/>
          <w:lang w:eastAsia="ru-RU"/>
        </w:rPr>
        <w:t xml:space="preserve"> </w:t>
      </w:r>
      <w:r w:rsidRPr="002C20C8">
        <w:rPr>
          <w:rFonts w:ascii="Times New Roman" w:eastAsia="Times New Roman" w:hAnsi="Times New Roman"/>
          <w:szCs w:val="28"/>
          <w:lang w:eastAsia="ru-RU"/>
        </w:rPr>
        <w:t>Эльконин и др.)</w:t>
      </w:r>
      <w:r w:rsidRPr="002C20C8">
        <w:rPr>
          <w:rFonts w:ascii="Times New Roman" w:eastAsia="Times New Roman" w:hAnsi="Times New Roman"/>
          <w:color w:val="000000"/>
          <w:szCs w:val="28"/>
          <w:lang w:eastAsia="ru-RU"/>
        </w:rPr>
        <w:t xml:space="preserve"> </w:t>
      </w:r>
    </w:p>
    <w:p w14:paraId="04AC3B3B" w14:textId="5E28BE6E" w:rsidR="00404A0F" w:rsidRPr="00541B2D" w:rsidRDefault="00BF03DE" w:rsidP="00990BD6">
      <w:pPr>
        <w:shd w:val="clear" w:color="auto" w:fill="FFFFFF"/>
        <w:tabs>
          <w:tab w:val="left" w:pos="567"/>
          <w:tab w:val="left" w:pos="2618"/>
        </w:tabs>
        <w:spacing w:after="0" w:line="360" w:lineRule="auto"/>
        <w:ind w:firstLine="567"/>
        <w:jc w:val="both"/>
        <w:rPr>
          <w:rFonts w:ascii="Times New Roman" w:eastAsia="Times New Roman" w:hAnsi="Times New Roman"/>
          <w:szCs w:val="28"/>
          <w:lang w:eastAsia="ru-RU"/>
        </w:rPr>
      </w:pPr>
      <w:r>
        <w:rPr>
          <w:rFonts w:ascii="Times New Roman" w:eastAsia="Times New Roman" w:hAnsi="Times New Roman"/>
          <w:color w:val="000000"/>
          <w:szCs w:val="28"/>
          <w:lang w:eastAsia="ru-RU"/>
        </w:rPr>
        <w:t>Эти подходы к проблеме индивидуаль</w:t>
      </w:r>
      <w:r w:rsidR="00404A0F" w:rsidRPr="00541B2D">
        <w:rPr>
          <w:rFonts w:ascii="Times New Roman" w:eastAsia="Times New Roman" w:hAnsi="Times New Roman"/>
          <w:color w:val="000000"/>
          <w:szCs w:val="28"/>
          <w:lang w:eastAsia="ru-RU"/>
        </w:rPr>
        <w:t>ного развития человека очень тесно взаимосвязаны и составляют теоретико-методологическую основу для:</w:t>
      </w:r>
    </w:p>
    <w:p w14:paraId="0E12903E" w14:textId="77777777" w:rsidR="002C20C8" w:rsidRDefault="00404A0F" w:rsidP="002C20C8">
      <w:pPr>
        <w:pStyle w:val="a3"/>
        <w:numPr>
          <w:ilvl w:val="0"/>
          <w:numId w:val="37"/>
        </w:numPr>
        <w:tabs>
          <w:tab w:val="left" w:pos="66"/>
        </w:tabs>
        <w:spacing w:after="0" w:line="360" w:lineRule="auto"/>
        <w:ind w:left="0" w:firstLine="567"/>
        <w:jc w:val="both"/>
        <w:rPr>
          <w:rFonts w:ascii="Times New Roman" w:eastAsia="Times New Roman" w:hAnsi="Times New Roman"/>
          <w:szCs w:val="28"/>
          <w:lang w:eastAsia="ru-RU"/>
        </w:rPr>
      </w:pPr>
      <w:r w:rsidRPr="002C20C8">
        <w:rPr>
          <w:rFonts w:ascii="Times New Roman" w:eastAsia="Times New Roman" w:hAnsi="Times New Roman"/>
          <w:szCs w:val="28"/>
          <w:lang w:eastAsia="ru-RU"/>
        </w:rPr>
        <w:t>сохранения и укрепления здоровья воспитанников;</w:t>
      </w:r>
    </w:p>
    <w:p w14:paraId="267B9EDC" w14:textId="77777777" w:rsidR="002C20C8" w:rsidRDefault="00404A0F" w:rsidP="002C20C8">
      <w:pPr>
        <w:pStyle w:val="a3"/>
        <w:numPr>
          <w:ilvl w:val="0"/>
          <w:numId w:val="37"/>
        </w:numPr>
        <w:tabs>
          <w:tab w:val="left" w:pos="66"/>
        </w:tabs>
        <w:spacing w:after="0" w:line="360" w:lineRule="auto"/>
        <w:ind w:left="0" w:firstLine="567"/>
        <w:jc w:val="both"/>
        <w:rPr>
          <w:rFonts w:ascii="Times New Roman" w:eastAsia="Times New Roman" w:hAnsi="Times New Roman"/>
          <w:szCs w:val="28"/>
          <w:lang w:eastAsia="ru-RU"/>
        </w:rPr>
      </w:pPr>
      <w:r w:rsidRPr="002C20C8">
        <w:rPr>
          <w:rFonts w:ascii="Times New Roman" w:eastAsia="Times New Roman" w:hAnsi="Times New Roman"/>
          <w:szCs w:val="28"/>
          <w:lang w:eastAsia="ru-RU"/>
        </w:rPr>
        <w:t>формирования у детей адекватной уровню образовательной программы целостной картины мира;</w:t>
      </w:r>
    </w:p>
    <w:p w14:paraId="0C45962E" w14:textId="77777777" w:rsidR="002C20C8" w:rsidRDefault="00404A0F" w:rsidP="002C20C8">
      <w:pPr>
        <w:pStyle w:val="a3"/>
        <w:numPr>
          <w:ilvl w:val="0"/>
          <w:numId w:val="37"/>
        </w:numPr>
        <w:tabs>
          <w:tab w:val="left" w:pos="66"/>
        </w:tabs>
        <w:spacing w:after="0" w:line="360" w:lineRule="auto"/>
        <w:ind w:left="0" w:firstLine="567"/>
        <w:jc w:val="both"/>
        <w:rPr>
          <w:rFonts w:ascii="Times New Roman" w:eastAsia="Times New Roman" w:hAnsi="Times New Roman"/>
          <w:szCs w:val="28"/>
          <w:lang w:eastAsia="ru-RU"/>
        </w:rPr>
      </w:pPr>
      <w:r w:rsidRPr="002C20C8">
        <w:rPr>
          <w:rFonts w:ascii="Times New Roman" w:eastAsia="Times New Roman" w:hAnsi="Times New Roman"/>
          <w:szCs w:val="28"/>
          <w:lang w:eastAsia="ru-RU"/>
        </w:rPr>
        <w:t>интеграции личности воспитанника в национальную, российскую и мировую культуру;</w:t>
      </w:r>
    </w:p>
    <w:p w14:paraId="78037B27" w14:textId="77777777" w:rsidR="002C20C8" w:rsidRPr="002C20C8" w:rsidRDefault="00404A0F" w:rsidP="002C20C8">
      <w:pPr>
        <w:pStyle w:val="a3"/>
        <w:numPr>
          <w:ilvl w:val="0"/>
          <w:numId w:val="37"/>
        </w:numPr>
        <w:tabs>
          <w:tab w:val="left" w:pos="66"/>
        </w:tabs>
        <w:spacing w:after="0" w:line="360" w:lineRule="auto"/>
        <w:ind w:left="0" w:firstLine="567"/>
        <w:jc w:val="both"/>
        <w:rPr>
          <w:rFonts w:ascii="Times New Roman" w:eastAsia="Times New Roman" w:hAnsi="Times New Roman"/>
          <w:szCs w:val="28"/>
          <w:lang w:eastAsia="ru-RU"/>
        </w:rPr>
      </w:pPr>
      <w:r w:rsidRPr="002C20C8">
        <w:rPr>
          <w:rFonts w:ascii="Times New Roman" w:hAnsi="Times New Roman"/>
          <w:szCs w:val="28"/>
          <w:lang w:val="x-none" w:eastAsia="ru-RU"/>
        </w:rPr>
        <w:t>формирования   основ  социальной  и жизненной адаптации   ребенка</w:t>
      </w:r>
      <w:r w:rsidRPr="002C20C8">
        <w:rPr>
          <w:rFonts w:ascii="Times New Roman" w:hAnsi="Times New Roman"/>
          <w:szCs w:val="28"/>
          <w:u w:val="single"/>
          <w:lang w:val="x-none" w:eastAsia="ru-RU"/>
        </w:rPr>
        <w:t>;</w:t>
      </w:r>
    </w:p>
    <w:p w14:paraId="4D4554FC" w14:textId="77777777" w:rsidR="002C20C8" w:rsidRPr="002C20C8" w:rsidRDefault="00404A0F" w:rsidP="002C20C8">
      <w:pPr>
        <w:pStyle w:val="a3"/>
        <w:numPr>
          <w:ilvl w:val="0"/>
          <w:numId w:val="37"/>
        </w:numPr>
        <w:tabs>
          <w:tab w:val="left" w:pos="66"/>
        </w:tabs>
        <w:spacing w:after="0" w:line="360" w:lineRule="auto"/>
        <w:ind w:left="0" w:firstLine="567"/>
        <w:jc w:val="both"/>
        <w:rPr>
          <w:rFonts w:ascii="Times New Roman" w:eastAsia="Times New Roman" w:hAnsi="Times New Roman"/>
          <w:szCs w:val="28"/>
          <w:lang w:eastAsia="ru-RU"/>
        </w:rPr>
      </w:pPr>
      <w:r w:rsidRPr="002C20C8">
        <w:rPr>
          <w:rFonts w:ascii="Times New Roman" w:hAnsi="Times New Roman"/>
          <w:szCs w:val="28"/>
          <w:lang w:val="x-none" w:eastAsia="ru-RU"/>
        </w:rPr>
        <w:t>развития позитивного эмоци</w:t>
      </w:r>
      <w:r w:rsidR="002C20C8" w:rsidRPr="002C20C8">
        <w:rPr>
          <w:rFonts w:ascii="Times New Roman" w:hAnsi="Times New Roman"/>
          <w:szCs w:val="28"/>
          <w:lang w:val="x-none" w:eastAsia="ru-RU"/>
        </w:rPr>
        <w:t xml:space="preserve">онально-ценностного отношения к </w:t>
      </w:r>
      <w:r w:rsidRPr="002C20C8">
        <w:rPr>
          <w:rFonts w:ascii="Times New Roman" w:hAnsi="Times New Roman"/>
          <w:szCs w:val="28"/>
          <w:lang w:val="x-none" w:eastAsia="ru-RU"/>
        </w:rPr>
        <w:t>окружающей среде, практической и духовной деятельности человека;</w:t>
      </w:r>
    </w:p>
    <w:p w14:paraId="1C527107" w14:textId="058EAB11" w:rsidR="00404A0F" w:rsidRPr="002C20C8" w:rsidRDefault="00404A0F" w:rsidP="002C20C8">
      <w:pPr>
        <w:pStyle w:val="a3"/>
        <w:numPr>
          <w:ilvl w:val="0"/>
          <w:numId w:val="37"/>
        </w:numPr>
        <w:tabs>
          <w:tab w:val="left" w:pos="567"/>
        </w:tabs>
        <w:spacing w:after="0" w:line="360" w:lineRule="auto"/>
        <w:ind w:left="0" w:firstLine="567"/>
        <w:jc w:val="both"/>
        <w:rPr>
          <w:rFonts w:ascii="Times New Roman" w:eastAsia="Times New Roman" w:hAnsi="Times New Roman"/>
          <w:szCs w:val="28"/>
          <w:lang w:eastAsia="ru-RU"/>
        </w:rPr>
      </w:pPr>
      <w:r w:rsidRPr="002C20C8">
        <w:rPr>
          <w:rFonts w:ascii="Times New Roman" w:hAnsi="Times New Roman"/>
          <w:szCs w:val="28"/>
          <w:lang w:val="x-none" w:eastAsia="ru-RU"/>
        </w:rPr>
        <w:t>развития  потребности  в реализации  собственных  творческих способностей.</w:t>
      </w:r>
    </w:p>
    <w:p w14:paraId="21C6E85F" w14:textId="0353BC9E" w:rsidR="00404A0F" w:rsidRPr="00541B2D" w:rsidRDefault="00404A0F" w:rsidP="00990BD6">
      <w:pPr>
        <w:tabs>
          <w:tab w:val="left" w:pos="567"/>
          <w:tab w:val="left" w:pos="2618"/>
        </w:tabs>
        <w:spacing w:after="0" w:line="360" w:lineRule="auto"/>
        <w:ind w:firstLine="567"/>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Рефлексивно-деятельностный подход позволяет решать задачи развития психических функций через использование различных видов деятельности, свойственных данному возрасту. Принцип личностно-ориентированного подхода предлагает выбор и построение материала исходя из индивидуальности каждого ребенка, ориентируясь на его потребности и потенциальные возможности. Повышение эффективности основано на идеях поэтапного формирования действий.</w:t>
      </w:r>
    </w:p>
    <w:p w14:paraId="66CD3B48" w14:textId="42661B03" w:rsidR="00404A0F" w:rsidRPr="00541B2D" w:rsidRDefault="00404A0F" w:rsidP="00990BD6">
      <w:pPr>
        <w:shd w:val="clear" w:color="auto" w:fill="FFFFFF"/>
        <w:tabs>
          <w:tab w:val="num" w:pos="284"/>
          <w:tab w:val="left" w:pos="567"/>
          <w:tab w:val="left" w:pos="916"/>
          <w:tab w:val="left" w:pos="1832"/>
          <w:tab w:val="left" w:pos="26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 xml:space="preserve">В соответствии с </w:t>
      </w:r>
      <w:r w:rsidR="00541B2D">
        <w:rPr>
          <w:rFonts w:ascii="Times New Roman" w:eastAsia="Times New Roman" w:hAnsi="Times New Roman"/>
          <w:szCs w:val="28"/>
          <w:lang w:eastAsia="ru-RU"/>
        </w:rPr>
        <w:t>ФГОС ДО</w:t>
      </w:r>
      <w:r w:rsidRPr="00541B2D">
        <w:rPr>
          <w:rFonts w:ascii="Times New Roman" w:eastAsia="Times New Roman" w:hAnsi="Times New Roman"/>
          <w:szCs w:val="28"/>
          <w:lang w:eastAsia="ru-RU"/>
        </w:rPr>
        <w:t xml:space="preserve"> Программа опирается на научные принципы ее построения:</w:t>
      </w:r>
    </w:p>
    <w:p w14:paraId="6A6830E4" w14:textId="77777777" w:rsidR="00404A0F" w:rsidRPr="00541B2D" w:rsidRDefault="00404A0F" w:rsidP="00990BD6">
      <w:pPr>
        <w:numPr>
          <w:ilvl w:val="0"/>
          <w:numId w:val="9"/>
        </w:numPr>
        <w:tabs>
          <w:tab w:val="left" w:pos="567"/>
          <w:tab w:val="left" w:pos="2618"/>
        </w:tabs>
        <w:spacing w:after="0" w:line="360" w:lineRule="auto"/>
        <w:ind w:left="0" w:firstLine="567"/>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принцип развивающего образования, который реализуется через деятель</w:t>
      </w:r>
      <w:r w:rsidRPr="00541B2D">
        <w:rPr>
          <w:rFonts w:ascii="Times New Roman" w:eastAsia="Times New Roman" w:hAnsi="Times New Roman"/>
          <w:szCs w:val="28"/>
          <w:lang w:eastAsia="ru-RU"/>
        </w:rPr>
        <w:softHyphen/>
        <w:t>ность каждого ребенка в зоне его ближайшего развития;</w:t>
      </w:r>
    </w:p>
    <w:p w14:paraId="3A287EB5" w14:textId="77777777" w:rsidR="00404A0F" w:rsidRPr="00541B2D" w:rsidRDefault="00404A0F" w:rsidP="00990BD6">
      <w:pPr>
        <w:numPr>
          <w:ilvl w:val="0"/>
          <w:numId w:val="9"/>
        </w:numPr>
        <w:tabs>
          <w:tab w:val="left" w:pos="567"/>
          <w:tab w:val="left" w:pos="2618"/>
        </w:tabs>
        <w:spacing w:after="0" w:line="360" w:lineRule="auto"/>
        <w:ind w:left="0" w:firstLine="567"/>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сочетание принципа научной обоснованности и практической применимости, т.е. соответствие основным положениям возрастной психологии и дошкольной педагогики;</w:t>
      </w:r>
    </w:p>
    <w:p w14:paraId="3E91C477" w14:textId="77777777" w:rsidR="00404A0F" w:rsidRPr="00541B2D" w:rsidRDefault="006840CA" w:rsidP="00990BD6">
      <w:pPr>
        <w:numPr>
          <w:ilvl w:val="0"/>
          <w:numId w:val="9"/>
        </w:numPr>
        <w:tabs>
          <w:tab w:val="left" w:pos="567"/>
          <w:tab w:val="left" w:pos="2618"/>
        </w:tabs>
        <w:spacing w:after="0" w:line="360" w:lineRule="auto"/>
        <w:ind w:left="0" w:firstLine="567"/>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соответствие критериям</w:t>
      </w:r>
      <w:r w:rsidR="00404A0F" w:rsidRPr="00541B2D">
        <w:rPr>
          <w:rFonts w:ascii="Times New Roman" w:eastAsia="Times New Roman" w:hAnsi="Times New Roman"/>
          <w:szCs w:val="28"/>
          <w:lang w:eastAsia="ru-RU"/>
        </w:rPr>
        <w:t xml:space="preserve"> полноты, необходимости и достаточности, приближаясь к разумному «минимуму»;</w:t>
      </w:r>
    </w:p>
    <w:p w14:paraId="792AD37B" w14:textId="77777777" w:rsidR="00404A0F" w:rsidRPr="00541B2D" w:rsidRDefault="00404A0F" w:rsidP="00990BD6">
      <w:pPr>
        <w:numPr>
          <w:ilvl w:val="0"/>
          <w:numId w:val="9"/>
        </w:numPr>
        <w:tabs>
          <w:tab w:val="left" w:pos="567"/>
          <w:tab w:val="left" w:pos="2618"/>
        </w:tabs>
        <w:spacing w:after="0" w:line="360" w:lineRule="auto"/>
        <w:ind w:left="0" w:firstLine="567"/>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 xml:space="preserve">единство воспитательных, развивающих и обучающих целей и задач в процессе реализации которых формируются знания, умения и навыки, </w:t>
      </w:r>
      <w:r w:rsidR="006840CA" w:rsidRPr="00541B2D">
        <w:rPr>
          <w:rFonts w:ascii="Times New Roman" w:eastAsia="Times New Roman" w:hAnsi="Times New Roman"/>
          <w:szCs w:val="28"/>
          <w:lang w:eastAsia="ru-RU"/>
        </w:rPr>
        <w:t>имеющие непосредственное</w:t>
      </w:r>
      <w:r w:rsidRPr="00541B2D">
        <w:rPr>
          <w:rFonts w:ascii="Times New Roman" w:eastAsia="Times New Roman" w:hAnsi="Times New Roman"/>
          <w:szCs w:val="28"/>
          <w:lang w:eastAsia="ru-RU"/>
        </w:rPr>
        <w:t xml:space="preserve"> отношение к развитию детей дошкольного возраста;</w:t>
      </w:r>
    </w:p>
    <w:p w14:paraId="7B00161B" w14:textId="77777777" w:rsidR="00404A0F" w:rsidRPr="00541B2D" w:rsidRDefault="00404A0F" w:rsidP="00990BD6">
      <w:pPr>
        <w:numPr>
          <w:ilvl w:val="0"/>
          <w:numId w:val="9"/>
        </w:numPr>
        <w:tabs>
          <w:tab w:val="left" w:pos="567"/>
          <w:tab w:val="left" w:pos="2618"/>
        </w:tabs>
        <w:spacing w:after="0" w:line="360" w:lineRule="auto"/>
        <w:ind w:left="0" w:firstLine="567"/>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14:paraId="4D5D16E6" w14:textId="77777777" w:rsidR="00404A0F" w:rsidRPr="00541B2D" w:rsidRDefault="00404A0F" w:rsidP="00990BD6">
      <w:pPr>
        <w:numPr>
          <w:ilvl w:val="0"/>
          <w:numId w:val="9"/>
        </w:numPr>
        <w:tabs>
          <w:tab w:val="left" w:pos="567"/>
          <w:tab w:val="left" w:pos="2618"/>
        </w:tabs>
        <w:spacing w:after="0" w:line="360" w:lineRule="auto"/>
        <w:ind w:left="0" w:firstLine="567"/>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 xml:space="preserve">комплексно-тематический принцип построения образовательного процесса; </w:t>
      </w:r>
    </w:p>
    <w:p w14:paraId="07445099" w14:textId="77777777" w:rsidR="00404A0F" w:rsidRPr="00541B2D" w:rsidRDefault="00404A0F" w:rsidP="00990BD6">
      <w:pPr>
        <w:numPr>
          <w:ilvl w:val="0"/>
          <w:numId w:val="9"/>
        </w:numPr>
        <w:tabs>
          <w:tab w:val="left" w:pos="567"/>
          <w:tab w:val="left" w:pos="2618"/>
        </w:tabs>
        <w:spacing w:after="0" w:line="360" w:lineRule="auto"/>
        <w:ind w:left="0" w:firstLine="567"/>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 xml:space="preserve">решение программных образовательных задач в совместной деятельности взрослого и </w:t>
      </w:r>
      <w:r w:rsidR="006840CA" w:rsidRPr="00541B2D">
        <w:rPr>
          <w:rFonts w:ascii="Times New Roman" w:eastAsia="Times New Roman" w:hAnsi="Times New Roman"/>
          <w:szCs w:val="28"/>
          <w:lang w:eastAsia="ru-RU"/>
        </w:rPr>
        <w:t>детей,</w:t>
      </w:r>
      <w:r w:rsidRPr="00541B2D">
        <w:rPr>
          <w:rFonts w:ascii="Times New Roman" w:eastAsia="Times New Roman" w:hAnsi="Times New Roman"/>
          <w:szCs w:val="28"/>
          <w:lang w:eastAsia="ru-RU"/>
        </w:rPr>
        <w:t xml:space="preserve"> и самостоятельной деятельности детей в рамках непосредственно образовательной деятельности, </w:t>
      </w:r>
      <w:r w:rsidR="006840CA" w:rsidRPr="00541B2D">
        <w:rPr>
          <w:rFonts w:ascii="Times New Roman" w:eastAsia="Times New Roman" w:hAnsi="Times New Roman"/>
          <w:szCs w:val="28"/>
          <w:lang w:eastAsia="ru-RU"/>
        </w:rPr>
        <w:t>при проведении</w:t>
      </w:r>
      <w:r w:rsidRPr="00541B2D">
        <w:rPr>
          <w:rFonts w:ascii="Times New Roman" w:eastAsia="Times New Roman" w:hAnsi="Times New Roman"/>
          <w:szCs w:val="28"/>
          <w:lang w:eastAsia="ru-RU"/>
        </w:rPr>
        <w:t xml:space="preserve"> режимных моментов в соответствии с условиями ДОУ;</w:t>
      </w:r>
    </w:p>
    <w:p w14:paraId="62D4A54B" w14:textId="77777777" w:rsidR="00404A0F" w:rsidRPr="00541B2D" w:rsidRDefault="00404A0F" w:rsidP="00990BD6">
      <w:pPr>
        <w:numPr>
          <w:ilvl w:val="0"/>
          <w:numId w:val="9"/>
        </w:numPr>
        <w:tabs>
          <w:tab w:val="left" w:pos="567"/>
          <w:tab w:val="left" w:pos="2618"/>
        </w:tabs>
        <w:spacing w:after="0" w:line="360" w:lineRule="auto"/>
        <w:ind w:left="0" w:firstLine="567"/>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14:paraId="398DB3D1" w14:textId="45805FBB" w:rsidR="00A55282" w:rsidRDefault="00404A0F" w:rsidP="00990BD6">
      <w:pPr>
        <w:tabs>
          <w:tab w:val="left" w:pos="567"/>
          <w:tab w:val="left" w:pos="2618"/>
        </w:tabs>
        <w:spacing w:after="0" w:line="360" w:lineRule="auto"/>
        <w:ind w:firstLine="567"/>
        <w:jc w:val="both"/>
        <w:rPr>
          <w:rFonts w:ascii="Times New Roman" w:eastAsia="Times New Roman" w:hAnsi="Times New Roman"/>
          <w:color w:val="000000"/>
          <w:szCs w:val="28"/>
          <w:lang w:eastAsia="ru-RU"/>
        </w:rPr>
      </w:pPr>
      <w:r w:rsidRPr="00541B2D">
        <w:rPr>
          <w:rFonts w:ascii="Times New Roman" w:eastAsia="Times New Roman" w:hAnsi="Times New Roman"/>
          <w:color w:val="000000"/>
          <w:szCs w:val="28"/>
          <w:lang w:eastAsia="ru-RU"/>
        </w:rPr>
        <w:t xml:space="preserve">Реализация принципа непрерывности образования требует связи всех ступенек дошкольного образования, начиная с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ориентирован на формирование у дошкольника качеств, необходимых для овладения учебной деятельностью - любознательности, инициативности, самостоятельности, </w:t>
      </w:r>
      <w:r w:rsidR="006840CA" w:rsidRPr="00541B2D">
        <w:rPr>
          <w:rFonts w:ascii="Times New Roman" w:eastAsia="Times New Roman" w:hAnsi="Times New Roman"/>
          <w:color w:val="000000"/>
          <w:szCs w:val="28"/>
          <w:lang w:eastAsia="ru-RU"/>
        </w:rPr>
        <w:t>произвольности и</w:t>
      </w:r>
      <w:r w:rsidRPr="00541B2D">
        <w:rPr>
          <w:rFonts w:ascii="Times New Roman" w:eastAsia="Times New Roman" w:hAnsi="Times New Roman"/>
          <w:color w:val="000000"/>
          <w:szCs w:val="28"/>
          <w:lang w:eastAsia="ru-RU"/>
        </w:rPr>
        <w:t xml:space="preserve"> др.</w:t>
      </w:r>
    </w:p>
    <w:p w14:paraId="5B8BD9D9" w14:textId="77777777" w:rsidR="00F55E3C" w:rsidRPr="00C430FE" w:rsidRDefault="00F55E3C" w:rsidP="00990BD6">
      <w:pPr>
        <w:tabs>
          <w:tab w:val="left" w:pos="567"/>
          <w:tab w:val="left" w:pos="2618"/>
        </w:tabs>
        <w:spacing w:after="0" w:line="360" w:lineRule="auto"/>
        <w:ind w:firstLine="567"/>
        <w:jc w:val="both"/>
        <w:rPr>
          <w:rFonts w:ascii="Times New Roman" w:eastAsia="Times New Roman" w:hAnsi="Times New Roman"/>
          <w:color w:val="000000"/>
          <w:szCs w:val="28"/>
          <w:lang w:eastAsia="ru-RU"/>
        </w:rPr>
      </w:pPr>
    </w:p>
    <w:p w14:paraId="0C383910" w14:textId="77777777" w:rsidR="00404A0F" w:rsidRPr="00F818A1" w:rsidRDefault="00404A0F" w:rsidP="002C20C8">
      <w:pPr>
        <w:pStyle w:val="ConsPlusNormal"/>
        <w:numPr>
          <w:ilvl w:val="2"/>
          <w:numId w:val="3"/>
        </w:numPr>
        <w:tabs>
          <w:tab w:val="left" w:pos="567"/>
          <w:tab w:val="left" w:pos="1985"/>
        </w:tabs>
        <w:spacing w:line="360" w:lineRule="auto"/>
        <w:ind w:left="0" w:firstLine="567"/>
        <w:jc w:val="center"/>
        <w:rPr>
          <w:rFonts w:ascii="Times New Roman" w:hAnsi="Times New Roman" w:cs="Times New Roman"/>
          <w:b/>
          <w:sz w:val="28"/>
          <w:szCs w:val="28"/>
        </w:rPr>
      </w:pPr>
      <w:r w:rsidRPr="00541B2D">
        <w:rPr>
          <w:rFonts w:ascii="Times New Roman" w:hAnsi="Times New Roman" w:cs="Times New Roman"/>
          <w:b/>
          <w:sz w:val="28"/>
          <w:szCs w:val="28"/>
        </w:rPr>
        <w:t>Значимые характеристики для разработки и реализации программы, в том числе характеристики особенностей развития детей</w:t>
      </w:r>
    </w:p>
    <w:p w14:paraId="7F0D9151" w14:textId="24344158" w:rsidR="007F775A" w:rsidRDefault="00BF03DE" w:rsidP="00990BD6">
      <w:pPr>
        <w:tabs>
          <w:tab w:val="left" w:pos="567"/>
          <w:tab w:val="left" w:pos="2618"/>
        </w:tabs>
        <w:spacing w:after="0" w:line="360" w:lineRule="auto"/>
        <w:ind w:firstLine="567"/>
        <w:jc w:val="both"/>
        <w:rPr>
          <w:rFonts w:ascii="Times New Roman" w:hAnsi="Times New Roman"/>
          <w:szCs w:val="28"/>
        </w:rPr>
      </w:pPr>
      <w:r>
        <w:rPr>
          <w:rFonts w:ascii="Times New Roman" w:hAnsi="Times New Roman"/>
          <w:szCs w:val="28"/>
        </w:rPr>
        <w:t>В МБДОУ д/с «Островок»</w:t>
      </w:r>
      <w:r w:rsidR="00FE23C9">
        <w:rPr>
          <w:rFonts w:ascii="Times New Roman" w:hAnsi="Times New Roman"/>
          <w:szCs w:val="28"/>
        </w:rPr>
        <w:t xml:space="preserve"> </w:t>
      </w:r>
      <w:r w:rsidR="004177FA">
        <w:rPr>
          <w:rFonts w:ascii="Times New Roman" w:hAnsi="Times New Roman"/>
          <w:szCs w:val="28"/>
        </w:rPr>
        <w:t xml:space="preserve">функционирует </w:t>
      </w:r>
      <w:r>
        <w:rPr>
          <w:rFonts w:ascii="Times New Roman" w:hAnsi="Times New Roman"/>
          <w:szCs w:val="28"/>
        </w:rPr>
        <w:t>10</w:t>
      </w:r>
      <w:r w:rsidR="00FE23C9">
        <w:rPr>
          <w:rFonts w:ascii="Times New Roman" w:hAnsi="Times New Roman"/>
          <w:szCs w:val="28"/>
        </w:rPr>
        <w:t xml:space="preserve"> групп общеразвивающей</w:t>
      </w:r>
      <w:r>
        <w:rPr>
          <w:rFonts w:ascii="Times New Roman" w:hAnsi="Times New Roman"/>
          <w:szCs w:val="28"/>
        </w:rPr>
        <w:t xml:space="preserve"> и 2 группы </w:t>
      </w:r>
      <w:r w:rsidR="00C42D04">
        <w:rPr>
          <w:rFonts w:ascii="Times New Roman" w:hAnsi="Times New Roman"/>
          <w:szCs w:val="28"/>
        </w:rPr>
        <w:t>коррекционной</w:t>
      </w:r>
      <w:r w:rsidR="00FE23C9">
        <w:rPr>
          <w:rFonts w:ascii="Times New Roman" w:hAnsi="Times New Roman"/>
          <w:szCs w:val="28"/>
        </w:rPr>
        <w:t xml:space="preserve"> направленности для детей</w:t>
      </w:r>
      <w:r w:rsidR="006638AE">
        <w:rPr>
          <w:rFonts w:ascii="Times New Roman" w:hAnsi="Times New Roman"/>
          <w:szCs w:val="28"/>
        </w:rPr>
        <w:t xml:space="preserve"> в возрасте </w:t>
      </w:r>
      <w:r w:rsidR="002C20C8">
        <w:rPr>
          <w:rFonts w:ascii="Times New Roman" w:hAnsi="Times New Roman"/>
          <w:szCs w:val="28"/>
        </w:rPr>
        <w:t>от 1,5</w:t>
      </w:r>
      <w:r w:rsidR="00FE23C9">
        <w:rPr>
          <w:rFonts w:ascii="Times New Roman" w:hAnsi="Times New Roman"/>
          <w:szCs w:val="28"/>
        </w:rPr>
        <w:t xml:space="preserve"> до 7 лет. </w:t>
      </w:r>
    </w:p>
    <w:p w14:paraId="6824D706" w14:textId="0049482A" w:rsidR="007F775A" w:rsidRPr="00FE23C9" w:rsidRDefault="00FE23C9" w:rsidP="00990BD6">
      <w:pPr>
        <w:tabs>
          <w:tab w:val="left" w:pos="567"/>
          <w:tab w:val="left" w:pos="2618"/>
        </w:tabs>
        <w:spacing w:after="0" w:line="360" w:lineRule="auto"/>
        <w:ind w:firstLine="567"/>
        <w:jc w:val="center"/>
        <w:rPr>
          <w:rFonts w:ascii="Times New Roman" w:hAnsi="Times New Roman"/>
          <w:b/>
          <w:bCs/>
          <w:szCs w:val="28"/>
        </w:rPr>
      </w:pPr>
      <w:bookmarkStart w:id="2" w:name="_Hlk43880594"/>
      <w:r w:rsidRPr="00FE23C9">
        <w:rPr>
          <w:rFonts w:ascii="Times New Roman" w:hAnsi="Times New Roman"/>
          <w:b/>
          <w:bCs/>
          <w:szCs w:val="28"/>
        </w:rPr>
        <w:t>Пси</w:t>
      </w:r>
      <w:r w:rsidR="00C42D04">
        <w:rPr>
          <w:rFonts w:ascii="Times New Roman" w:hAnsi="Times New Roman"/>
          <w:b/>
          <w:bCs/>
          <w:szCs w:val="28"/>
        </w:rPr>
        <w:t>хологические особенности детей 1,5</w:t>
      </w:r>
      <w:r w:rsidRPr="00FE23C9">
        <w:rPr>
          <w:rFonts w:ascii="Times New Roman" w:hAnsi="Times New Roman"/>
          <w:b/>
          <w:bCs/>
          <w:szCs w:val="28"/>
        </w:rPr>
        <w:t>-3 лет</w:t>
      </w:r>
      <w:r w:rsidR="00804385">
        <w:rPr>
          <w:rFonts w:ascii="Times New Roman" w:hAnsi="Times New Roman"/>
          <w:b/>
          <w:bCs/>
          <w:szCs w:val="28"/>
        </w:rPr>
        <w:t>.</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667"/>
      </w:tblGrid>
      <w:tr w:rsidR="00FE23C9" w:rsidRPr="00E23750" w14:paraId="74B14FED" w14:textId="77777777" w:rsidTr="00FE23C9">
        <w:trPr>
          <w:trHeight w:val="258"/>
          <w:jc w:val="center"/>
        </w:trPr>
        <w:tc>
          <w:tcPr>
            <w:tcW w:w="3545" w:type="dxa"/>
            <w:shd w:val="clear" w:color="auto" w:fill="FFFFFF" w:themeFill="background1"/>
          </w:tcPr>
          <w:p w14:paraId="27EA1845" w14:textId="77777777" w:rsidR="00FE23C9" w:rsidRPr="00E23750" w:rsidRDefault="00FE23C9" w:rsidP="00990BD6">
            <w:pPr>
              <w:tabs>
                <w:tab w:val="left" w:pos="567"/>
              </w:tabs>
              <w:spacing w:after="0" w:line="360" w:lineRule="auto"/>
              <w:ind w:firstLine="567"/>
              <w:jc w:val="center"/>
              <w:rPr>
                <w:rFonts w:ascii="Times New Roman" w:eastAsia="Times New Roman" w:hAnsi="Times New Roman"/>
                <w:color w:val="000000"/>
                <w:sz w:val="24"/>
                <w:szCs w:val="24"/>
                <w:lang w:eastAsia="ru-RU"/>
              </w:rPr>
            </w:pPr>
            <w:r w:rsidRPr="00E23750">
              <w:rPr>
                <w:rFonts w:ascii="Times New Roman" w:eastAsia="Times New Roman" w:hAnsi="Times New Roman"/>
                <w:b/>
                <w:bCs/>
                <w:color w:val="000000"/>
                <w:sz w:val="24"/>
                <w:szCs w:val="24"/>
                <w:lang w:eastAsia="ru-RU"/>
              </w:rPr>
              <w:t>Показатели</w:t>
            </w:r>
          </w:p>
        </w:tc>
        <w:tc>
          <w:tcPr>
            <w:tcW w:w="6667" w:type="dxa"/>
            <w:shd w:val="clear" w:color="auto" w:fill="FFFFFF" w:themeFill="background1"/>
          </w:tcPr>
          <w:p w14:paraId="5AB1DE7D" w14:textId="77777777" w:rsidR="00FE23C9" w:rsidRPr="00E23750" w:rsidRDefault="00FE23C9" w:rsidP="00990BD6">
            <w:pPr>
              <w:tabs>
                <w:tab w:val="left" w:pos="567"/>
              </w:tabs>
              <w:spacing w:after="0" w:line="360" w:lineRule="auto"/>
              <w:ind w:firstLine="567"/>
              <w:jc w:val="center"/>
              <w:rPr>
                <w:rFonts w:ascii="Times New Roman" w:eastAsia="Times New Roman" w:hAnsi="Times New Roman"/>
                <w:color w:val="000000"/>
                <w:sz w:val="24"/>
                <w:szCs w:val="24"/>
                <w:lang w:eastAsia="ru-RU"/>
              </w:rPr>
            </w:pPr>
            <w:r w:rsidRPr="00E23750">
              <w:rPr>
                <w:rFonts w:ascii="Times New Roman" w:eastAsia="Times New Roman" w:hAnsi="Times New Roman"/>
                <w:b/>
                <w:bCs/>
                <w:color w:val="000000"/>
                <w:sz w:val="24"/>
                <w:szCs w:val="24"/>
                <w:lang w:eastAsia="ru-RU"/>
              </w:rPr>
              <w:t>Характеристика</w:t>
            </w:r>
          </w:p>
        </w:tc>
      </w:tr>
      <w:tr w:rsidR="00FE23C9" w:rsidRPr="00E23750" w14:paraId="77F99B8D" w14:textId="77777777" w:rsidTr="00FE23C9">
        <w:trPr>
          <w:trHeight w:val="165"/>
          <w:jc w:val="center"/>
        </w:trPr>
        <w:tc>
          <w:tcPr>
            <w:tcW w:w="3545" w:type="dxa"/>
          </w:tcPr>
          <w:p w14:paraId="5154343A" w14:textId="77777777" w:rsidR="00FE23C9" w:rsidRPr="00E23750" w:rsidRDefault="00FE23C9"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Ведущая потребность</w:t>
            </w:r>
          </w:p>
        </w:tc>
        <w:tc>
          <w:tcPr>
            <w:tcW w:w="6667" w:type="dxa"/>
          </w:tcPr>
          <w:p w14:paraId="26647C19" w14:textId="29B3EF90" w:rsidR="00FE23C9" w:rsidRPr="00E23750" w:rsidRDefault="00FE23C9"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Потребность в любви</w:t>
            </w:r>
            <w:r>
              <w:rPr>
                <w:rFonts w:ascii="Times New Roman" w:eastAsia="Times New Roman" w:hAnsi="Times New Roman"/>
                <w:color w:val="000000"/>
                <w:sz w:val="24"/>
                <w:szCs w:val="24"/>
                <w:lang w:eastAsia="ru-RU"/>
              </w:rPr>
              <w:t>, заботе.</w:t>
            </w:r>
          </w:p>
        </w:tc>
      </w:tr>
      <w:tr w:rsidR="00FE23C9" w:rsidRPr="00E23750" w14:paraId="19298ABD" w14:textId="77777777" w:rsidTr="00FE23C9">
        <w:trPr>
          <w:trHeight w:val="298"/>
          <w:jc w:val="center"/>
        </w:trPr>
        <w:tc>
          <w:tcPr>
            <w:tcW w:w="3545" w:type="dxa"/>
          </w:tcPr>
          <w:p w14:paraId="3DD17393" w14:textId="77777777" w:rsidR="00FE23C9" w:rsidRPr="00E23750" w:rsidRDefault="00FE23C9"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Ведущая функция</w:t>
            </w:r>
          </w:p>
        </w:tc>
        <w:tc>
          <w:tcPr>
            <w:tcW w:w="6667" w:type="dxa"/>
          </w:tcPr>
          <w:p w14:paraId="274B91EA" w14:textId="77777777" w:rsidR="00FE23C9" w:rsidRPr="00E23750" w:rsidRDefault="00FE23C9"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Восприятие</w:t>
            </w:r>
          </w:p>
        </w:tc>
      </w:tr>
      <w:tr w:rsidR="00FE23C9" w:rsidRPr="00E23750" w14:paraId="654EE75A" w14:textId="77777777" w:rsidTr="00FE23C9">
        <w:trPr>
          <w:trHeight w:val="165"/>
          <w:jc w:val="center"/>
        </w:trPr>
        <w:tc>
          <w:tcPr>
            <w:tcW w:w="3545" w:type="dxa"/>
          </w:tcPr>
          <w:p w14:paraId="69BC2822" w14:textId="77777777" w:rsidR="00FE23C9" w:rsidRPr="00E23750" w:rsidRDefault="00FE23C9"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Игровая деятельность</w:t>
            </w:r>
          </w:p>
        </w:tc>
        <w:tc>
          <w:tcPr>
            <w:tcW w:w="6667" w:type="dxa"/>
          </w:tcPr>
          <w:p w14:paraId="725C9862" w14:textId="77777777" w:rsidR="00FE23C9" w:rsidRPr="00E23750" w:rsidRDefault="00FE23C9"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Партнерская со взрослыми; индивидуальная с игрушками, игровое действие.</w:t>
            </w:r>
          </w:p>
        </w:tc>
      </w:tr>
      <w:tr w:rsidR="00FE23C9" w:rsidRPr="00E23750" w14:paraId="07173B4D" w14:textId="77777777" w:rsidTr="00FE23C9">
        <w:trPr>
          <w:trHeight w:val="215"/>
          <w:jc w:val="center"/>
        </w:trPr>
        <w:tc>
          <w:tcPr>
            <w:tcW w:w="3545" w:type="dxa"/>
          </w:tcPr>
          <w:p w14:paraId="1F0E5C5C" w14:textId="77777777" w:rsidR="00FE23C9" w:rsidRPr="00E23750" w:rsidRDefault="00FE23C9"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Отношение со взрослыми</w:t>
            </w:r>
          </w:p>
        </w:tc>
        <w:tc>
          <w:tcPr>
            <w:tcW w:w="6667" w:type="dxa"/>
          </w:tcPr>
          <w:p w14:paraId="04FA0826" w14:textId="77777777" w:rsidR="00FE23C9" w:rsidRPr="00E23750" w:rsidRDefault="00FE23C9"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Ситуативно-деловое: взрослый – источник способов деятельности, партнер по игре и творчеству.</w:t>
            </w:r>
          </w:p>
        </w:tc>
      </w:tr>
      <w:tr w:rsidR="00FE23C9" w:rsidRPr="00E23750" w14:paraId="28CECD58" w14:textId="77777777" w:rsidTr="00FE23C9">
        <w:trPr>
          <w:trHeight w:val="165"/>
          <w:jc w:val="center"/>
        </w:trPr>
        <w:tc>
          <w:tcPr>
            <w:tcW w:w="3545" w:type="dxa"/>
          </w:tcPr>
          <w:p w14:paraId="214AB3DE" w14:textId="77777777" w:rsidR="00FE23C9" w:rsidRPr="00E23750" w:rsidRDefault="00FE23C9"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Отношения со сверстниками</w:t>
            </w:r>
          </w:p>
        </w:tc>
        <w:tc>
          <w:tcPr>
            <w:tcW w:w="6667" w:type="dxa"/>
          </w:tcPr>
          <w:p w14:paraId="49E31CA5" w14:textId="77777777" w:rsidR="00FE23C9" w:rsidRPr="00E23750" w:rsidRDefault="00FE23C9"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Эмоционально-практическое: сверстник малоинтересен.</w:t>
            </w:r>
          </w:p>
        </w:tc>
      </w:tr>
      <w:tr w:rsidR="00FE23C9" w:rsidRPr="00E23750" w14:paraId="6ED7EF34" w14:textId="77777777" w:rsidTr="00FE23C9">
        <w:trPr>
          <w:trHeight w:val="199"/>
          <w:jc w:val="center"/>
        </w:trPr>
        <w:tc>
          <w:tcPr>
            <w:tcW w:w="3545" w:type="dxa"/>
          </w:tcPr>
          <w:p w14:paraId="20A875EC" w14:textId="77777777" w:rsidR="00FE23C9" w:rsidRPr="00E23750" w:rsidRDefault="00FE23C9"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Эмоции</w:t>
            </w:r>
          </w:p>
        </w:tc>
        <w:tc>
          <w:tcPr>
            <w:tcW w:w="6667" w:type="dxa"/>
          </w:tcPr>
          <w:p w14:paraId="79C0A71D" w14:textId="77777777" w:rsidR="00FE23C9" w:rsidRPr="00E23750" w:rsidRDefault="00FE23C9"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Восприимчивость к эмоциональным состояниям окружающих, «эффект заражения». Проявления положительных и отрицательных эмоций зависит от физического комфорта.</w:t>
            </w:r>
          </w:p>
        </w:tc>
      </w:tr>
      <w:tr w:rsidR="00FE23C9" w:rsidRPr="00E23750" w14:paraId="1AB36893" w14:textId="77777777" w:rsidTr="00FE23C9">
        <w:trPr>
          <w:trHeight w:val="264"/>
          <w:jc w:val="center"/>
        </w:trPr>
        <w:tc>
          <w:tcPr>
            <w:tcW w:w="3545" w:type="dxa"/>
          </w:tcPr>
          <w:p w14:paraId="6D009ED7" w14:textId="77777777" w:rsidR="00FE23C9" w:rsidRPr="00E23750" w:rsidRDefault="00FE23C9"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Способ познания</w:t>
            </w:r>
          </w:p>
        </w:tc>
        <w:tc>
          <w:tcPr>
            <w:tcW w:w="6667" w:type="dxa"/>
          </w:tcPr>
          <w:p w14:paraId="4BDA8F2C" w14:textId="77777777" w:rsidR="00FE23C9" w:rsidRPr="00E23750" w:rsidRDefault="00FE23C9"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Предметно-манипулятивная деятельность, метод проб и ошибок.</w:t>
            </w:r>
          </w:p>
        </w:tc>
      </w:tr>
      <w:tr w:rsidR="00FE23C9" w:rsidRPr="00E23750" w14:paraId="2543B5F0" w14:textId="77777777" w:rsidTr="00FE23C9">
        <w:trPr>
          <w:trHeight w:val="215"/>
          <w:jc w:val="center"/>
        </w:trPr>
        <w:tc>
          <w:tcPr>
            <w:tcW w:w="3545" w:type="dxa"/>
          </w:tcPr>
          <w:p w14:paraId="6FBF7DDB" w14:textId="77777777" w:rsidR="00FE23C9" w:rsidRPr="00E23750" w:rsidRDefault="00FE23C9"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Объект познания</w:t>
            </w:r>
          </w:p>
        </w:tc>
        <w:tc>
          <w:tcPr>
            <w:tcW w:w="6667" w:type="dxa"/>
          </w:tcPr>
          <w:p w14:paraId="204C2C14" w14:textId="77777777" w:rsidR="00FE23C9" w:rsidRPr="00E23750" w:rsidRDefault="00FE23C9"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Непосредственно окружающие предметы, их свойства и назначения.</w:t>
            </w:r>
          </w:p>
        </w:tc>
      </w:tr>
      <w:tr w:rsidR="00FE23C9" w:rsidRPr="00E23750" w14:paraId="1C3C28C7" w14:textId="77777777" w:rsidTr="00FE23C9">
        <w:trPr>
          <w:trHeight w:val="331"/>
          <w:jc w:val="center"/>
        </w:trPr>
        <w:tc>
          <w:tcPr>
            <w:tcW w:w="3545" w:type="dxa"/>
          </w:tcPr>
          <w:p w14:paraId="31A77448" w14:textId="77777777" w:rsidR="00FE23C9" w:rsidRPr="00E23750" w:rsidRDefault="00FE23C9"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Восприятие</w:t>
            </w:r>
          </w:p>
        </w:tc>
        <w:tc>
          <w:tcPr>
            <w:tcW w:w="6667" w:type="dxa"/>
          </w:tcPr>
          <w:p w14:paraId="0024BB90" w14:textId="77777777" w:rsidR="00FE23C9" w:rsidRPr="00E23750" w:rsidRDefault="00FE23C9"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Восприятие сенсорных эталонов (цвет, форма)</w:t>
            </w:r>
          </w:p>
        </w:tc>
      </w:tr>
      <w:tr w:rsidR="00FE23C9" w:rsidRPr="00E23750" w14:paraId="280F6ECD" w14:textId="77777777" w:rsidTr="00FE23C9">
        <w:trPr>
          <w:trHeight w:val="296"/>
          <w:jc w:val="center"/>
        </w:trPr>
        <w:tc>
          <w:tcPr>
            <w:tcW w:w="3545" w:type="dxa"/>
          </w:tcPr>
          <w:p w14:paraId="4AF52D3D" w14:textId="77777777" w:rsidR="00FE23C9" w:rsidRPr="00E23750" w:rsidRDefault="00FE23C9"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Внимание</w:t>
            </w:r>
          </w:p>
        </w:tc>
        <w:tc>
          <w:tcPr>
            <w:tcW w:w="6667" w:type="dxa"/>
          </w:tcPr>
          <w:p w14:paraId="3AD5684F" w14:textId="77777777" w:rsidR="00FE23C9" w:rsidRPr="00E23750" w:rsidRDefault="00FE23C9"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Непроизвольное; быстро переключается с одной деятельности на другую. Удерживает внимание 5-10 мин. Объем внимания 3-4 предмета.</w:t>
            </w:r>
          </w:p>
        </w:tc>
      </w:tr>
      <w:tr w:rsidR="00FE23C9" w:rsidRPr="00E23750" w14:paraId="59A3AC02" w14:textId="77777777" w:rsidTr="00FE23C9">
        <w:trPr>
          <w:trHeight w:val="296"/>
          <w:jc w:val="center"/>
        </w:trPr>
        <w:tc>
          <w:tcPr>
            <w:tcW w:w="3545" w:type="dxa"/>
          </w:tcPr>
          <w:p w14:paraId="731A689D" w14:textId="77777777" w:rsidR="00FE23C9" w:rsidRPr="00E23750" w:rsidRDefault="00FE23C9"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Память</w:t>
            </w:r>
          </w:p>
        </w:tc>
        <w:tc>
          <w:tcPr>
            <w:tcW w:w="6667" w:type="dxa"/>
          </w:tcPr>
          <w:p w14:paraId="572C4D70" w14:textId="77777777" w:rsidR="00FE23C9" w:rsidRPr="00E23750" w:rsidRDefault="00FE23C9"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Непроизвольная (эмоционально окрашенная информация), преобладает узнавание, а не запоминание; кратковременная. Объем памяти 3-4 предмета из 5.</w:t>
            </w:r>
          </w:p>
        </w:tc>
      </w:tr>
      <w:tr w:rsidR="00FE23C9" w:rsidRPr="00E23750" w14:paraId="41BAA9EC" w14:textId="77777777" w:rsidTr="00FE23C9">
        <w:trPr>
          <w:trHeight w:val="331"/>
          <w:jc w:val="center"/>
        </w:trPr>
        <w:tc>
          <w:tcPr>
            <w:tcW w:w="3545" w:type="dxa"/>
          </w:tcPr>
          <w:p w14:paraId="770ABF43" w14:textId="77777777" w:rsidR="00FE23C9" w:rsidRPr="00E23750" w:rsidRDefault="00FE23C9"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Мышление</w:t>
            </w:r>
          </w:p>
        </w:tc>
        <w:tc>
          <w:tcPr>
            <w:tcW w:w="6667" w:type="dxa"/>
          </w:tcPr>
          <w:p w14:paraId="725854D0" w14:textId="77777777" w:rsidR="00FE23C9" w:rsidRPr="00E23750" w:rsidRDefault="00FE23C9"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Наглядно-действенное: возникающие в жизни ребенка проблемные ситуации разрешаются путем реального действия с предметами</w:t>
            </w:r>
          </w:p>
        </w:tc>
      </w:tr>
      <w:tr w:rsidR="00FE23C9" w:rsidRPr="00E23750" w14:paraId="73B5C480" w14:textId="77777777" w:rsidTr="00FE23C9">
        <w:trPr>
          <w:trHeight w:val="297"/>
          <w:jc w:val="center"/>
        </w:trPr>
        <w:tc>
          <w:tcPr>
            <w:tcW w:w="3545" w:type="dxa"/>
          </w:tcPr>
          <w:p w14:paraId="31158E0A" w14:textId="77777777" w:rsidR="00FE23C9" w:rsidRPr="00E23750" w:rsidRDefault="00FE23C9"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Воображение</w:t>
            </w:r>
          </w:p>
        </w:tc>
        <w:tc>
          <w:tcPr>
            <w:tcW w:w="6667" w:type="dxa"/>
          </w:tcPr>
          <w:p w14:paraId="22F6DE2A" w14:textId="77777777" w:rsidR="00FE23C9" w:rsidRPr="00E23750" w:rsidRDefault="00FE23C9"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Репродуктивное (воссоздание репродукции знакомого образа)</w:t>
            </w:r>
          </w:p>
        </w:tc>
      </w:tr>
      <w:tr w:rsidR="00FE23C9" w:rsidRPr="00E23750" w14:paraId="0ECAE8FD" w14:textId="77777777" w:rsidTr="00FE23C9">
        <w:trPr>
          <w:trHeight w:val="331"/>
          <w:jc w:val="center"/>
        </w:trPr>
        <w:tc>
          <w:tcPr>
            <w:tcW w:w="3545" w:type="dxa"/>
          </w:tcPr>
          <w:p w14:paraId="1F405B23" w14:textId="77777777" w:rsidR="00FE23C9" w:rsidRPr="00E23750" w:rsidRDefault="00FE23C9"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Условия успешности</w:t>
            </w:r>
          </w:p>
        </w:tc>
        <w:tc>
          <w:tcPr>
            <w:tcW w:w="6667" w:type="dxa"/>
          </w:tcPr>
          <w:p w14:paraId="02F51247" w14:textId="7558383D" w:rsidR="00FE23C9" w:rsidRPr="00E23750" w:rsidRDefault="00FE23C9"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Разнообразие окружающей среды; физический комфорт.</w:t>
            </w:r>
          </w:p>
        </w:tc>
      </w:tr>
      <w:tr w:rsidR="00FE23C9" w:rsidRPr="00E23750" w14:paraId="5F274721" w14:textId="77777777" w:rsidTr="00FE23C9">
        <w:trPr>
          <w:trHeight w:val="331"/>
          <w:jc w:val="center"/>
        </w:trPr>
        <w:tc>
          <w:tcPr>
            <w:tcW w:w="3545" w:type="dxa"/>
          </w:tcPr>
          <w:p w14:paraId="1958F86C" w14:textId="77777777" w:rsidR="00FE23C9" w:rsidRPr="00E23750" w:rsidRDefault="00FE23C9"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Новообразования возраста</w:t>
            </w:r>
          </w:p>
        </w:tc>
        <w:tc>
          <w:tcPr>
            <w:tcW w:w="6667" w:type="dxa"/>
          </w:tcPr>
          <w:p w14:paraId="053F0ECB" w14:textId="222D43C0" w:rsidR="00FE23C9"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Самопознание, усвоение элементарных норм опрятности и поведения в коллективе.</w:t>
            </w:r>
          </w:p>
        </w:tc>
      </w:tr>
    </w:tbl>
    <w:p w14:paraId="117EA643" w14:textId="77777777" w:rsidR="001934BF" w:rsidRDefault="001934BF" w:rsidP="00990BD6">
      <w:pPr>
        <w:tabs>
          <w:tab w:val="left" w:pos="567"/>
          <w:tab w:val="left" w:pos="2618"/>
        </w:tabs>
        <w:spacing w:after="0" w:line="360" w:lineRule="auto"/>
        <w:ind w:firstLine="567"/>
        <w:jc w:val="both"/>
        <w:rPr>
          <w:rFonts w:ascii="Times New Roman" w:hAnsi="Times New Roman"/>
          <w:b/>
          <w:bCs/>
          <w:szCs w:val="28"/>
        </w:rPr>
      </w:pPr>
      <w:bookmarkStart w:id="3" w:name="_Hlk43887080"/>
    </w:p>
    <w:p w14:paraId="5FF75D67" w14:textId="4D9CD064" w:rsidR="007F775A" w:rsidRDefault="007F775A" w:rsidP="00990BD6">
      <w:pPr>
        <w:tabs>
          <w:tab w:val="left" w:pos="567"/>
          <w:tab w:val="left" w:pos="2618"/>
        </w:tabs>
        <w:spacing w:after="0" w:line="360" w:lineRule="auto"/>
        <w:ind w:firstLine="567"/>
        <w:jc w:val="center"/>
        <w:rPr>
          <w:rFonts w:ascii="Times New Roman" w:hAnsi="Times New Roman"/>
          <w:b/>
          <w:bCs/>
          <w:szCs w:val="28"/>
        </w:rPr>
      </w:pPr>
      <w:r w:rsidRPr="007F775A">
        <w:rPr>
          <w:rFonts w:ascii="Times New Roman" w:hAnsi="Times New Roman"/>
          <w:b/>
          <w:bCs/>
          <w:szCs w:val="28"/>
        </w:rPr>
        <w:t>Психологические особенности детей 3-4 лет</w:t>
      </w:r>
      <w:r w:rsidR="00804385">
        <w:rPr>
          <w:rFonts w:ascii="Times New Roman" w:hAnsi="Times New Roman"/>
          <w:b/>
          <w:bCs/>
          <w:szCs w:val="28"/>
        </w:rPr>
        <w:t>.</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6519"/>
      </w:tblGrid>
      <w:tr w:rsidR="007F775A" w:rsidRPr="00E23750" w14:paraId="62FD7E0A" w14:textId="77777777" w:rsidTr="007F775A">
        <w:trPr>
          <w:jc w:val="center"/>
        </w:trPr>
        <w:tc>
          <w:tcPr>
            <w:tcW w:w="3551" w:type="dxa"/>
          </w:tcPr>
          <w:p w14:paraId="1D9A600A" w14:textId="77777777" w:rsidR="007F775A" w:rsidRPr="00E23750" w:rsidRDefault="007F775A" w:rsidP="00990BD6">
            <w:pPr>
              <w:tabs>
                <w:tab w:val="left" w:pos="567"/>
              </w:tabs>
              <w:spacing w:after="0" w:line="360" w:lineRule="auto"/>
              <w:ind w:firstLine="567"/>
              <w:jc w:val="center"/>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b/>
                <w:bCs/>
                <w:color w:val="000000"/>
                <w:sz w:val="24"/>
                <w:szCs w:val="24"/>
                <w:shd w:val="clear" w:color="auto" w:fill="FFFFFF"/>
                <w:lang w:eastAsia="ru-RU"/>
              </w:rPr>
              <w:t>Показатели</w:t>
            </w:r>
          </w:p>
        </w:tc>
        <w:tc>
          <w:tcPr>
            <w:tcW w:w="6519" w:type="dxa"/>
          </w:tcPr>
          <w:p w14:paraId="46631A87" w14:textId="77777777" w:rsidR="007F775A" w:rsidRPr="00E23750" w:rsidRDefault="007F775A" w:rsidP="00990BD6">
            <w:pPr>
              <w:tabs>
                <w:tab w:val="left" w:pos="567"/>
              </w:tabs>
              <w:spacing w:after="0" w:line="360" w:lineRule="auto"/>
              <w:ind w:firstLine="567"/>
              <w:jc w:val="center"/>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b/>
                <w:bCs/>
                <w:color w:val="000000"/>
                <w:sz w:val="24"/>
                <w:szCs w:val="24"/>
                <w:shd w:val="clear" w:color="auto" w:fill="FFFFFF"/>
                <w:lang w:eastAsia="ru-RU"/>
              </w:rPr>
              <w:t>Характеристика</w:t>
            </w:r>
          </w:p>
        </w:tc>
      </w:tr>
      <w:tr w:rsidR="007F775A" w:rsidRPr="00E23750" w14:paraId="159A7617" w14:textId="77777777" w:rsidTr="007F775A">
        <w:trPr>
          <w:jc w:val="center"/>
        </w:trPr>
        <w:tc>
          <w:tcPr>
            <w:tcW w:w="3551" w:type="dxa"/>
          </w:tcPr>
          <w:p w14:paraId="31D92D09" w14:textId="77777777" w:rsidR="007F775A" w:rsidRPr="00E23750" w:rsidRDefault="007F775A" w:rsidP="00990BD6">
            <w:pPr>
              <w:tabs>
                <w:tab w:val="left" w:pos="567"/>
              </w:tabs>
              <w:spacing w:after="0" w:line="360" w:lineRule="auto"/>
              <w:ind w:firstLine="567"/>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Ведущая потребность</w:t>
            </w:r>
          </w:p>
        </w:tc>
        <w:tc>
          <w:tcPr>
            <w:tcW w:w="6519" w:type="dxa"/>
          </w:tcPr>
          <w:p w14:paraId="73A17F38"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Потребность в общении, уважении, признании самостоятельности ребенка.</w:t>
            </w:r>
          </w:p>
        </w:tc>
      </w:tr>
      <w:tr w:rsidR="007F775A" w:rsidRPr="00E23750" w14:paraId="209315E0" w14:textId="77777777" w:rsidTr="007F775A">
        <w:trPr>
          <w:jc w:val="center"/>
        </w:trPr>
        <w:tc>
          <w:tcPr>
            <w:tcW w:w="3551" w:type="dxa"/>
          </w:tcPr>
          <w:p w14:paraId="61B115D0" w14:textId="77777777" w:rsidR="007F775A" w:rsidRPr="00E23750" w:rsidRDefault="007F775A" w:rsidP="00990BD6">
            <w:pPr>
              <w:tabs>
                <w:tab w:val="left" w:pos="567"/>
              </w:tabs>
              <w:spacing w:after="0" w:line="360" w:lineRule="auto"/>
              <w:ind w:firstLine="567"/>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Ведущая функция</w:t>
            </w:r>
          </w:p>
        </w:tc>
        <w:tc>
          <w:tcPr>
            <w:tcW w:w="6519" w:type="dxa"/>
          </w:tcPr>
          <w:p w14:paraId="619EB503"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Восприятие</w:t>
            </w:r>
          </w:p>
        </w:tc>
      </w:tr>
      <w:tr w:rsidR="007F775A" w:rsidRPr="00E23750" w14:paraId="5CB1A6BE" w14:textId="77777777" w:rsidTr="007F775A">
        <w:trPr>
          <w:jc w:val="center"/>
        </w:trPr>
        <w:tc>
          <w:tcPr>
            <w:tcW w:w="3551" w:type="dxa"/>
          </w:tcPr>
          <w:p w14:paraId="45BAE76D"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Игровая деятельность</w:t>
            </w:r>
          </w:p>
        </w:tc>
        <w:tc>
          <w:tcPr>
            <w:tcW w:w="6519" w:type="dxa"/>
          </w:tcPr>
          <w:p w14:paraId="2E4D0B27"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Партнерская со взрослыми; индивидуальная с игрушками, игровое действие.</w:t>
            </w:r>
          </w:p>
        </w:tc>
      </w:tr>
      <w:tr w:rsidR="007F775A" w:rsidRPr="00E23750" w14:paraId="30BE54DD" w14:textId="77777777" w:rsidTr="007F775A">
        <w:trPr>
          <w:jc w:val="center"/>
        </w:trPr>
        <w:tc>
          <w:tcPr>
            <w:tcW w:w="3551" w:type="dxa"/>
          </w:tcPr>
          <w:p w14:paraId="26569D1E"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Отношения со взрослыми</w:t>
            </w:r>
          </w:p>
        </w:tc>
        <w:tc>
          <w:tcPr>
            <w:tcW w:w="6519" w:type="dxa"/>
          </w:tcPr>
          <w:p w14:paraId="63D6566C"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Ситуативно-деловое: взрослый – источник способов деятельности, партнер по игре и творчеству.</w:t>
            </w:r>
          </w:p>
        </w:tc>
      </w:tr>
      <w:tr w:rsidR="007F775A" w:rsidRPr="00E23750" w14:paraId="48EE1C48" w14:textId="77777777" w:rsidTr="007F775A">
        <w:trPr>
          <w:jc w:val="center"/>
        </w:trPr>
        <w:tc>
          <w:tcPr>
            <w:tcW w:w="3551" w:type="dxa"/>
          </w:tcPr>
          <w:p w14:paraId="10CA5DC8"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Отношения со сверстниками</w:t>
            </w:r>
          </w:p>
        </w:tc>
        <w:tc>
          <w:tcPr>
            <w:tcW w:w="6519" w:type="dxa"/>
          </w:tcPr>
          <w:p w14:paraId="3E7C7DAD"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Эмоционально-практическое: сверстник малоинтересен.</w:t>
            </w:r>
          </w:p>
        </w:tc>
      </w:tr>
      <w:tr w:rsidR="007F775A" w:rsidRPr="00E23750" w14:paraId="0FF085AD" w14:textId="77777777" w:rsidTr="007F775A">
        <w:trPr>
          <w:trHeight w:val="414"/>
          <w:jc w:val="center"/>
        </w:trPr>
        <w:tc>
          <w:tcPr>
            <w:tcW w:w="3551" w:type="dxa"/>
          </w:tcPr>
          <w:p w14:paraId="71BFC61A"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Эмоции</w:t>
            </w:r>
          </w:p>
        </w:tc>
        <w:tc>
          <w:tcPr>
            <w:tcW w:w="6519" w:type="dxa"/>
          </w:tcPr>
          <w:p w14:paraId="651FCC61"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Резкие переключения; эмоциональное состояние зависит от физического комфорта</w:t>
            </w:r>
          </w:p>
        </w:tc>
      </w:tr>
      <w:tr w:rsidR="007F775A" w:rsidRPr="00E23750" w14:paraId="58DEE8D5" w14:textId="77777777" w:rsidTr="007F775A">
        <w:trPr>
          <w:trHeight w:val="232"/>
          <w:jc w:val="center"/>
        </w:trPr>
        <w:tc>
          <w:tcPr>
            <w:tcW w:w="3551" w:type="dxa"/>
          </w:tcPr>
          <w:p w14:paraId="1944E88F"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Способ познания</w:t>
            </w:r>
          </w:p>
        </w:tc>
        <w:tc>
          <w:tcPr>
            <w:tcW w:w="6519" w:type="dxa"/>
          </w:tcPr>
          <w:p w14:paraId="039A7DF6"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Экспериментирование. Конструирование.</w:t>
            </w:r>
          </w:p>
        </w:tc>
      </w:tr>
      <w:tr w:rsidR="007F775A" w:rsidRPr="00E23750" w14:paraId="6615BEF0" w14:textId="77777777" w:rsidTr="007F775A">
        <w:trPr>
          <w:trHeight w:val="297"/>
          <w:jc w:val="center"/>
        </w:trPr>
        <w:tc>
          <w:tcPr>
            <w:tcW w:w="3551" w:type="dxa"/>
          </w:tcPr>
          <w:p w14:paraId="7A97227F"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Объект познания</w:t>
            </w:r>
          </w:p>
        </w:tc>
        <w:tc>
          <w:tcPr>
            <w:tcW w:w="6519" w:type="dxa"/>
          </w:tcPr>
          <w:p w14:paraId="13134A4A"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Непосредственно окружающие предметы, их свойства и назначения.</w:t>
            </w:r>
          </w:p>
        </w:tc>
      </w:tr>
      <w:tr w:rsidR="007F775A" w:rsidRPr="00E23750" w14:paraId="55032BC2" w14:textId="77777777" w:rsidTr="007F775A">
        <w:trPr>
          <w:trHeight w:val="248"/>
          <w:jc w:val="center"/>
        </w:trPr>
        <w:tc>
          <w:tcPr>
            <w:tcW w:w="3551" w:type="dxa"/>
          </w:tcPr>
          <w:p w14:paraId="6B4AF705"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Восприятие</w:t>
            </w:r>
          </w:p>
        </w:tc>
        <w:tc>
          <w:tcPr>
            <w:tcW w:w="6519" w:type="dxa"/>
          </w:tcPr>
          <w:p w14:paraId="35F361FE" w14:textId="0F59C0E5"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Восприятие сенсорных эталонов (цвет</w:t>
            </w:r>
            <w:r w:rsidR="0064729E">
              <w:rPr>
                <w:rFonts w:ascii="Times New Roman" w:eastAsia="Times New Roman" w:hAnsi="Times New Roman"/>
                <w:color w:val="000000"/>
                <w:sz w:val="24"/>
                <w:szCs w:val="24"/>
                <w:shd w:val="clear" w:color="auto" w:fill="FFFFFF"/>
                <w:lang w:eastAsia="ru-RU"/>
              </w:rPr>
              <w:t>, ф</w:t>
            </w:r>
            <w:r w:rsidRPr="00E23750">
              <w:rPr>
                <w:rFonts w:ascii="Times New Roman" w:eastAsia="Times New Roman" w:hAnsi="Times New Roman"/>
                <w:color w:val="000000"/>
                <w:sz w:val="24"/>
                <w:szCs w:val="24"/>
                <w:shd w:val="clear" w:color="auto" w:fill="FFFFFF"/>
                <w:lang w:eastAsia="ru-RU"/>
              </w:rPr>
              <w:t>орма, размер)</w:t>
            </w:r>
          </w:p>
        </w:tc>
      </w:tr>
      <w:tr w:rsidR="007F775A" w:rsidRPr="00E23750" w14:paraId="5B2E13D0" w14:textId="77777777" w:rsidTr="007F775A">
        <w:trPr>
          <w:trHeight w:val="66"/>
          <w:jc w:val="center"/>
        </w:trPr>
        <w:tc>
          <w:tcPr>
            <w:tcW w:w="3551" w:type="dxa"/>
          </w:tcPr>
          <w:p w14:paraId="75B28D30"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Внимание</w:t>
            </w:r>
          </w:p>
        </w:tc>
        <w:tc>
          <w:tcPr>
            <w:tcW w:w="6519" w:type="dxa"/>
          </w:tcPr>
          <w:p w14:paraId="5DDF50DD"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Непроизвольное; быстро переключается с одной деятельности на другую. Удерживает внимание 5-10 мин. Объем внимания 3-4 предмета.</w:t>
            </w:r>
          </w:p>
        </w:tc>
      </w:tr>
      <w:tr w:rsidR="007F775A" w:rsidRPr="00E23750" w14:paraId="494D43DB" w14:textId="77777777" w:rsidTr="007F775A">
        <w:trPr>
          <w:trHeight w:val="231"/>
          <w:jc w:val="center"/>
        </w:trPr>
        <w:tc>
          <w:tcPr>
            <w:tcW w:w="3551" w:type="dxa"/>
          </w:tcPr>
          <w:p w14:paraId="11BAF120"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Память</w:t>
            </w:r>
          </w:p>
        </w:tc>
        <w:tc>
          <w:tcPr>
            <w:tcW w:w="6519" w:type="dxa"/>
          </w:tcPr>
          <w:p w14:paraId="4BC114F1"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Непроизвольная (эмоционально окрашенная информация), преобладает узнавание, а не запоминание; кратковременная. Объем памяти 3-4 предмета из 5.</w:t>
            </w:r>
          </w:p>
        </w:tc>
      </w:tr>
      <w:tr w:rsidR="007F775A" w:rsidRPr="00E23750" w14:paraId="3330EB78" w14:textId="77777777" w:rsidTr="007F775A">
        <w:trPr>
          <w:trHeight w:val="132"/>
          <w:jc w:val="center"/>
        </w:trPr>
        <w:tc>
          <w:tcPr>
            <w:tcW w:w="3551" w:type="dxa"/>
          </w:tcPr>
          <w:p w14:paraId="34310E63"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Мышление</w:t>
            </w:r>
          </w:p>
        </w:tc>
        <w:tc>
          <w:tcPr>
            <w:tcW w:w="6519" w:type="dxa"/>
          </w:tcPr>
          <w:p w14:paraId="5901C008" w14:textId="5BB54F28"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Переход от наглядно-действенного к наглядно-образному мышлению</w:t>
            </w:r>
            <w:r>
              <w:rPr>
                <w:rFonts w:ascii="Times New Roman" w:eastAsia="Times New Roman" w:hAnsi="Times New Roman"/>
                <w:color w:val="000000"/>
                <w:sz w:val="24"/>
                <w:szCs w:val="24"/>
                <w:shd w:val="clear" w:color="auto" w:fill="FFFFFF"/>
                <w:lang w:eastAsia="ru-RU"/>
              </w:rPr>
              <w:t xml:space="preserve"> </w:t>
            </w:r>
            <w:r w:rsidRPr="00E23750">
              <w:rPr>
                <w:rFonts w:ascii="Times New Roman" w:eastAsia="Times New Roman" w:hAnsi="Times New Roman"/>
                <w:color w:val="000000"/>
                <w:sz w:val="24"/>
                <w:szCs w:val="24"/>
                <w:shd w:val="clear" w:color="auto" w:fill="FFFFFF"/>
                <w:lang w:eastAsia="ru-RU"/>
              </w:rPr>
              <w:t>(переход от действий с предметами к действию с образами: предметы – заместители, картинки)</w:t>
            </w:r>
          </w:p>
        </w:tc>
      </w:tr>
      <w:tr w:rsidR="007F775A" w:rsidRPr="00E23750" w14:paraId="73BBE689" w14:textId="77777777" w:rsidTr="007F775A">
        <w:trPr>
          <w:trHeight w:val="247"/>
          <w:jc w:val="center"/>
        </w:trPr>
        <w:tc>
          <w:tcPr>
            <w:tcW w:w="3551" w:type="dxa"/>
          </w:tcPr>
          <w:p w14:paraId="76C61808"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Воображение</w:t>
            </w:r>
          </w:p>
        </w:tc>
        <w:tc>
          <w:tcPr>
            <w:tcW w:w="6519" w:type="dxa"/>
          </w:tcPr>
          <w:p w14:paraId="2894E903"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Репродуктивное (воссоздание репродукции знакомого образа)</w:t>
            </w:r>
          </w:p>
        </w:tc>
      </w:tr>
      <w:tr w:rsidR="007F775A" w:rsidRPr="00E23750" w14:paraId="07BB062C" w14:textId="77777777" w:rsidTr="007F775A">
        <w:trPr>
          <w:trHeight w:val="247"/>
          <w:jc w:val="center"/>
        </w:trPr>
        <w:tc>
          <w:tcPr>
            <w:tcW w:w="3551" w:type="dxa"/>
          </w:tcPr>
          <w:p w14:paraId="0A881CCB"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Условия успешности</w:t>
            </w:r>
          </w:p>
        </w:tc>
        <w:tc>
          <w:tcPr>
            <w:tcW w:w="6519" w:type="dxa"/>
          </w:tcPr>
          <w:p w14:paraId="22C55783"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Разнообразие окружающей среды; партнерские отношения со взрослыми</w:t>
            </w:r>
          </w:p>
        </w:tc>
      </w:tr>
      <w:tr w:rsidR="007F775A" w:rsidRPr="00E23750" w14:paraId="3820AA17" w14:textId="77777777" w:rsidTr="007F775A">
        <w:trPr>
          <w:trHeight w:val="247"/>
          <w:jc w:val="center"/>
        </w:trPr>
        <w:tc>
          <w:tcPr>
            <w:tcW w:w="3551" w:type="dxa"/>
          </w:tcPr>
          <w:p w14:paraId="2CE887B3"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Новообразования возраста</w:t>
            </w:r>
          </w:p>
        </w:tc>
        <w:tc>
          <w:tcPr>
            <w:tcW w:w="6519" w:type="dxa"/>
          </w:tcPr>
          <w:p w14:paraId="6FAA9CF7"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1.Планирующая функция речи.</w:t>
            </w:r>
          </w:p>
          <w:p w14:paraId="7F549FBF"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2.Предвосхищение результата деятельности.</w:t>
            </w:r>
          </w:p>
          <w:p w14:paraId="6C815181"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3.Начало формирования в</w:t>
            </w:r>
            <w:r>
              <w:rPr>
                <w:rFonts w:ascii="Times New Roman" w:eastAsia="Times New Roman" w:hAnsi="Times New Roman"/>
                <w:color w:val="000000"/>
                <w:sz w:val="24"/>
                <w:szCs w:val="24"/>
                <w:lang w:eastAsia="ru-RU"/>
              </w:rPr>
              <w:t xml:space="preserve">ысших чувств (интеллектуальные, </w:t>
            </w:r>
            <w:r w:rsidRPr="00E23750">
              <w:rPr>
                <w:rFonts w:ascii="Times New Roman" w:eastAsia="Times New Roman" w:hAnsi="Times New Roman"/>
                <w:color w:val="000000"/>
                <w:sz w:val="24"/>
                <w:szCs w:val="24"/>
                <w:lang w:eastAsia="ru-RU"/>
              </w:rPr>
              <w:t>моральные, эстетические).</w:t>
            </w:r>
          </w:p>
        </w:tc>
      </w:tr>
      <w:bookmarkEnd w:id="2"/>
      <w:bookmarkEnd w:id="3"/>
    </w:tbl>
    <w:p w14:paraId="5E932722" w14:textId="77777777" w:rsidR="007F775A" w:rsidRPr="007F775A" w:rsidRDefault="007F775A" w:rsidP="00990BD6">
      <w:pPr>
        <w:tabs>
          <w:tab w:val="left" w:pos="567"/>
          <w:tab w:val="left" w:pos="2618"/>
        </w:tabs>
        <w:spacing w:after="0" w:line="360" w:lineRule="auto"/>
        <w:ind w:firstLine="567"/>
        <w:jc w:val="both"/>
        <w:rPr>
          <w:rFonts w:ascii="Times New Roman" w:hAnsi="Times New Roman"/>
          <w:b/>
          <w:bCs/>
          <w:szCs w:val="28"/>
        </w:rPr>
      </w:pPr>
    </w:p>
    <w:p w14:paraId="63CC4C9D" w14:textId="068B13F3" w:rsidR="00404A0F" w:rsidRDefault="007F775A" w:rsidP="00990BD6">
      <w:pPr>
        <w:tabs>
          <w:tab w:val="left" w:pos="567"/>
          <w:tab w:val="left" w:pos="2618"/>
        </w:tabs>
        <w:spacing w:after="0" w:line="360" w:lineRule="auto"/>
        <w:ind w:firstLine="567"/>
        <w:jc w:val="center"/>
        <w:rPr>
          <w:rFonts w:ascii="Times New Roman" w:hAnsi="Times New Roman"/>
          <w:b/>
          <w:szCs w:val="28"/>
        </w:rPr>
      </w:pPr>
      <w:bookmarkStart w:id="4" w:name="_Hlk43887194"/>
      <w:r>
        <w:rPr>
          <w:rFonts w:ascii="Times New Roman" w:hAnsi="Times New Roman"/>
          <w:b/>
          <w:szCs w:val="28"/>
        </w:rPr>
        <w:t>Психологические особенности детей 4-5 лет</w:t>
      </w:r>
      <w:r w:rsidR="00804385">
        <w:rPr>
          <w:rFonts w:ascii="Times New Roman" w:hAnsi="Times New Roman"/>
          <w:b/>
          <w:szCs w:val="28"/>
        </w:rPr>
        <w:t>.</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7"/>
        <w:gridCol w:w="6378"/>
      </w:tblGrid>
      <w:tr w:rsidR="007F775A" w:rsidRPr="00E23750" w14:paraId="1049B14C" w14:textId="77777777" w:rsidTr="007F775A">
        <w:trPr>
          <w:jc w:val="center"/>
        </w:trPr>
        <w:tc>
          <w:tcPr>
            <w:tcW w:w="3697" w:type="dxa"/>
          </w:tcPr>
          <w:p w14:paraId="2BB193E5" w14:textId="77777777" w:rsidR="007F775A" w:rsidRPr="00E23750" w:rsidRDefault="007F775A" w:rsidP="00990BD6">
            <w:pPr>
              <w:tabs>
                <w:tab w:val="left" w:pos="567"/>
              </w:tabs>
              <w:spacing w:after="0" w:line="360" w:lineRule="auto"/>
              <w:ind w:firstLine="567"/>
              <w:jc w:val="center"/>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b/>
                <w:bCs/>
                <w:color w:val="000000"/>
                <w:sz w:val="24"/>
                <w:szCs w:val="24"/>
                <w:shd w:val="clear" w:color="auto" w:fill="FFFFFF"/>
                <w:lang w:eastAsia="ru-RU"/>
              </w:rPr>
              <w:t>Показатели</w:t>
            </w:r>
          </w:p>
        </w:tc>
        <w:tc>
          <w:tcPr>
            <w:tcW w:w="6378" w:type="dxa"/>
          </w:tcPr>
          <w:p w14:paraId="56839075" w14:textId="77777777" w:rsidR="007F775A" w:rsidRPr="00E23750" w:rsidRDefault="007F775A" w:rsidP="00990BD6">
            <w:pPr>
              <w:tabs>
                <w:tab w:val="left" w:pos="567"/>
              </w:tabs>
              <w:spacing w:after="0" w:line="360" w:lineRule="auto"/>
              <w:ind w:firstLine="567"/>
              <w:jc w:val="center"/>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b/>
                <w:bCs/>
                <w:color w:val="000000"/>
                <w:sz w:val="24"/>
                <w:szCs w:val="24"/>
                <w:shd w:val="clear" w:color="auto" w:fill="FFFFFF"/>
                <w:lang w:eastAsia="ru-RU"/>
              </w:rPr>
              <w:t>Характеристика</w:t>
            </w:r>
          </w:p>
        </w:tc>
      </w:tr>
      <w:tr w:rsidR="007F775A" w:rsidRPr="00E23750" w14:paraId="2B4E148F" w14:textId="77777777" w:rsidTr="007F775A">
        <w:trPr>
          <w:jc w:val="center"/>
        </w:trPr>
        <w:tc>
          <w:tcPr>
            <w:tcW w:w="3697" w:type="dxa"/>
          </w:tcPr>
          <w:p w14:paraId="76236D73"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Ведущая потребность</w:t>
            </w:r>
          </w:p>
        </w:tc>
        <w:tc>
          <w:tcPr>
            <w:tcW w:w="6378" w:type="dxa"/>
          </w:tcPr>
          <w:p w14:paraId="482AC180"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Потребность в общении, познавательная активность</w:t>
            </w:r>
          </w:p>
        </w:tc>
      </w:tr>
      <w:tr w:rsidR="007F775A" w:rsidRPr="00E23750" w14:paraId="33CEC0F5" w14:textId="77777777" w:rsidTr="007F775A">
        <w:trPr>
          <w:jc w:val="center"/>
        </w:trPr>
        <w:tc>
          <w:tcPr>
            <w:tcW w:w="3697" w:type="dxa"/>
          </w:tcPr>
          <w:p w14:paraId="6D77693E"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Ведущая функция</w:t>
            </w:r>
          </w:p>
        </w:tc>
        <w:tc>
          <w:tcPr>
            <w:tcW w:w="6378" w:type="dxa"/>
          </w:tcPr>
          <w:p w14:paraId="190D71AD"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Наглядно-образное мышление</w:t>
            </w:r>
          </w:p>
        </w:tc>
      </w:tr>
      <w:tr w:rsidR="007F775A" w:rsidRPr="00E23750" w14:paraId="70228B58" w14:textId="77777777" w:rsidTr="007F775A">
        <w:trPr>
          <w:jc w:val="center"/>
        </w:trPr>
        <w:tc>
          <w:tcPr>
            <w:tcW w:w="3697" w:type="dxa"/>
          </w:tcPr>
          <w:p w14:paraId="1DCD38F1"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Игровая деятельность</w:t>
            </w:r>
          </w:p>
        </w:tc>
        <w:tc>
          <w:tcPr>
            <w:tcW w:w="6378" w:type="dxa"/>
          </w:tcPr>
          <w:p w14:paraId="650E4965"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Коллективная со сверстниками, ролевой диалог, игровая ситуация</w:t>
            </w:r>
          </w:p>
        </w:tc>
      </w:tr>
      <w:tr w:rsidR="007F775A" w:rsidRPr="00E23750" w14:paraId="4F33EDC4" w14:textId="77777777" w:rsidTr="007F775A">
        <w:trPr>
          <w:jc w:val="center"/>
        </w:trPr>
        <w:tc>
          <w:tcPr>
            <w:tcW w:w="3697" w:type="dxa"/>
          </w:tcPr>
          <w:p w14:paraId="78489F22"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Отношения со взрослыми</w:t>
            </w:r>
          </w:p>
        </w:tc>
        <w:tc>
          <w:tcPr>
            <w:tcW w:w="6378" w:type="dxa"/>
          </w:tcPr>
          <w:p w14:paraId="150DD869"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Внеситуативно-деловое: взрослый – источник информации</w:t>
            </w:r>
          </w:p>
        </w:tc>
      </w:tr>
      <w:tr w:rsidR="007F775A" w:rsidRPr="00E23750" w14:paraId="76CA5CC3" w14:textId="77777777" w:rsidTr="007F775A">
        <w:trPr>
          <w:jc w:val="center"/>
        </w:trPr>
        <w:tc>
          <w:tcPr>
            <w:tcW w:w="3697" w:type="dxa"/>
          </w:tcPr>
          <w:p w14:paraId="163545D5"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Отношения со сверстниками</w:t>
            </w:r>
          </w:p>
          <w:p w14:paraId="14C4B6C0"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p>
        </w:tc>
        <w:tc>
          <w:tcPr>
            <w:tcW w:w="6378" w:type="dxa"/>
          </w:tcPr>
          <w:p w14:paraId="59A3AA55"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Ситуативно-деловое: сверстник интересен как партнер по сюжетной игре</w:t>
            </w:r>
          </w:p>
        </w:tc>
      </w:tr>
      <w:tr w:rsidR="007F775A" w:rsidRPr="00E23750" w14:paraId="2F31A225" w14:textId="77777777" w:rsidTr="007F775A">
        <w:trPr>
          <w:trHeight w:val="414"/>
          <w:jc w:val="center"/>
        </w:trPr>
        <w:tc>
          <w:tcPr>
            <w:tcW w:w="3697" w:type="dxa"/>
          </w:tcPr>
          <w:p w14:paraId="4C559588"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Эмоции</w:t>
            </w:r>
          </w:p>
        </w:tc>
        <w:tc>
          <w:tcPr>
            <w:tcW w:w="6378" w:type="dxa"/>
          </w:tcPr>
          <w:p w14:paraId="0A566371"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Более ровные старается контролировать, проявляются элементы эмоциональной отзывчивости.</w:t>
            </w:r>
          </w:p>
        </w:tc>
      </w:tr>
      <w:tr w:rsidR="007F775A" w:rsidRPr="00E23750" w14:paraId="5BA3BA8E" w14:textId="77777777" w:rsidTr="007F775A">
        <w:trPr>
          <w:trHeight w:val="232"/>
          <w:jc w:val="center"/>
        </w:trPr>
        <w:tc>
          <w:tcPr>
            <w:tcW w:w="3697" w:type="dxa"/>
          </w:tcPr>
          <w:p w14:paraId="1E2632D8"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Способ познания</w:t>
            </w:r>
          </w:p>
        </w:tc>
        <w:tc>
          <w:tcPr>
            <w:tcW w:w="6378" w:type="dxa"/>
          </w:tcPr>
          <w:p w14:paraId="3A79544C"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Вопросы, рассказы взрослого, экспериментирование.</w:t>
            </w:r>
          </w:p>
        </w:tc>
      </w:tr>
      <w:tr w:rsidR="007F775A" w:rsidRPr="00E23750" w14:paraId="35DE0831" w14:textId="77777777" w:rsidTr="007F775A">
        <w:trPr>
          <w:trHeight w:val="297"/>
          <w:jc w:val="center"/>
        </w:trPr>
        <w:tc>
          <w:tcPr>
            <w:tcW w:w="3697" w:type="dxa"/>
          </w:tcPr>
          <w:p w14:paraId="3338B659"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Объект познания</w:t>
            </w:r>
          </w:p>
        </w:tc>
        <w:tc>
          <w:tcPr>
            <w:tcW w:w="6378" w:type="dxa"/>
          </w:tcPr>
          <w:p w14:paraId="21B8493A"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Предметы и явления непосредственно не воспринимаемые</w:t>
            </w:r>
          </w:p>
        </w:tc>
      </w:tr>
      <w:tr w:rsidR="007F775A" w:rsidRPr="00E23750" w14:paraId="15484E45" w14:textId="77777777" w:rsidTr="007F775A">
        <w:trPr>
          <w:trHeight w:val="248"/>
          <w:jc w:val="center"/>
        </w:trPr>
        <w:tc>
          <w:tcPr>
            <w:tcW w:w="3697" w:type="dxa"/>
          </w:tcPr>
          <w:p w14:paraId="21ED1CA4"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Восприятие</w:t>
            </w:r>
          </w:p>
        </w:tc>
        <w:tc>
          <w:tcPr>
            <w:tcW w:w="6378" w:type="dxa"/>
          </w:tcPr>
          <w:p w14:paraId="20707514"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Восприятие сенсорных эталонов, свойств предметов.</w:t>
            </w:r>
          </w:p>
        </w:tc>
      </w:tr>
      <w:tr w:rsidR="007F775A" w:rsidRPr="00E23750" w14:paraId="5E41CF70" w14:textId="77777777" w:rsidTr="007F775A">
        <w:trPr>
          <w:trHeight w:val="66"/>
          <w:jc w:val="center"/>
        </w:trPr>
        <w:tc>
          <w:tcPr>
            <w:tcW w:w="3697" w:type="dxa"/>
          </w:tcPr>
          <w:p w14:paraId="11EF63EB"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Внимание</w:t>
            </w:r>
          </w:p>
        </w:tc>
        <w:tc>
          <w:tcPr>
            <w:tcW w:w="6378" w:type="dxa"/>
          </w:tcPr>
          <w:p w14:paraId="27D8E05A" w14:textId="77777777" w:rsidR="007F775A" w:rsidRPr="00E23750" w:rsidRDefault="007F775A" w:rsidP="00990BD6">
            <w:pPr>
              <w:shd w:val="clear" w:color="auto" w:fill="FFFFFF"/>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Внимание зависит от интереса ребенка, развиваются устойчивость и возможность произвольного переключения. Удерживает внимание 10-15 мин</w:t>
            </w:r>
          </w:p>
          <w:p w14:paraId="46239617" w14:textId="77777777" w:rsidR="007F775A" w:rsidRPr="00E23750" w:rsidRDefault="007F775A" w:rsidP="00990BD6">
            <w:pPr>
              <w:shd w:val="clear" w:color="auto" w:fill="FFFFFF"/>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Объем внимания 4-5 предметов</w:t>
            </w:r>
          </w:p>
        </w:tc>
      </w:tr>
      <w:tr w:rsidR="007F775A" w:rsidRPr="00E23750" w14:paraId="79812CC4" w14:textId="77777777" w:rsidTr="007F775A">
        <w:trPr>
          <w:trHeight w:val="231"/>
          <w:jc w:val="center"/>
        </w:trPr>
        <w:tc>
          <w:tcPr>
            <w:tcW w:w="3697" w:type="dxa"/>
          </w:tcPr>
          <w:p w14:paraId="1DBFE8C9"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Память</w:t>
            </w:r>
          </w:p>
        </w:tc>
        <w:tc>
          <w:tcPr>
            <w:tcW w:w="6378" w:type="dxa"/>
          </w:tcPr>
          <w:p w14:paraId="66522C7A"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Кратковременная, эпизодическое запоминание зависит от вида деятельности. Объем памяти 4-5 предмета из 5, 2-3 действия.</w:t>
            </w:r>
          </w:p>
        </w:tc>
      </w:tr>
      <w:tr w:rsidR="007F775A" w:rsidRPr="00E23750" w14:paraId="6031D1E2" w14:textId="77777777" w:rsidTr="007F775A">
        <w:trPr>
          <w:trHeight w:val="132"/>
          <w:jc w:val="center"/>
        </w:trPr>
        <w:tc>
          <w:tcPr>
            <w:tcW w:w="3697" w:type="dxa"/>
          </w:tcPr>
          <w:p w14:paraId="6B9F6358"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Мышление</w:t>
            </w:r>
          </w:p>
        </w:tc>
        <w:tc>
          <w:tcPr>
            <w:tcW w:w="6378" w:type="dxa"/>
          </w:tcPr>
          <w:p w14:paraId="5CB328D1"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Наглядно-образное</w:t>
            </w:r>
          </w:p>
        </w:tc>
      </w:tr>
      <w:tr w:rsidR="007F775A" w:rsidRPr="00E23750" w14:paraId="13F8D005" w14:textId="77777777" w:rsidTr="007F775A">
        <w:trPr>
          <w:trHeight w:val="247"/>
          <w:jc w:val="center"/>
        </w:trPr>
        <w:tc>
          <w:tcPr>
            <w:tcW w:w="3697" w:type="dxa"/>
          </w:tcPr>
          <w:p w14:paraId="724DC3E2"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Воображение</w:t>
            </w:r>
          </w:p>
        </w:tc>
        <w:tc>
          <w:tcPr>
            <w:tcW w:w="6378" w:type="dxa"/>
          </w:tcPr>
          <w:p w14:paraId="2C60ADD0"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Репродуктивное, появление творческого воображения</w:t>
            </w:r>
          </w:p>
        </w:tc>
      </w:tr>
      <w:tr w:rsidR="007F775A" w:rsidRPr="00E23750" w14:paraId="5172E4AE" w14:textId="77777777" w:rsidTr="007F775A">
        <w:trPr>
          <w:trHeight w:val="247"/>
          <w:jc w:val="center"/>
        </w:trPr>
        <w:tc>
          <w:tcPr>
            <w:tcW w:w="3697" w:type="dxa"/>
          </w:tcPr>
          <w:p w14:paraId="4B50FFEC"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Условия успешности</w:t>
            </w:r>
          </w:p>
        </w:tc>
        <w:tc>
          <w:tcPr>
            <w:tcW w:w="6378" w:type="dxa"/>
          </w:tcPr>
          <w:p w14:paraId="7D76CBBC"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Кругозор взрослого и хорошо развитая речь</w:t>
            </w:r>
          </w:p>
        </w:tc>
      </w:tr>
      <w:tr w:rsidR="007F775A" w:rsidRPr="00E23750" w14:paraId="30BA839F" w14:textId="77777777" w:rsidTr="007F775A">
        <w:trPr>
          <w:trHeight w:val="247"/>
          <w:jc w:val="center"/>
        </w:trPr>
        <w:tc>
          <w:tcPr>
            <w:tcW w:w="3697" w:type="dxa"/>
          </w:tcPr>
          <w:p w14:paraId="3FBBCAF1"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Новообразования возраста</w:t>
            </w:r>
          </w:p>
        </w:tc>
        <w:tc>
          <w:tcPr>
            <w:tcW w:w="6378" w:type="dxa"/>
          </w:tcPr>
          <w:p w14:paraId="22655053" w14:textId="77777777" w:rsidR="007F775A" w:rsidRPr="00E23750" w:rsidRDefault="007F775A" w:rsidP="00990BD6">
            <w:pPr>
              <w:shd w:val="clear" w:color="auto" w:fill="FFFFFF"/>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1.Контролирующая функция речи: речь способствует организации собственной деятельности.</w:t>
            </w:r>
          </w:p>
          <w:p w14:paraId="23C752A7" w14:textId="77777777" w:rsidR="007F775A" w:rsidRPr="00E23750" w:rsidRDefault="007F775A" w:rsidP="00990BD6">
            <w:pPr>
              <w:shd w:val="clear" w:color="auto" w:fill="FFFFFF"/>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2.развитие способности выстраив</w:t>
            </w:r>
            <w:r>
              <w:rPr>
                <w:rFonts w:ascii="Times New Roman" w:eastAsia="Times New Roman" w:hAnsi="Times New Roman"/>
                <w:color w:val="000000"/>
                <w:sz w:val="24"/>
                <w:szCs w:val="24"/>
                <w:lang w:eastAsia="ru-RU"/>
              </w:rPr>
              <w:t>ать элементарные умозаключения.</w:t>
            </w:r>
          </w:p>
        </w:tc>
      </w:tr>
      <w:bookmarkEnd w:id="4"/>
    </w:tbl>
    <w:p w14:paraId="1C2754BF" w14:textId="675863B7" w:rsidR="007F775A" w:rsidRDefault="007F775A" w:rsidP="00990BD6">
      <w:pPr>
        <w:tabs>
          <w:tab w:val="left" w:pos="567"/>
          <w:tab w:val="left" w:pos="2618"/>
        </w:tabs>
        <w:spacing w:after="0" w:line="360" w:lineRule="auto"/>
        <w:ind w:firstLine="567"/>
        <w:rPr>
          <w:rFonts w:ascii="Times New Roman" w:hAnsi="Times New Roman"/>
          <w:b/>
          <w:szCs w:val="28"/>
        </w:rPr>
      </w:pPr>
    </w:p>
    <w:p w14:paraId="44F654EC" w14:textId="60DDABD0" w:rsidR="007F775A" w:rsidRDefault="007F775A" w:rsidP="00990BD6">
      <w:pPr>
        <w:tabs>
          <w:tab w:val="left" w:pos="567"/>
          <w:tab w:val="left" w:pos="2618"/>
        </w:tabs>
        <w:spacing w:after="0" w:line="360" w:lineRule="auto"/>
        <w:ind w:firstLine="567"/>
        <w:jc w:val="center"/>
        <w:rPr>
          <w:rFonts w:ascii="Times New Roman" w:hAnsi="Times New Roman"/>
          <w:b/>
          <w:szCs w:val="28"/>
        </w:rPr>
      </w:pPr>
      <w:r>
        <w:rPr>
          <w:rFonts w:ascii="Times New Roman" w:hAnsi="Times New Roman"/>
          <w:b/>
          <w:szCs w:val="28"/>
        </w:rPr>
        <w:t>Психологические особенности детей 5-6 лет</w:t>
      </w:r>
      <w:r w:rsidR="00804385">
        <w:rPr>
          <w:rFonts w:ascii="Times New Roman" w:hAnsi="Times New Roman"/>
          <w:b/>
          <w:szCs w:val="28"/>
        </w:rPr>
        <w:t>.</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6520"/>
      </w:tblGrid>
      <w:tr w:rsidR="007F775A" w:rsidRPr="00E23750" w14:paraId="68D633A9" w14:textId="77777777" w:rsidTr="007F775A">
        <w:trPr>
          <w:jc w:val="center"/>
        </w:trPr>
        <w:tc>
          <w:tcPr>
            <w:tcW w:w="3550" w:type="dxa"/>
          </w:tcPr>
          <w:p w14:paraId="2DD084A4" w14:textId="77777777" w:rsidR="007F775A" w:rsidRPr="00E23750" w:rsidRDefault="007F775A" w:rsidP="00990BD6">
            <w:pPr>
              <w:tabs>
                <w:tab w:val="left" w:pos="567"/>
              </w:tabs>
              <w:spacing w:after="0" w:line="360" w:lineRule="auto"/>
              <w:ind w:firstLine="567"/>
              <w:jc w:val="center"/>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b/>
                <w:bCs/>
                <w:color w:val="000000"/>
                <w:sz w:val="24"/>
                <w:szCs w:val="24"/>
                <w:shd w:val="clear" w:color="auto" w:fill="FFFFFF"/>
                <w:lang w:eastAsia="ru-RU"/>
              </w:rPr>
              <w:t>Показатели</w:t>
            </w:r>
          </w:p>
        </w:tc>
        <w:tc>
          <w:tcPr>
            <w:tcW w:w="6520" w:type="dxa"/>
          </w:tcPr>
          <w:p w14:paraId="337D4BEB" w14:textId="77777777" w:rsidR="007F775A" w:rsidRPr="00E23750" w:rsidRDefault="007F775A" w:rsidP="00990BD6">
            <w:pPr>
              <w:tabs>
                <w:tab w:val="left" w:pos="567"/>
              </w:tabs>
              <w:spacing w:after="0" w:line="360" w:lineRule="auto"/>
              <w:ind w:firstLine="567"/>
              <w:jc w:val="center"/>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b/>
                <w:bCs/>
                <w:color w:val="000000"/>
                <w:sz w:val="24"/>
                <w:szCs w:val="24"/>
                <w:shd w:val="clear" w:color="auto" w:fill="FFFFFF"/>
                <w:lang w:eastAsia="ru-RU"/>
              </w:rPr>
              <w:t>Характеристика</w:t>
            </w:r>
          </w:p>
        </w:tc>
      </w:tr>
      <w:tr w:rsidR="007F775A" w:rsidRPr="00E23750" w14:paraId="0CF59F67" w14:textId="77777777" w:rsidTr="007F775A">
        <w:trPr>
          <w:jc w:val="center"/>
        </w:trPr>
        <w:tc>
          <w:tcPr>
            <w:tcW w:w="3550" w:type="dxa"/>
          </w:tcPr>
          <w:p w14:paraId="7C88CA8F"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Ведущая потребность</w:t>
            </w:r>
          </w:p>
        </w:tc>
        <w:tc>
          <w:tcPr>
            <w:tcW w:w="6520" w:type="dxa"/>
          </w:tcPr>
          <w:p w14:paraId="26CFCCEE"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Потребность в общении, познавательная активность</w:t>
            </w:r>
          </w:p>
        </w:tc>
      </w:tr>
      <w:tr w:rsidR="007F775A" w:rsidRPr="00E23750" w14:paraId="1018C2AD" w14:textId="77777777" w:rsidTr="007F775A">
        <w:trPr>
          <w:jc w:val="center"/>
        </w:trPr>
        <w:tc>
          <w:tcPr>
            <w:tcW w:w="3550" w:type="dxa"/>
          </w:tcPr>
          <w:p w14:paraId="45F0FD32"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Ведущая функция</w:t>
            </w:r>
          </w:p>
        </w:tc>
        <w:tc>
          <w:tcPr>
            <w:tcW w:w="6520" w:type="dxa"/>
          </w:tcPr>
          <w:p w14:paraId="492E4BA5"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Наглядно-образное мышление</w:t>
            </w:r>
          </w:p>
        </w:tc>
      </w:tr>
      <w:tr w:rsidR="007F775A" w:rsidRPr="00E23750" w14:paraId="61163DE9" w14:textId="77777777" w:rsidTr="007F775A">
        <w:trPr>
          <w:jc w:val="center"/>
        </w:trPr>
        <w:tc>
          <w:tcPr>
            <w:tcW w:w="3550" w:type="dxa"/>
          </w:tcPr>
          <w:p w14:paraId="20F11023"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Игровая деятельность</w:t>
            </w:r>
          </w:p>
        </w:tc>
        <w:tc>
          <w:tcPr>
            <w:tcW w:w="6520" w:type="dxa"/>
          </w:tcPr>
          <w:p w14:paraId="5B04C569"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Коллективная со сверстниками, ролевой диалог, игровая ситуация</w:t>
            </w:r>
          </w:p>
        </w:tc>
      </w:tr>
      <w:tr w:rsidR="007F775A" w:rsidRPr="00E23750" w14:paraId="6CFCBC91" w14:textId="77777777" w:rsidTr="007F775A">
        <w:trPr>
          <w:jc w:val="center"/>
        </w:trPr>
        <w:tc>
          <w:tcPr>
            <w:tcW w:w="3550" w:type="dxa"/>
          </w:tcPr>
          <w:p w14:paraId="2D51FBA5"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Отношения со взрослыми</w:t>
            </w:r>
          </w:p>
        </w:tc>
        <w:tc>
          <w:tcPr>
            <w:tcW w:w="6520" w:type="dxa"/>
          </w:tcPr>
          <w:p w14:paraId="3D2FC747"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Внеситуативно-деловое: взрослый – источник информации</w:t>
            </w:r>
          </w:p>
        </w:tc>
      </w:tr>
      <w:tr w:rsidR="007F775A" w:rsidRPr="00E23750" w14:paraId="566625FD" w14:textId="77777777" w:rsidTr="007F775A">
        <w:trPr>
          <w:jc w:val="center"/>
        </w:trPr>
        <w:tc>
          <w:tcPr>
            <w:tcW w:w="3550" w:type="dxa"/>
          </w:tcPr>
          <w:p w14:paraId="36DAF559"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Отношения со сверстниками</w:t>
            </w:r>
          </w:p>
        </w:tc>
        <w:tc>
          <w:tcPr>
            <w:tcW w:w="6520" w:type="dxa"/>
          </w:tcPr>
          <w:p w14:paraId="090315C0"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Ситуативно-деловое: сверстник интересен как партнер по сюжетной игре</w:t>
            </w:r>
          </w:p>
        </w:tc>
      </w:tr>
      <w:tr w:rsidR="007F775A" w:rsidRPr="00E23750" w14:paraId="26443E92" w14:textId="77777777" w:rsidTr="007F775A">
        <w:trPr>
          <w:trHeight w:val="414"/>
          <w:jc w:val="center"/>
        </w:trPr>
        <w:tc>
          <w:tcPr>
            <w:tcW w:w="3550" w:type="dxa"/>
          </w:tcPr>
          <w:p w14:paraId="27CC4071"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Эмоции</w:t>
            </w:r>
          </w:p>
        </w:tc>
        <w:tc>
          <w:tcPr>
            <w:tcW w:w="6520" w:type="dxa"/>
          </w:tcPr>
          <w:p w14:paraId="61D0E73F"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Более ровные старается контролировать, проявляются элементы эмоциональной отзывчивости.</w:t>
            </w:r>
          </w:p>
        </w:tc>
      </w:tr>
      <w:tr w:rsidR="007F775A" w:rsidRPr="00E23750" w14:paraId="64F69028" w14:textId="77777777" w:rsidTr="007F775A">
        <w:trPr>
          <w:trHeight w:val="232"/>
          <w:jc w:val="center"/>
        </w:trPr>
        <w:tc>
          <w:tcPr>
            <w:tcW w:w="3550" w:type="dxa"/>
          </w:tcPr>
          <w:p w14:paraId="232122FC"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Способ познания</w:t>
            </w:r>
          </w:p>
        </w:tc>
        <w:tc>
          <w:tcPr>
            <w:tcW w:w="6520" w:type="dxa"/>
          </w:tcPr>
          <w:p w14:paraId="4947DD03"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Вопросы, рассказы взрослого, экспериментирование.</w:t>
            </w:r>
          </w:p>
        </w:tc>
      </w:tr>
      <w:tr w:rsidR="007F775A" w:rsidRPr="00E23750" w14:paraId="3155F9A3" w14:textId="77777777" w:rsidTr="007F775A">
        <w:trPr>
          <w:trHeight w:val="297"/>
          <w:jc w:val="center"/>
        </w:trPr>
        <w:tc>
          <w:tcPr>
            <w:tcW w:w="3550" w:type="dxa"/>
          </w:tcPr>
          <w:p w14:paraId="62054717"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Объект познания</w:t>
            </w:r>
          </w:p>
        </w:tc>
        <w:tc>
          <w:tcPr>
            <w:tcW w:w="6520" w:type="dxa"/>
          </w:tcPr>
          <w:p w14:paraId="7F852128"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Предметы и явления непосредственно не воспринимаемые</w:t>
            </w:r>
          </w:p>
        </w:tc>
      </w:tr>
      <w:tr w:rsidR="007F775A" w:rsidRPr="00E23750" w14:paraId="5767AA7C" w14:textId="77777777" w:rsidTr="007F775A">
        <w:trPr>
          <w:trHeight w:val="248"/>
          <w:jc w:val="center"/>
        </w:trPr>
        <w:tc>
          <w:tcPr>
            <w:tcW w:w="3550" w:type="dxa"/>
          </w:tcPr>
          <w:p w14:paraId="4A56B0AA"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Восприятие</w:t>
            </w:r>
          </w:p>
        </w:tc>
        <w:tc>
          <w:tcPr>
            <w:tcW w:w="6520" w:type="dxa"/>
          </w:tcPr>
          <w:p w14:paraId="7AC44A69"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Восприятие сенсорных эталонов, свойств предметов.</w:t>
            </w:r>
          </w:p>
        </w:tc>
      </w:tr>
      <w:tr w:rsidR="007F775A" w:rsidRPr="00E23750" w14:paraId="3156FE57" w14:textId="77777777" w:rsidTr="007F775A">
        <w:trPr>
          <w:trHeight w:val="66"/>
          <w:jc w:val="center"/>
        </w:trPr>
        <w:tc>
          <w:tcPr>
            <w:tcW w:w="3550" w:type="dxa"/>
          </w:tcPr>
          <w:p w14:paraId="3F043921"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Внимание</w:t>
            </w:r>
          </w:p>
        </w:tc>
        <w:tc>
          <w:tcPr>
            <w:tcW w:w="6520" w:type="dxa"/>
          </w:tcPr>
          <w:p w14:paraId="201077EA" w14:textId="77777777" w:rsidR="007F775A" w:rsidRPr="00E23750" w:rsidRDefault="007F775A" w:rsidP="00990BD6">
            <w:pPr>
              <w:shd w:val="clear" w:color="auto" w:fill="FFFFFF"/>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Внимание зависит от интереса ребенка, развиваются устойчивость и возможность произвольного переключения. Удерживает внимание 10-15 мин</w:t>
            </w:r>
          </w:p>
          <w:p w14:paraId="32D50614" w14:textId="77777777" w:rsidR="007F775A" w:rsidRPr="00E23750" w:rsidRDefault="007F775A" w:rsidP="00990BD6">
            <w:pPr>
              <w:shd w:val="clear" w:color="auto" w:fill="FFFFFF"/>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Объем внимания 4-5 предметов</w:t>
            </w:r>
          </w:p>
        </w:tc>
      </w:tr>
      <w:tr w:rsidR="007F775A" w:rsidRPr="00E23750" w14:paraId="67CDCF67" w14:textId="77777777" w:rsidTr="007F775A">
        <w:trPr>
          <w:trHeight w:val="231"/>
          <w:jc w:val="center"/>
        </w:trPr>
        <w:tc>
          <w:tcPr>
            <w:tcW w:w="3550" w:type="dxa"/>
          </w:tcPr>
          <w:p w14:paraId="7168179C"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Память</w:t>
            </w:r>
          </w:p>
        </w:tc>
        <w:tc>
          <w:tcPr>
            <w:tcW w:w="6520" w:type="dxa"/>
          </w:tcPr>
          <w:p w14:paraId="415EAADE"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Кратковременная, эпизодическое запоминание зависит от вида деятельности. Объем памяти 4-5 предмета из 5, 2-3 действия.</w:t>
            </w:r>
          </w:p>
        </w:tc>
      </w:tr>
      <w:tr w:rsidR="007F775A" w:rsidRPr="00E23750" w14:paraId="27A3D7D0" w14:textId="77777777" w:rsidTr="007F775A">
        <w:trPr>
          <w:trHeight w:val="132"/>
          <w:jc w:val="center"/>
        </w:trPr>
        <w:tc>
          <w:tcPr>
            <w:tcW w:w="3550" w:type="dxa"/>
          </w:tcPr>
          <w:p w14:paraId="5D9A8A91"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Мышление</w:t>
            </w:r>
          </w:p>
        </w:tc>
        <w:tc>
          <w:tcPr>
            <w:tcW w:w="6520" w:type="dxa"/>
          </w:tcPr>
          <w:p w14:paraId="0CC2C8F3"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Наглядно-образное</w:t>
            </w:r>
          </w:p>
        </w:tc>
      </w:tr>
      <w:tr w:rsidR="007F775A" w:rsidRPr="00E23750" w14:paraId="33C9613D" w14:textId="77777777" w:rsidTr="007F775A">
        <w:trPr>
          <w:trHeight w:val="247"/>
          <w:jc w:val="center"/>
        </w:trPr>
        <w:tc>
          <w:tcPr>
            <w:tcW w:w="3550" w:type="dxa"/>
          </w:tcPr>
          <w:p w14:paraId="539B0F9E"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Воображение</w:t>
            </w:r>
          </w:p>
        </w:tc>
        <w:tc>
          <w:tcPr>
            <w:tcW w:w="6520" w:type="dxa"/>
          </w:tcPr>
          <w:p w14:paraId="7EB2FE0E"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Репродуктивное, появление творческого воображения</w:t>
            </w:r>
          </w:p>
        </w:tc>
      </w:tr>
      <w:tr w:rsidR="007F775A" w:rsidRPr="00E23750" w14:paraId="71927735" w14:textId="77777777" w:rsidTr="007F775A">
        <w:trPr>
          <w:trHeight w:val="247"/>
          <w:jc w:val="center"/>
        </w:trPr>
        <w:tc>
          <w:tcPr>
            <w:tcW w:w="3550" w:type="dxa"/>
          </w:tcPr>
          <w:p w14:paraId="4FA42844"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Условия успешности</w:t>
            </w:r>
          </w:p>
        </w:tc>
        <w:tc>
          <w:tcPr>
            <w:tcW w:w="6520" w:type="dxa"/>
          </w:tcPr>
          <w:p w14:paraId="67A9A100"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Кругозор взрослого и хорошо развитая речь</w:t>
            </w:r>
          </w:p>
        </w:tc>
      </w:tr>
      <w:tr w:rsidR="007F775A" w:rsidRPr="00E23750" w14:paraId="3415F86A" w14:textId="77777777" w:rsidTr="007F775A">
        <w:trPr>
          <w:trHeight w:val="247"/>
          <w:jc w:val="center"/>
        </w:trPr>
        <w:tc>
          <w:tcPr>
            <w:tcW w:w="3550" w:type="dxa"/>
          </w:tcPr>
          <w:p w14:paraId="1AF40FE9"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Новообразования возраста</w:t>
            </w:r>
          </w:p>
        </w:tc>
        <w:tc>
          <w:tcPr>
            <w:tcW w:w="6520" w:type="dxa"/>
          </w:tcPr>
          <w:p w14:paraId="2013279A" w14:textId="77777777" w:rsidR="007F775A" w:rsidRPr="00E23750" w:rsidRDefault="007F775A" w:rsidP="00990BD6">
            <w:pPr>
              <w:shd w:val="clear" w:color="auto" w:fill="FFFFFF"/>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1.Контролирующая функция речи: речь способствует организации собственной деятельности.</w:t>
            </w:r>
          </w:p>
          <w:p w14:paraId="19E2FD23" w14:textId="77777777" w:rsidR="007F775A" w:rsidRPr="00E23750" w:rsidRDefault="007F775A" w:rsidP="00990BD6">
            <w:pPr>
              <w:shd w:val="clear" w:color="auto" w:fill="FFFFFF"/>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2.развитие способности выстраивать элементарные</w:t>
            </w:r>
            <w:r>
              <w:rPr>
                <w:rFonts w:ascii="Times New Roman" w:eastAsia="Times New Roman" w:hAnsi="Times New Roman"/>
                <w:color w:val="000000"/>
                <w:sz w:val="24"/>
                <w:szCs w:val="24"/>
                <w:lang w:eastAsia="ru-RU"/>
              </w:rPr>
              <w:t xml:space="preserve"> умозаключения.</w:t>
            </w:r>
          </w:p>
        </w:tc>
      </w:tr>
    </w:tbl>
    <w:p w14:paraId="4E270D5F" w14:textId="29C0B770" w:rsidR="007F775A" w:rsidRDefault="007F775A" w:rsidP="00990BD6">
      <w:pPr>
        <w:tabs>
          <w:tab w:val="left" w:pos="567"/>
          <w:tab w:val="left" w:pos="2618"/>
        </w:tabs>
        <w:spacing w:after="0" w:line="360" w:lineRule="auto"/>
        <w:ind w:firstLine="567"/>
        <w:rPr>
          <w:rFonts w:ascii="Times New Roman" w:hAnsi="Times New Roman"/>
          <w:b/>
          <w:szCs w:val="28"/>
        </w:rPr>
      </w:pPr>
    </w:p>
    <w:p w14:paraId="614A0B8B" w14:textId="1F1757BE" w:rsidR="007F775A" w:rsidRDefault="007F775A" w:rsidP="00990BD6">
      <w:pPr>
        <w:tabs>
          <w:tab w:val="left" w:pos="567"/>
          <w:tab w:val="left" w:pos="2618"/>
        </w:tabs>
        <w:spacing w:after="0" w:line="360" w:lineRule="auto"/>
        <w:ind w:firstLine="567"/>
        <w:jc w:val="center"/>
        <w:rPr>
          <w:rFonts w:ascii="Times New Roman" w:hAnsi="Times New Roman"/>
          <w:b/>
          <w:szCs w:val="28"/>
        </w:rPr>
      </w:pPr>
      <w:r>
        <w:rPr>
          <w:rFonts w:ascii="Times New Roman" w:hAnsi="Times New Roman"/>
          <w:b/>
          <w:szCs w:val="28"/>
        </w:rPr>
        <w:t>Психологические особенности детей 6-7 лет</w:t>
      </w:r>
      <w:r w:rsidR="00804385">
        <w:rPr>
          <w:rFonts w:ascii="Times New Roman" w:hAnsi="Times New Roman"/>
          <w:b/>
          <w:szCs w:val="28"/>
        </w:rPr>
        <w:t>.</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7"/>
        <w:gridCol w:w="6645"/>
      </w:tblGrid>
      <w:tr w:rsidR="007F775A" w:rsidRPr="00E23750" w14:paraId="0B2BE27A" w14:textId="77777777" w:rsidTr="007F775A">
        <w:trPr>
          <w:trHeight w:val="557"/>
          <w:jc w:val="center"/>
        </w:trPr>
        <w:tc>
          <w:tcPr>
            <w:tcW w:w="3567" w:type="dxa"/>
          </w:tcPr>
          <w:p w14:paraId="5FC8BE01" w14:textId="77777777" w:rsidR="007F775A" w:rsidRPr="00E23750" w:rsidRDefault="007F775A" w:rsidP="00990BD6">
            <w:pPr>
              <w:tabs>
                <w:tab w:val="left" w:pos="567"/>
              </w:tabs>
              <w:spacing w:after="0" w:line="360" w:lineRule="auto"/>
              <w:ind w:firstLine="567"/>
              <w:jc w:val="center"/>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b/>
                <w:bCs/>
                <w:color w:val="000000"/>
                <w:sz w:val="24"/>
                <w:szCs w:val="24"/>
                <w:shd w:val="clear" w:color="auto" w:fill="FFFFFF"/>
                <w:lang w:eastAsia="ru-RU"/>
              </w:rPr>
              <w:t>Показатели</w:t>
            </w:r>
          </w:p>
        </w:tc>
        <w:tc>
          <w:tcPr>
            <w:tcW w:w="6645" w:type="dxa"/>
          </w:tcPr>
          <w:p w14:paraId="332E1D6E" w14:textId="77777777" w:rsidR="007F775A" w:rsidRPr="00E23750" w:rsidRDefault="007F775A" w:rsidP="00990BD6">
            <w:pPr>
              <w:tabs>
                <w:tab w:val="left" w:pos="567"/>
              </w:tabs>
              <w:spacing w:after="0" w:line="360" w:lineRule="auto"/>
              <w:ind w:firstLine="567"/>
              <w:jc w:val="center"/>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b/>
                <w:bCs/>
                <w:color w:val="000000"/>
                <w:sz w:val="24"/>
                <w:szCs w:val="24"/>
                <w:shd w:val="clear" w:color="auto" w:fill="FFFFFF"/>
                <w:lang w:eastAsia="ru-RU"/>
              </w:rPr>
              <w:t>Характеристика</w:t>
            </w:r>
          </w:p>
        </w:tc>
      </w:tr>
      <w:tr w:rsidR="007F775A" w:rsidRPr="00E23750" w14:paraId="34AB178A" w14:textId="77777777" w:rsidTr="007F775A">
        <w:trPr>
          <w:trHeight w:val="237"/>
          <w:jc w:val="center"/>
        </w:trPr>
        <w:tc>
          <w:tcPr>
            <w:tcW w:w="3567" w:type="dxa"/>
          </w:tcPr>
          <w:p w14:paraId="2D9C09CF"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Ведущая потребность</w:t>
            </w:r>
          </w:p>
        </w:tc>
        <w:tc>
          <w:tcPr>
            <w:tcW w:w="6645" w:type="dxa"/>
          </w:tcPr>
          <w:p w14:paraId="56311979"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Потребность в общении в и самоутверждение</w:t>
            </w:r>
          </w:p>
        </w:tc>
      </w:tr>
      <w:tr w:rsidR="007F775A" w:rsidRPr="00E23750" w14:paraId="139C21D6" w14:textId="77777777" w:rsidTr="007F775A">
        <w:trPr>
          <w:trHeight w:val="298"/>
          <w:jc w:val="center"/>
        </w:trPr>
        <w:tc>
          <w:tcPr>
            <w:tcW w:w="3567" w:type="dxa"/>
          </w:tcPr>
          <w:p w14:paraId="22B2E825"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Ведущая функция</w:t>
            </w:r>
          </w:p>
        </w:tc>
        <w:tc>
          <w:tcPr>
            <w:tcW w:w="6645" w:type="dxa"/>
          </w:tcPr>
          <w:p w14:paraId="44809335"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Общение со сверстниками, осознания своего «Я»</w:t>
            </w:r>
          </w:p>
        </w:tc>
      </w:tr>
      <w:tr w:rsidR="007F775A" w:rsidRPr="00E23750" w14:paraId="5D74FA11" w14:textId="77777777" w:rsidTr="007F775A">
        <w:trPr>
          <w:trHeight w:val="281"/>
          <w:jc w:val="center"/>
        </w:trPr>
        <w:tc>
          <w:tcPr>
            <w:tcW w:w="3567" w:type="dxa"/>
          </w:tcPr>
          <w:p w14:paraId="67CAD074"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Игровая деятельность</w:t>
            </w:r>
          </w:p>
        </w:tc>
        <w:tc>
          <w:tcPr>
            <w:tcW w:w="6645" w:type="dxa"/>
          </w:tcPr>
          <w:p w14:paraId="6AABD771" w14:textId="0929C1D8"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 xml:space="preserve">Усложнение игровых замыслов, длительные игровые </w:t>
            </w:r>
            <w:r w:rsidR="0064729E" w:rsidRPr="00E23750">
              <w:rPr>
                <w:rFonts w:ascii="Times New Roman" w:eastAsia="Times New Roman" w:hAnsi="Times New Roman"/>
                <w:color w:val="000000"/>
                <w:sz w:val="24"/>
                <w:szCs w:val="24"/>
                <w:lang w:eastAsia="ru-RU"/>
              </w:rPr>
              <w:t>объединения, групповые</w:t>
            </w:r>
            <w:r w:rsidRPr="00E23750">
              <w:rPr>
                <w:rFonts w:ascii="Times New Roman" w:eastAsia="Times New Roman" w:hAnsi="Times New Roman"/>
                <w:color w:val="000000"/>
                <w:sz w:val="24"/>
                <w:szCs w:val="24"/>
                <w:lang w:eastAsia="ru-RU"/>
              </w:rPr>
              <w:t xml:space="preserve"> игры</w:t>
            </w:r>
          </w:p>
        </w:tc>
      </w:tr>
      <w:tr w:rsidR="007F775A" w:rsidRPr="00E23750" w14:paraId="50A88B25" w14:textId="77777777" w:rsidTr="007F775A">
        <w:trPr>
          <w:trHeight w:val="254"/>
          <w:jc w:val="center"/>
        </w:trPr>
        <w:tc>
          <w:tcPr>
            <w:tcW w:w="3567" w:type="dxa"/>
          </w:tcPr>
          <w:p w14:paraId="6BAA4D38"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Отношения со взрослыми</w:t>
            </w:r>
          </w:p>
        </w:tc>
        <w:tc>
          <w:tcPr>
            <w:tcW w:w="6645" w:type="dxa"/>
          </w:tcPr>
          <w:p w14:paraId="7F613E86" w14:textId="02F1C809"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Ситуативно -</w:t>
            </w:r>
            <w:r w:rsidR="0064729E" w:rsidRPr="00E23750">
              <w:rPr>
                <w:rFonts w:ascii="Times New Roman" w:eastAsia="Times New Roman" w:hAnsi="Times New Roman"/>
                <w:color w:val="000000"/>
                <w:sz w:val="24"/>
                <w:szCs w:val="24"/>
                <w:lang w:eastAsia="ru-RU"/>
              </w:rPr>
              <w:t>деловое; ситуативно</w:t>
            </w:r>
            <w:r w:rsidRPr="00E23750">
              <w:rPr>
                <w:rFonts w:ascii="Times New Roman" w:eastAsia="Times New Roman" w:hAnsi="Times New Roman"/>
                <w:color w:val="000000"/>
                <w:sz w:val="24"/>
                <w:szCs w:val="24"/>
                <w:lang w:eastAsia="ru-RU"/>
              </w:rPr>
              <w:t>-личностное: взрослый – источник информации, собеседник.</w:t>
            </w:r>
          </w:p>
        </w:tc>
      </w:tr>
      <w:tr w:rsidR="007F775A" w:rsidRPr="00E23750" w14:paraId="1C6B7154" w14:textId="77777777" w:rsidTr="007F775A">
        <w:trPr>
          <w:trHeight w:val="188"/>
          <w:jc w:val="center"/>
        </w:trPr>
        <w:tc>
          <w:tcPr>
            <w:tcW w:w="3567" w:type="dxa"/>
          </w:tcPr>
          <w:p w14:paraId="6CEEFD01"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Отношения со сверстниками</w:t>
            </w:r>
          </w:p>
        </w:tc>
        <w:tc>
          <w:tcPr>
            <w:tcW w:w="6645" w:type="dxa"/>
          </w:tcPr>
          <w:p w14:paraId="276D0527"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Ситуативно-деловое: углубление интереса как к партнеру по играм, предпочтении в общении.</w:t>
            </w:r>
          </w:p>
        </w:tc>
      </w:tr>
      <w:tr w:rsidR="007F775A" w:rsidRPr="00E23750" w14:paraId="6AEC6AC9" w14:textId="77777777" w:rsidTr="007F775A">
        <w:trPr>
          <w:trHeight w:val="297"/>
          <w:jc w:val="center"/>
        </w:trPr>
        <w:tc>
          <w:tcPr>
            <w:tcW w:w="3567" w:type="dxa"/>
          </w:tcPr>
          <w:p w14:paraId="60E753EB"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Эмоции</w:t>
            </w:r>
          </w:p>
        </w:tc>
        <w:tc>
          <w:tcPr>
            <w:tcW w:w="6645" w:type="dxa"/>
          </w:tcPr>
          <w:p w14:paraId="258B4540"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Преобладание ровного оптимистичного настроения.</w:t>
            </w:r>
          </w:p>
        </w:tc>
      </w:tr>
      <w:tr w:rsidR="007F775A" w:rsidRPr="00E23750" w14:paraId="7DB02EDB" w14:textId="77777777" w:rsidTr="007F775A">
        <w:trPr>
          <w:trHeight w:val="238"/>
          <w:jc w:val="center"/>
        </w:trPr>
        <w:tc>
          <w:tcPr>
            <w:tcW w:w="3567" w:type="dxa"/>
          </w:tcPr>
          <w:p w14:paraId="0AC98640"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Способ познания</w:t>
            </w:r>
          </w:p>
        </w:tc>
        <w:tc>
          <w:tcPr>
            <w:tcW w:w="6645" w:type="dxa"/>
          </w:tcPr>
          <w:p w14:paraId="70300802"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Общение со взрослым, сверстником, самостоятельная деятельность, экспериментирование</w:t>
            </w:r>
          </w:p>
        </w:tc>
      </w:tr>
      <w:tr w:rsidR="007F775A" w:rsidRPr="00E23750" w14:paraId="0D8C878E" w14:textId="77777777" w:rsidTr="007F775A">
        <w:trPr>
          <w:trHeight w:val="347"/>
          <w:jc w:val="center"/>
        </w:trPr>
        <w:tc>
          <w:tcPr>
            <w:tcW w:w="3567" w:type="dxa"/>
          </w:tcPr>
          <w:p w14:paraId="6B028AC1"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Объект познания</w:t>
            </w:r>
          </w:p>
        </w:tc>
        <w:tc>
          <w:tcPr>
            <w:tcW w:w="6645" w:type="dxa"/>
          </w:tcPr>
          <w:p w14:paraId="5B92106A"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Предметы и явления непосредственно не воспринимаемые, нравственные нормы.</w:t>
            </w:r>
          </w:p>
        </w:tc>
      </w:tr>
      <w:tr w:rsidR="007F775A" w:rsidRPr="00E23750" w14:paraId="6DD8745C" w14:textId="77777777" w:rsidTr="007F775A">
        <w:trPr>
          <w:trHeight w:val="188"/>
          <w:jc w:val="center"/>
        </w:trPr>
        <w:tc>
          <w:tcPr>
            <w:tcW w:w="3567" w:type="dxa"/>
          </w:tcPr>
          <w:p w14:paraId="63390C47"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Восприятие</w:t>
            </w:r>
          </w:p>
        </w:tc>
        <w:tc>
          <w:tcPr>
            <w:tcW w:w="6645" w:type="dxa"/>
          </w:tcPr>
          <w:p w14:paraId="1E98FAC1"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Знания о предметах и их свойствах расширяются (восприятие времени, пространства), организуются в систему и используются в различных видах деятельности.</w:t>
            </w:r>
          </w:p>
        </w:tc>
      </w:tr>
      <w:tr w:rsidR="007F775A" w:rsidRPr="00E23750" w14:paraId="41A4E2EC" w14:textId="77777777" w:rsidTr="007F775A">
        <w:trPr>
          <w:trHeight w:val="264"/>
          <w:jc w:val="center"/>
        </w:trPr>
        <w:tc>
          <w:tcPr>
            <w:tcW w:w="3567" w:type="dxa"/>
          </w:tcPr>
          <w:p w14:paraId="23F4DABF"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Внимание</w:t>
            </w:r>
          </w:p>
        </w:tc>
        <w:tc>
          <w:tcPr>
            <w:tcW w:w="6645" w:type="dxa"/>
          </w:tcPr>
          <w:p w14:paraId="03788577" w14:textId="0F73EF04"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 xml:space="preserve">Умение направлять и удерживать внимание на предметах и объектах.  Удерживает внимание до 30 мин. Объем внимание </w:t>
            </w:r>
            <w:r w:rsidR="0064729E" w:rsidRPr="00E23750">
              <w:rPr>
                <w:rFonts w:ascii="Times New Roman" w:eastAsia="Times New Roman" w:hAnsi="Times New Roman"/>
                <w:color w:val="000000"/>
                <w:sz w:val="24"/>
                <w:szCs w:val="24"/>
                <w:lang w:eastAsia="ru-RU"/>
              </w:rPr>
              <w:t>10 предметов</w:t>
            </w:r>
            <w:r w:rsidRPr="00E23750">
              <w:rPr>
                <w:rFonts w:ascii="Times New Roman" w:eastAsia="Times New Roman" w:hAnsi="Times New Roman"/>
                <w:color w:val="000000"/>
                <w:sz w:val="24"/>
                <w:szCs w:val="24"/>
                <w:lang w:eastAsia="ru-RU"/>
              </w:rPr>
              <w:t>.</w:t>
            </w:r>
          </w:p>
        </w:tc>
      </w:tr>
      <w:tr w:rsidR="007F775A" w:rsidRPr="00E23750" w14:paraId="6A546D13" w14:textId="77777777" w:rsidTr="007F775A">
        <w:trPr>
          <w:trHeight w:val="271"/>
          <w:jc w:val="center"/>
        </w:trPr>
        <w:tc>
          <w:tcPr>
            <w:tcW w:w="3567" w:type="dxa"/>
          </w:tcPr>
          <w:p w14:paraId="6DA25684"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Память</w:t>
            </w:r>
          </w:p>
        </w:tc>
        <w:tc>
          <w:tcPr>
            <w:tcW w:w="6645" w:type="dxa"/>
          </w:tcPr>
          <w:p w14:paraId="07DDFD8B"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Сформированность произвольной зрительной и слуховой памяти. Объем памяти 8-10 предметов из 10, 4-5 действия.</w:t>
            </w:r>
          </w:p>
        </w:tc>
      </w:tr>
      <w:tr w:rsidR="007F775A" w:rsidRPr="00E23750" w14:paraId="7FD0ADEA" w14:textId="77777777" w:rsidTr="007F775A">
        <w:trPr>
          <w:trHeight w:val="364"/>
          <w:jc w:val="center"/>
        </w:trPr>
        <w:tc>
          <w:tcPr>
            <w:tcW w:w="3567" w:type="dxa"/>
          </w:tcPr>
          <w:p w14:paraId="43E958DB"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Мышление</w:t>
            </w:r>
          </w:p>
        </w:tc>
        <w:tc>
          <w:tcPr>
            <w:tcW w:w="6645" w:type="dxa"/>
          </w:tcPr>
          <w:p w14:paraId="6A029310" w14:textId="4D35D061"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 xml:space="preserve">Наглядно-образное, </w:t>
            </w:r>
            <w:r w:rsidR="0064729E" w:rsidRPr="00E23750">
              <w:rPr>
                <w:rFonts w:ascii="Times New Roman" w:eastAsia="Times New Roman" w:hAnsi="Times New Roman"/>
                <w:color w:val="000000"/>
                <w:sz w:val="24"/>
                <w:szCs w:val="24"/>
                <w:lang w:eastAsia="ru-RU"/>
              </w:rPr>
              <w:t>формируется логическое мышление</w:t>
            </w:r>
            <w:r w:rsidRPr="00E23750">
              <w:rPr>
                <w:rFonts w:ascii="Times New Roman" w:eastAsia="Times New Roman" w:hAnsi="Times New Roman"/>
                <w:color w:val="000000"/>
                <w:sz w:val="24"/>
                <w:szCs w:val="24"/>
                <w:lang w:eastAsia="ru-RU"/>
              </w:rPr>
              <w:t>, умение сравнивать, устанавливать причинно-</w:t>
            </w:r>
            <w:r w:rsidR="0064729E" w:rsidRPr="00E23750">
              <w:rPr>
                <w:rFonts w:ascii="Times New Roman" w:eastAsia="Times New Roman" w:hAnsi="Times New Roman"/>
                <w:color w:val="000000"/>
                <w:sz w:val="24"/>
                <w:szCs w:val="24"/>
                <w:lang w:eastAsia="ru-RU"/>
              </w:rPr>
              <w:t>следственные</w:t>
            </w:r>
            <w:r w:rsidRPr="00E23750">
              <w:rPr>
                <w:rFonts w:ascii="Times New Roman" w:eastAsia="Times New Roman" w:hAnsi="Times New Roman"/>
                <w:color w:val="000000"/>
                <w:sz w:val="24"/>
                <w:szCs w:val="24"/>
                <w:lang w:eastAsia="ru-RU"/>
              </w:rPr>
              <w:t xml:space="preserve"> связи.</w:t>
            </w:r>
          </w:p>
        </w:tc>
      </w:tr>
      <w:tr w:rsidR="007F775A" w:rsidRPr="00E23750" w14:paraId="47053867" w14:textId="77777777" w:rsidTr="007F775A">
        <w:trPr>
          <w:trHeight w:val="171"/>
          <w:jc w:val="center"/>
        </w:trPr>
        <w:tc>
          <w:tcPr>
            <w:tcW w:w="3567" w:type="dxa"/>
          </w:tcPr>
          <w:p w14:paraId="03ACF9CD"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Воображение</w:t>
            </w:r>
          </w:p>
        </w:tc>
        <w:tc>
          <w:tcPr>
            <w:tcW w:w="6645" w:type="dxa"/>
          </w:tcPr>
          <w:p w14:paraId="1DF7D077"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Развитие творческого воображения стереотипности образов.</w:t>
            </w:r>
          </w:p>
        </w:tc>
      </w:tr>
      <w:tr w:rsidR="007F775A" w:rsidRPr="00E23750" w14:paraId="00DBA4E9" w14:textId="77777777" w:rsidTr="007F775A">
        <w:trPr>
          <w:trHeight w:val="188"/>
          <w:jc w:val="center"/>
        </w:trPr>
        <w:tc>
          <w:tcPr>
            <w:tcW w:w="3567" w:type="dxa"/>
          </w:tcPr>
          <w:p w14:paraId="2E5192B9"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Условия успешности</w:t>
            </w:r>
          </w:p>
        </w:tc>
        <w:tc>
          <w:tcPr>
            <w:tcW w:w="6645" w:type="dxa"/>
          </w:tcPr>
          <w:p w14:paraId="0A768BBE" w14:textId="77777777" w:rsidR="007F775A" w:rsidRPr="00E23750" w:rsidRDefault="007F775A" w:rsidP="00990BD6">
            <w:pPr>
              <w:tabs>
                <w:tab w:val="left" w:pos="567"/>
              </w:tabs>
              <w:spacing w:after="0" w:line="360" w:lineRule="auto"/>
              <w:ind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Собственный широкий кругозор, хорошо развитая речь, развитие самосознания</w:t>
            </w:r>
          </w:p>
        </w:tc>
      </w:tr>
      <w:tr w:rsidR="007F775A" w:rsidRPr="00E23750" w14:paraId="7B800D5A" w14:textId="77777777" w:rsidTr="007F775A">
        <w:trPr>
          <w:trHeight w:val="188"/>
          <w:jc w:val="center"/>
        </w:trPr>
        <w:tc>
          <w:tcPr>
            <w:tcW w:w="3567" w:type="dxa"/>
          </w:tcPr>
          <w:p w14:paraId="05522A8E" w14:textId="77777777" w:rsidR="007F775A" w:rsidRPr="00E23750" w:rsidRDefault="007F775A" w:rsidP="00990BD6">
            <w:pPr>
              <w:tabs>
                <w:tab w:val="left" w:pos="567"/>
              </w:tabs>
              <w:spacing w:after="0" w:line="360" w:lineRule="auto"/>
              <w:ind w:firstLine="567"/>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Новообразования возраста</w:t>
            </w:r>
          </w:p>
        </w:tc>
        <w:tc>
          <w:tcPr>
            <w:tcW w:w="6645" w:type="dxa"/>
          </w:tcPr>
          <w:p w14:paraId="3C374DFF" w14:textId="77777777" w:rsidR="007F775A" w:rsidRPr="00E23750" w:rsidRDefault="007F775A" w:rsidP="00990BD6">
            <w:pPr>
              <w:numPr>
                <w:ilvl w:val="0"/>
                <w:numId w:val="18"/>
              </w:numPr>
              <w:tabs>
                <w:tab w:val="left" w:pos="567"/>
              </w:tabs>
              <w:spacing w:after="0" w:line="360" w:lineRule="auto"/>
              <w:ind w:left="0"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Планирующая функция речи.</w:t>
            </w:r>
          </w:p>
          <w:p w14:paraId="30B80EC1" w14:textId="77777777" w:rsidR="007F775A" w:rsidRPr="00E23750" w:rsidRDefault="007F775A" w:rsidP="00990BD6">
            <w:pPr>
              <w:numPr>
                <w:ilvl w:val="0"/>
                <w:numId w:val="18"/>
              </w:numPr>
              <w:tabs>
                <w:tab w:val="left" w:pos="567"/>
              </w:tabs>
              <w:spacing w:after="0" w:line="360" w:lineRule="auto"/>
              <w:ind w:left="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E23750">
              <w:rPr>
                <w:rFonts w:ascii="Times New Roman" w:eastAsia="Times New Roman" w:hAnsi="Times New Roman"/>
                <w:color w:val="000000"/>
                <w:sz w:val="24"/>
                <w:szCs w:val="24"/>
                <w:lang w:eastAsia="ru-RU"/>
              </w:rPr>
              <w:t>редвосхищение результата деятельности.</w:t>
            </w:r>
          </w:p>
          <w:p w14:paraId="201AD7E9" w14:textId="77777777" w:rsidR="007F775A" w:rsidRPr="00E23750" w:rsidRDefault="007F775A" w:rsidP="00990BD6">
            <w:pPr>
              <w:numPr>
                <w:ilvl w:val="0"/>
                <w:numId w:val="18"/>
              </w:numPr>
              <w:tabs>
                <w:tab w:val="left" w:pos="567"/>
              </w:tabs>
              <w:spacing w:after="0" w:line="360" w:lineRule="auto"/>
              <w:ind w:left="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w:t>
            </w:r>
            <w:r w:rsidRPr="00E23750">
              <w:rPr>
                <w:rFonts w:ascii="Times New Roman" w:eastAsia="Times New Roman" w:hAnsi="Times New Roman"/>
                <w:color w:val="000000"/>
                <w:sz w:val="24"/>
                <w:szCs w:val="24"/>
                <w:lang w:eastAsia="ru-RU"/>
              </w:rPr>
              <w:t>ормирования высших чувств (интеллектуальные, моральные, эстетические).</w:t>
            </w:r>
          </w:p>
          <w:p w14:paraId="40D9B84C" w14:textId="77777777" w:rsidR="007F775A" w:rsidRPr="00E23750" w:rsidRDefault="007F775A" w:rsidP="00990BD6">
            <w:pPr>
              <w:numPr>
                <w:ilvl w:val="0"/>
                <w:numId w:val="18"/>
              </w:numPr>
              <w:tabs>
                <w:tab w:val="left" w:pos="567"/>
              </w:tabs>
              <w:spacing w:after="0" w:line="360" w:lineRule="auto"/>
              <w:ind w:left="0" w:firstLine="567"/>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Осознания своего «Я»</w:t>
            </w:r>
          </w:p>
        </w:tc>
      </w:tr>
    </w:tbl>
    <w:p w14:paraId="285E35B5" w14:textId="77777777" w:rsidR="007F775A" w:rsidRPr="00541B2D" w:rsidRDefault="007F775A" w:rsidP="00990BD6">
      <w:pPr>
        <w:tabs>
          <w:tab w:val="left" w:pos="567"/>
          <w:tab w:val="left" w:pos="2618"/>
        </w:tabs>
        <w:spacing w:after="0" w:line="360" w:lineRule="auto"/>
        <w:ind w:firstLine="567"/>
        <w:rPr>
          <w:rFonts w:ascii="Times New Roman" w:hAnsi="Times New Roman"/>
          <w:b/>
          <w:szCs w:val="28"/>
        </w:rPr>
      </w:pPr>
    </w:p>
    <w:p w14:paraId="2FA40A96" w14:textId="6FEDAA41" w:rsidR="00404A0F" w:rsidRDefault="00404A0F" w:rsidP="00990BD6">
      <w:pPr>
        <w:numPr>
          <w:ilvl w:val="1"/>
          <w:numId w:val="3"/>
        </w:numPr>
        <w:tabs>
          <w:tab w:val="left" w:pos="567"/>
          <w:tab w:val="left" w:pos="2618"/>
        </w:tabs>
        <w:spacing w:after="0" w:line="360" w:lineRule="auto"/>
        <w:ind w:left="0" w:firstLine="567"/>
        <w:jc w:val="center"/>
        <w:rPr>
          <w:rFonts w:ascii="Times New Roman" w:hAnsi="Times New Roman"/>
          <w:b/>
          <w:szCs w:val="28"/>
        </w:rPr>
      </w:pPr>
      <w:r w:rsidRPr="00541B2D">
        <w:rPr>
          <w:rFonts w:ascii="Times New Roman" w:hAnsi="Times New Roman"/>
          <w:b/>
          <w:szCs w:val="28"/>
        </w:rPr>
        <w:t>П</w:t>
      </w:r>
      <w:r w:rsidR="00F61719">
        <w:rPr>
          <w:rFonts w:ascii="Times New Roman" w:hAnsi="Times New Roman"/>
          <w:b/>
          <w:szCs w:val="28"/>
        </w:rPr>
        <w:t>ланируемые результаты освоения П</w:t>
      </w:r>
      <w:r w:rsidRPr="00541B2D">
        <w:rPr>
          <w:rFonts w:ascii="Times New Roman" w:hAnsi="Times New Roman"/>
          <w:b/>
          <w:szCs w:val="28"/>
        </w:rPr>
        <w:t>рограммы</w:t>
      </w:r>
    </w:p>
    <w:p w14:paraId="0BA97AF3" w14:textId="41B77042" w:rsidR="007F775A" w:rsidRPr="007F775A" w:rsidRDefault="007F775A" w:rsidP="00990BD6">
      <w:pPr>
        <w:tabs>
          <w:tab w:val="left" w:pos="567"/>
          <w:tab w:val="left" w:pos="2618"/>
        </w:tabs>
        <w:spacing w:after="0" w:line="360" w:lineRule="auto"/>
        <w:ind w:firstLine="567"/>
        <w:rPr>
          <w:rFonts w:ascii="Times New Roman" w:hAnsi="Times New Roman"/>
          <w:bCs/>
          <w:szCs w:val="28"/>
        </w:rPr>
      </w:pPr>
      <w:r>
        <w:rPr>
          <w:rFonts w:ascii="Times New Roman" w:hAnsi="Times New Roman"/>
          <w:bCs/>
          <w:szCs w:val="28"/>
        </w:rPr>
        <w:t xml:space="preserve">Планируемые результаты программы согласуются с представленными во ФГОС ДО целевыми ориентирами (раздел </w:t>
      </w:r>
      <w:r>
        <w:rPr>
          <w:rFonts w:ascii="Times New Roman" w:hAnsi="Times New Roman"/>
          <w:bCs/>
          <w:szCs w:val="28"/>
          <w:lang w:val="en-US"/>
        </w:rPr>
        <w:t>IV</w:t>
      </w:r>
      <w:r>
        <w:rPr>
          <w:rFonts w:ascii="Times New Roman" w:hAnsi="Times New Roman"/>
          <w:bCs/>
          <w:szCs w:val="28"/>
        </w:rPr>
        <w:t xml:space="preserve"> ФГОС ДО).</w:t>
      </w:r>
    </w:p>
    <w:p w14:paraId="4336F761" w14:textId="77777777" w:rsidR="00541B2D" w:rsidRPr="00541B2D" w:rsidRDefault="00404A0F" w:rsidP="00990BD6">
      <w:pPr>
        <w:pStyle w:val="ConsPlusNormal"/>
        <w:tabs>
          <w:tab w:val="left" w:pos="567"/>
          <w:tab w:val="left" w:pos="2618"/>
        </w:tabs>
        <w:spacing w:line="360" w:lineRule="auto"/>
        <w:ind w:firstLine="567"/>
        <w:jc w:val="both"/>
        <w:outlineLvl w:val="2"/>
        <w:rPr>
          <w:rFonts w:ascii="Times New Roman" w:hAnsi="Times New Roman" w:cs="Times New Roman"/>
          <w:b/>
          <w:sz w:val="28"/>
          <w:szCs w:val="28"/>
        </w:rPr>
      </w:pPr>
      <w:r w:rsidRPr="00541B2D">
        <w:rPr>
          <w:rFonts w:ascii="Times New Roman" w:hAnsi="Times New Roman" w:cs="Times New Roman"/>
          <w:b/>
          <w:sz w:val="28"/>
          <w:szCs w:val="28"/>
        </w:rPr>
        <w:t>Целевые ориентиры образования в младенческом и раннем возрасте:</w:t>
      </w:r>
    </w:p>
    <w:p w14:paraId="2EBD2ABE" w14:textId="77777777" w:rsidR="00404A0F" w:rsidRPr="00541B2D" w:rsidRDefault="00404A0F" w:rsidP="00990BD6">
      <w:pPr>
        <w:pStyle w:val="ConsPlusNormal"/>
        <w:numPr>
          <w:ilvl w:val="0"/>
          <w:numId w:val="10"/>
        </w:numPr>
        <w:tabs>
          <w:tab w:val="left" w:pos="567"/>
          <w:tab w:val="left" w:pos="2618"/>
        </w:tabs>
        <w:spacing w:line="360" w:lineRule="auto"/>
        <w:ind w:left="0" w:firstLine="567"/>
        <w:jc w:val="both"/>
        <w:rPr>
          <w:rFonts w:ascii="Times New Roman" w:hAnsi="Times New Roman" w:cs="Times New Roman"/>
          <w:sz w:val="28"/>
          <w:szCs w:val="28"/>
        </w:rPr>
      </w:pPr>
      <w:r w:rsidRPr="00541B2D">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2A1D8115" w14:textId="77777777" w:rsidR="00404A0F" w:rsidRPr="00541B2D" w:rsidRDefault="00404A0F" w:rsidP="00990BD6">
      <w:pPr>
        <w:pStyle w:val="ConsPlusNormal"/>
        <w:numPr>
          <w:ilvl w:val="0"/>
          <w:numId w:val="10"/>
        </w:numPr>
        <w:tabs>
          <w:tab w:val="left" w:pos="567"/>
          <w:tab w:val="left" w:pos="2618"/>
        </w:tabs>
        <w:spacing w:line="360" w:lineRule="auto"/>
        <w:ind w:left="0" w:firstLine="567"/>
        <w:jc w:val="both"/>
        <w:rPr>
          <w:rFonts w:ascii="Times New Roman" w:hAnsi="Times New Roman" w:cs="Times New Roman"/>
          <w:sz w:val="28"/>
          <w:szCs w:val="28"/>
        </w:rPr>
      </w:pPr>
      <w:r w:rsidRPr="00541B2D">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14:paraId="48EDD619" w14:textId="77777777" w:rsidR="00404A0F" w:rsidRPr="00541B2D" w:rsidRDefault="00404A0F" w:rsidP="00990BD6">
      <w:pPr>
        <w:pStyle w:val="ConsPlusNormal"/>
        <w:numPr>
          <w:ilvl w:val="0"/>
          <w:numId w:val="10"/>
        </w:numPr>
        <w:tabs>
          <w:tab w:val="left" w:pos="567"/>
          <w:tab w:val="left" w:pos="2618"/>
        </w:tabs>
        <w:spacing w:line="360" w:lineRule="auto"/>
        <w:ind w:left="0" w:firstLine="567"/>
        <w:jc w:val="both"/>
        <w:rPr>
          <w:rFonts w:ascii="Times New Roman" w:hAnsi="Times New Roman" w:cs="Times New Roman"/>
          <w:sz w:val="28"/>
          <w:szCs w:val="28"/>
        </w:rPr>
      </w:pPr>
      <w:r w:rsidRPr="00541B2D">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14:paraId="673B6442" w14:textId="77777777" w:rsidR="00404A0F" w:rsidRPr="00541B2D" w:rsidRDefault="00404A0F" w:rsidP="00990BD6">
      <w:pPr>
        <w:pStyle w:val="ConsPlusNormal"/>
        <w:numPr>
          <w:ilvl w:val="0"/>
          <w:numId w:val="10"/>
        </w:numPr>
        <w:tabs>
          <w:tab w:val="left" w:pos="567"/>
          <w:tab w:val="left" w:pos="2618"/>
        </w:tabs>
        <w:spacing w:line="360" w:lineRule="auto"/>
        <w:ind w:left="0" w:firstLine="567"/>
        <w:jc w:val="both"/>
        <w:rPr>
          <w:rFonts w:ascii="Times New Roman" w:hAnsi="Times New Roman" w:cs="Times New Roman"/>
          <w:sz w:val="28"/>
          <w:szCs w:val="28"/>
        </w:rPr>
      </w:pPr>
      <w:r w:rsidRPr="00541B2D">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14:paraId="6C821662" w14:textId="77777777" w:rsidR="00404A0F" w:rsidRPr="00541B2D" w:rsidRDefault="00404A0F" w:rsidP="00990BD6">
      <w:pPr>
        <w:pStyle w:val="ConsPlusNormal"/>
        <w:numPr>
          <w:ilvl w:val="0"/>
          <w:numId w:val="10"/>
        </w:numPr>
        <w:tabs>
          <w:tab w:val="left" w:pos="567"/>
          <w:tab w:val="left" w:pos="2618"/>
        </w:tabs>
        <w:spacing w:line="360" w:lineRule="auto"/>
        <w:ind w:left="0" w:firstLine="567"/>
        <w:jc w:val="both"/>
        <w:rPr>
          <w:rFonts w:ascii="Times New Roman" w:hAnsi="Times New Roman" w:cs="Times New Roman"/>
          <w:sz w:val="28"/>
          <w:szCs w:val="28"/>
        </w:rPr>
      </w:pPr>
      <w:r w:rsidRPr="00541B2D">
        <w:rPr>
          <w:rFonts w:ascii="Times New Roman" w:hAnsi="Times New Roman" w:cs="Times New Roman"/>
          <w:sz w:val="28"/>
          <w:szCs w:val="28"/>
        </w:rPr>
        <w:t>Проявляет интерес к сверстникам; наблюдает за их действиями и подражает им;</w:t>
      </w:r>
    </w:p>
    <w:p w14:paraId="55A1A8B5" w14:textId="77777777" w:rsidR="00404A0F" w:rsidRPr="00541B2D" w:rsidRDefault="00404A0F" w:rsidP="00990BD6">
      <w:pPr>
        <w:pStyle w:val="ConsPlusNormal"/>
        <w:numPr>
          <w:ilvl w:val="0"/>
          <w:numId w:val="10"/>
        </w:numPr>
        <w:tabs>
          <w:tab w:val="left" w:pos="567"/>
          <w:tab w:val="left" w:pos="2618"/>
        </w:tabs>
        <w:spacing w:line="360" w:lineRule="auto"/>
        <w:ind w:left="0" w:firstLine="567"/>
        <w:jc w:val="both"/>
        <w:rPr>
          <w:rFonts w:ascii="Times New Roman" w:hAnsi="Times New Roman" w:cs="Times New Roman"/>
          <w:sz w:val="28"/>
          <w:szCs w:val="28"/>
        </w:rPr>
      </w:pPr>
      <w:r w:rsidRPr="00541B2D">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14:paraId="5717D8EC" w14:textId="1B16D617" w:rsidR="00404A0F" w:rsidRPr="007F775A" w:rsidRDefault="00404A0F" w:rsidP="00990BD6">
      <w:pPr>
        <w:pStyle w:val="ConsPlusNormal"/>
        <w:numPr>
          <w:ilvl w:val="0"/>
          <w:numId w:val="10"/>
        </w:numPr>
        <w:tabs>
          <w:tab w:val="left" w:pos="567"/>
          <w:tab w:val="left" w:pos="2618"/>
        </w:tabs>
        <w:spacing w:line="360" w:lineRule="auto"/>
        <w:ind w:left="0" w:firstLine="567"/>
        <w:jc w:val="both"/>
        <w:rPr>
          <w:rFonts w:ascii="Times New Roman" w:hAnsi="Times New Roman" w:cs="Times New Roman"/>
          <w:sz w:val="28"/>
          <w:szCs w:val="28"/>
        </w:rPr>
      </w:pPr>
      <w:r w:rsidRPr="00541B2D">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14:paraId="48E9ACBA" w14:textId="77777777" w:rsidR="00541B2D" w:rsidRPr="00A55282" w:rsidRDefault="00404A0F" w:rsidP="00990BD6">
      <w:pPr>
        <w:pStyle w:val="ConsPlusNormal"/>
        <w:tabs>
          <w:tab w:val="left" w:pos="567"/>
          <w:tab w:val="left" w:pos="2618"/>
        </w:tabs>
        <w:spacing w:line="360" w:lineRule="auto"/>
        <w:ind w:firstLine="567"/>
        <w:jc w:val="both"/>
        <w:outlineLvl w:val="2"/>
        <w:rPr>
          <w:rFonts w:ascii="Times New Roman" w:hAnsi="Times New Roman" w:cs="Times New Roman"/>
          <w:b/>
          <w:sz w:val="28"/>
          <w:szCs w:val="28"/>
        </w:rPr>
      </w:pPr>
      <w:r w:rsidRPr="00541B2D">
        <w:rPr>
          <w:rFonts w:ascii="Times New Roman" w:hAnsi="Times New Roman" w:cs="Times New Roman"/>
          <w:b/>
          <w:sz w:val="28"/>
          <w:szCs w:val="28"/>
        </w:rPr>
        <w:t>Целевые ориентиры на этапе завершения дошкольного образования:</w:t>
      </w:r>
    </w:p>
    <w:p w14:paraId="479430FD" w14:textId="77777777" w:rsidR="00404A0F" w:rsidRPr="00541B2D" w:rsidRDefault="00404A0F" w:rsidP="00990BD6">
      <w:pPr>
        <w:pStyle w:val="ConsPlusNormal"/>
        <w:numPr>
          <w:ilvl w:val="0"/>
          <w:numId w:val="11"/>
        </w:numPr>
        <w:tabs>
          <w:tab w:val="left" w:pos="567"/>
          <w:tab w:val="left" w:pos="2618"/>
        </w:tabs>
        <w:spacing w:line="360" w:lineRule="auto"/>
        <w:ind w:left="0" w:firstLine="567"/>
        <w:jc w:val="both"/>
        <w:rPr>
          <w:rFonts w:ascii="Times New Roman" w:hAnsi="Times New Roman" w:cs="Times New Roman"/>
          <w:sz w:val="28"/>
          <w:szCs w:val="28"/>
        </w:rPr>
      </w:pPr>
      <w:r w:rsidRPr="00541B2D">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1B283673" w14:textId="77777777" w:rsidR="00404A0F" w:rsidRPr="00541B2D" w:rsidRDefault="00404A0F" w:rsidP="00990BD6">
      <w:pPr>
        <w:pStyle w:val="ConsPlusNormal"/>
        <w:numPr>
          <w:ilvl w:val="0"/>
          <w:numId w:val="11"/>
        </w:numPr>
        <w:tabs>
          <w:tab w:val="left" w:pos="567"/>
          <w:tab w:val="left" w:pos="2618"/>
        </w:tabs>
        <w:spacing w:line="360" w:lineRule="auto"/>
        <w:ind w:left="0" w:firstLine="567"/>
        <w:jc w:val="both"/>
        <w:rPr>
          <w:rFonts w:ascii="Times New Roman" w:hAnsi="Times New Roman" w:cs="Times New Roman"/>
          <w:sz w:val="28"/>
          <w:szCs w:val="28"/>
        </w:rPr>
      </w:pPr>
      <w:r w:rsidRPr="00541B2D">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70BD99C3" w14:textId="77777777" w:rsidR="00404A0F" w:rsidRPr="00541B2D" w:rsidRDefault="00404A0F" w:rsidP="00990BD6">
      <w:pPr>
        <w:pStyle w:val="ConsPlusNormal"/>
        <w:numPr>
          <w:ilvl w:val="0"/>
          <w:numId w:val="11"/>
        </w:numPr>
        <w:tabs>
          <w:tab w:val="left" w:pos="567"/>
          <w:tab w:val="left" w:pos="2618"/>
        </w:tabs>
        <w:spacing w:line="360" w:lineRule="auto"/>
        <w:ind w:left="0" w:firstLine="567"/>
        <w:jc w:val="both"/>
        <w:rPr>
          <w:rFonts w:ascii="Times New Roman" w:hAnsi="Times New Roman" w:cs="Times New Roman"/>
          <w:sz w:val="28"/>
          <w:szCs w:val="28"/>
        </w:rPr>
      </w:pPr>
      <w:r w:rsidRPr="00541B2D">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14:paraId="34C0D2B0" w14:textId="77777777" w:rsidR="00404A0F" w:rsidRPr="00541B2D" w:rsidRDefault="00404A0F" w:rsidP="00990BD6">
      <w:pPr>
        <w:pStyle w:val="ConsPlusNormal"/>
        <w:numPr>
          <w:ilvl w:val="0"/>
          <w:numId w:val="11"/>
        </w:numPr>
        <w:tabs>
          <w:tab w:val="left" w:pos="567"/>
          <w:tab w:val="left" w:pos="2618"/>
        </w:tabs>
        <w:spacing w:line="360" w:lineRule="auto"/>
        <w:ind w:left="0" w:firstLine="567"/>
        <w:jc w:val="both"/>
        <w:rPr>
          <w:rFonts w:ascii="Times New Roman" w:hAnsi="Times New Roman" w:cs="Times New Roman"/>
          <w:sz w:val="28"/>
          <w:szCs w:val="28"/>
        </w:rPr>
      </w:pPr>
      <w:r w:rsidRPr="00541B2D">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645F85B9" w14:textId="77777777" w:rsidR="00404A0F" w:rsidRPr="00541B2D" w:rsidRDefault="00404A0F" w:rsidP="00990BD6">
      <w:pPr>
        <w:pStyle w:val="ConsPlusNormal"/>
        <w:numPr>
          <w:ilvl w:val="0"/>
          <w:numId w:val="11"/>
        </w:numPr>
        <w:tabs>
          <w:tab w:val="left" w:pos="567"/>
          <w:tab w:val="left" w:pos="2618"/>
        </w:tabs>
        <w:spacing w:line="360" w:lineRule="auto"/>
        <w:ind w:left="0" w:firstLine="567"/>
        <w:jc w:val="both"/>
        <w:rPr>
          <w:rFonts w:ascii="Times New Roman" w:hAnsi="Times New Roman" w:cs="Times New Roman"/>
          <w:sz w:val="28"/>
          <w:szCs w:val="28"/>
        </w:rPr>
      </w:pPr>
      <w:r w:rsidRPr="00541B2D">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3F99F79A" w14:textId="77777777" w:rsidR="00404A0F" w:rsidRPr="00541B2D" w:rsidRDefault="00404A0F" w:rsidP="00990BD6">
      <w:pPr>
        <w:pStyle w:val="ConsPlusNormal"/>
        <w:numPr>
          <w:ilvl w:val="0"/>
          <w:numId w:val="11"/>
        </w:numPr>
        <w:tabs>
          <w:tab w:val="left" w:pos="567"/>
          <w:tab w:val="left" w:pos="2618"/>
        </w:tabs>
        <w:spacing w:line="360" w:lineRule="auto"/>
        <w:ind w:left="0" w:firstLine="567"/>
        <w:jc w:val="both"/>
        <w:rPr>
          <w:rFonts w:ascii="Times New Roman" w:hAnsi="Times New Roman" w:cs="Times New Roman"/>
          <w:sz w:val="28"/>
          <w:szCs w:val="28"/>
        </w:rPr>
      </w:pPr>
      <w:r w:rsidRPr="00541B2D">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10BCB048" w14:textId="77777777" w:rsidR="00541B2D" w:rsidRDefault="00404A0F" w:rsidP="00990BD6">
      <w:pPr>
        <w:pStyle w:val="ConsPlusNormal"/>
        <w:numPr>
          <w:ilvl w:val="0"/>
          <w:numId w:val="11"/>
        </w:numPr>
        <w:tabs>
          <w:tab w:val="left" w:pos="567"/>
          <w:tab w:val="left" w:pos="2618"/>
        </w:tabs>
        <w:spacing w:line="360" w:lineRule="auto"/>
        <w:ind w:left="0" w:firstLine="567"/>
        <w:jc w:val="both"/>
        <w:rPr>
          <w:rFonts w:ascii="Times New Roman" w:hAnsi="Times New Roman" w:cs="Times New Roman"/>
          <w:sz w:val="28"/>
          <w:szCs w:val="28"/>
        </w:rPr>
      </w:pPr>
      <w:r w:rsidRPr="00541B2D">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14:paraId="31C36BC3" w14:textId="7D612F2F" w:rsidR="00C4772F" w:rsidRDefault="007F775A" w:rsidP="00990BD6">
      <w:pPr>
        <w:pStyle w:val="ConsPlusNormal"/>
        <w:tabs>
          <w:tab w:val="left" w:pos="567"/>
          <w:tab w:val="left" w:pos="2618"/>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Также планируемые результаты освоения Программы конкретизируются в рабочих программах педагога-психолога с учётом возрастных и индивидуальных различий (индивидуальных траекторий развития) детей.</w:t>
      </w:r>
    </w:p>
    <w:p w14:paraId="3937523C" w14:textId="7BF8C3D9" w:rsidR="007F775A" w:rsidRPr="006638AE" w:rsidRDefault="004177FA" w:rsidP="00990BD6">
      <w:pPr>
        <w:pStyle w:val="ConsPlusNormal"/>
        <w:tabs>
          <w:tab w:val="left" w:pos="567"/>
          <w:tab w:val="left" w:pos="2618"/>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Отдельно в Программе выделяются планируемые результаты по направлениям работы педагога-психолога ДОУ</w:t>
      </w:r>
      <w:r w:rsidR="00804385">
        <w:rPr>
          <w:rFonts w:ascii="Times New Roman" w:hAnsi="Times New Roman" w:cs="Times New Roman"/>
          <w:sz w:val="28"/>
          <w:szCs w:val="28"/>
        </w:rPr>
        <w:t>, представленные в таблице ниже</w:t>
      </w:r>
      <w:r>
        <w:rPr>
          <w:rFonts w:ascii="Times New Roman" w:hAnsi="Times New Roman" w:cs="Times New Roman"/>
          <w:sz w:val="28"/>
          <w:szCs w:val="28"/>
        </w:rPr>
        <w:t xml:space="preserve">. </w:t>
      </w:r>
    </w:p>
    <w:tbl>
      <w:tblPr>
        <w:tblStyle w:val="a5"/>
        <w:tblW w:w="0" w:type="auto"/>
        <w:tblLook w:val="04A0" w:firstRow="1" w:lastRow="0" w:firstColumn="1" w:lastColumn="0" w:noHBand="0" w:noVBand="1"/>
      </w:tblPr>
      <w:tblGrid>
        <w:gridCol w:w="2575"/>
        <w:gridCol w:w="6770"/>
      </w:tblGrid>
      <w:tr w:rsidR="007F775A" w:rsidRPr="007F775A" w14:paraId="0C07255F" w14:textId="77777777" w:rsidTr="0064729E">
        <w:tc>
          <w:tcPr>
            <w:tcW w:w="2547" w:type="dxa"/>
          </w:tcPr>
          <w:p w14:paraId="32F4468C" w14:textId="05CEAB2F" w:rsidR="007F775A" w:rsidRPr="0016034A" w:rsidRDefault="007F775A" w:rsidP="00990BD6">
            <w:pPr>
              <w:pStyle w:val="ConsPlusNormal"/>
              <w:tabs>
                <w:tab w:val="left" w:pos="567"/>
                <w:tab w:val="left" w:pos="2618"/>
              </w:tabs>
              <w:spacing w:line="360" w:lineRule="auto"/>
              <w:ind w:firstLine="567"/>
              <w:jc w:val="center"/>
              <w:rPr>
                <w:rFonts w:ascii="Times New Roman" w:hAnsi="Times New Roman" w:cs="Times New Roman"/>
                <w:b/>
                <w:bCs/>
                <w:sz w:val="24"/>
                <w:szCs w:val="24"/>
              </w:rPr>
            </w:pPr>
            <w:r w:rsidRPr="0016034A">
              <w:rPr>
                <w:rFonts w:ascii="Times New Roman" w:hAnsi="Times New Roman" w:cs="Times New Roman"/>
                <w:b/>
                <w:bCs/>
                <w:sz w:val="24"/>
                <w:szCs w:val="24"/>
              </w:rPr>
              <w:t>Направление деятельности педагога-психолога.</w:t>
            </w:r>
          </w:p>
        </w:tc>
        <w:tc>
          <w:tcPr>
            <w:tcW w:w="7647" w:type="dxa"/>
          </w:tcPr>
          <w:p w14:paraId="60432C4B" w14:textId="11E94AF5" w:rsidR="007F775A" w:rsidRPr="0016034A" w:rsidRDefault="0016034A" w:rsidP="00990BD6">
            <w:pPr>
              <w:pStyle w:val="ConsPlusNormal"/>
              <w:tabs>
                <w:tab w:val="left" w:pos="567"/>
                <w:tab w:val="left" w:pos="2618"/>
              </w:tabs>
              <w:spacing w:line="360" w:lineRule="auto"/>
              <w:ind w:firstLine="567"/>
              <w:jc w:val="center"/>
              <w:rPr>
                <w:rFonts w:ascii="Times New Roman" w:hAnsi="Times New Roman" w:cs="Times New Roman"/>
                <w:b/>
                <w:bCs/>
                <w:sz w:val="24"/>
                <w:szCs w:val="24"/>
              </w:rPr>
            </w:pPr>
            <w:r w:rsidRPr="0016034A">
              <w:rPr>
                <w:rFonts w:ascii="Times New Roman" w:hAnsi="Times New Roman" w:cs="Times New Roman"/>
                <w:b/>
                <w:bCs/>
                <w:sz w:val="24"/>
                <w:szCs w:val="24"/>
              </w:rPr>
              <w:t>Планируемые результаты.</w:t>
            </w:r>
          </w:p>
        </w:tc>
      </w:tr>
      <w:tr w:rsidR="007F775A" w:rsidRPr="007F775A" w14:paraId="01183C82" w14:textId="77777777" w:rsidTr="0064729E">
        <w:tc>
          <w:tcPr>
            <w:tcW w:w="2547" w:type="dxa"/>
          </w:tcPr>
          <w:p w14:paraId="0931651D" w14:textId="17AC4850" w:rsidR="007F775A" w:rsidRPr="007F775A" w:rsidRDefault="0016034A" w:rsidP="00990BD6">
            <w:pPr>
              <w:pStyle w:val="ConsPlusNormal"/>
              <w:tabs>
                <w:tab w:val="left" w:pos="567"/>
                <w:tab w:val="left" w:pos="2618"/>
              </w:tabs>
              <w:spacing w:line="360" w:lineRule="auto"/>
              <w:ind w:firstLine="567"/>
              <w:jc w:val="center"/>
              <w:rPr>
                <w:rFonts w:ascii="Times New Roman" w:hAnsi="Times New Roman" w:cs="Times New Roman"/>
                <w:sz w:val="24"/>
                <w:szCs w:val="24"/>
              </w:rPr>
            </w:pPr>
            <w:r>
              <w:rPr>
                <w:rFonts w:ascii="Times New Roman" w:hAnsi="Times New Roman" w:cs="Times New Roman"/>
                <w:sz w:val="24"/>
                <w:szCs w:val="24"/>
              </w:rPr>
              <w:t>Психологическая диагностика</w:t>
            </w:r>
          </w:p>
        </w:tc>
        <w:tc>
          <w:tcPr>
            <w:tcW w:w="7647" w:type="dxa"/>
          </w:tcPr>
          <w:p w14:paraId="3C87DDFE" w14:textId="77777777" w:rsidR="007F775A" w:rsidRDefault="0016034A" w:rsidP="00990BD6">
            <w:pPr>
              <w:pStyle w:val="ConsPlusNormal"/>
              <w:numPr>
                <w:ilvl w:val="0"/>
                <w:numId w:val="19"/>
              </w:numPr>
              <w:tabs>
                <w:tab w:val="left" w:pos="567"/>
                <w:tab w:val="left" w:pos="2618"/>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Своевременное информирование родителей о возможных отклонениях в развитии ребёнка.</w:t>
            </w:r>
          </w:p>
          <w:p w14:paraId="4D0C23A1" w14:textId="77777777" w:rsidR="0016034A" w:rsidRDefault="0016034A" w:rsidP="00990BD6">
            <w:pPr>
              <w:pStyle w:val="ConsPlusNormal"/>
              <w:numPr>
                <w:ilvl w:val="0"/>
                <w:numId w:val="19"/>
              </w:numPr>
              <w:tabs>
                <w:tab w:val="left" w:pos="567"/>
                <w:tab w:val="left" w:pos="2618"/>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Своевременное обращение внимания родителей на эмоциональные трудности ребёнка в зависимости от эмоциональных переживаний матери.</w:t>
            </w:r>
          </w:p>
          <w:p w14:paraId="4700B478" w14:textId="64DA085B" w:rsidR="0016034A" w:rsidRPr="007F775A" w:rsidRDefault="0016034A" w:rsidP="00990BD6">
            <w:pPr>
              <w:pStyle w:val="ConsPlusNormal"/>
              <w:numPr>
                <w:ilvl w:val="0"/>
                <w:numId w:val="19"/>
              </w:numPr>
              <w:tabs>
                <w:tab w:val="left" w:pos="567"/>
                <w:tab w:val="left" w:pos="2618"/>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Своевременное планирование консультативной, профилактической и других видов помощи педагогам.</w:t>
            </w:r>
          </w:p>
        </w:tc>
      </w:tr>
      <w:tr w:rsidR="007F775A" w:rsidRPr="007F775A" w14:paraId="5A3AF695" w14:textId="77777777" w:rsidTr="0064729E">
        <w:tc>
          <w:tcPr>
            <w:tcW w:w="2547" w:type="dxa"/>
          </w:tcPr>
          <w:p w14:paraId="19D603B2" w14:textId="1E051424" w:rsidR="007F775A" w:rsidRPr="007F775A" w:rsidRDefault="0016034A" w:rsidP="00990BD6">
            <w:pPr>
              <w:pStyle w:val="ConsPlusNormal"/>
              <w:tabs>
                <w:tab w:val="left" w:pos="567"/>
                <w:tab w:val="left" w:pos="2618"/>
              </w:tabs>
              <w:spacing w:line="360" w:lineRule="auto"/>
              <w:ind w:firstLine="567"/>
              <w:jc w:val="center"/>
              <w:rPr>
                <w:rFonts w:ascii="Times New Roman" w:hAnsi="Times New Roman" w:cs="Times New Roman"/>
                <w:sz w:val="24"/>
                <w:szCs w:val="24"/>
              </w:rPr>
            </w:pPr>
            <w:r>
              <w:rPr>
                <w:rFonts w:ascii="Times New Roman" w:hAnsi="Times New Roman" w:cs="Times New Roman"/>
                <w:sz w:val="24"/>
                <w:szCs w:val="24"/>
              </w:rPr>
              <w:t>Коррекционно-развивающее направление</w:t>
            </w:r>
          </w:p>
        </w:tc>
        <w:tc>
          <w:tcPr>
            <w:tcW w:w="7647" w:type="dxa"/>
          </w:tcPr>
          <w:p w14:paraId="3DE64907" w14:textId="77777777" w:rsidR="007F775A" w:rsidRDefault="0016034A" w:rsidP="00990BD6">
            <w:pPr>
              <w:pStyle w:val="ConsPlusNormal"/>
              <w:numPr>
                <w:ilvl w:val="0"/>
                <w:numId w:val="20"/>
              </w:numPr>
              <w:tabs>
                <w:tab w:val="left" w:pos="567"/>
                <w:tab w:val="left" w:pos="2618"/>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Снижение количества воспитанников с выраженными трудностями обучения при групповой форме работы.</w:t>
            </w:r>
          </w:p>
          <w:p w14:paraId="0A7C325A" w14:textId="77777777" w:rsidR="0016034A" w:rsidRDefault="0016034A" w:rsidP="00990BD6">
            <w:pPr>
              <w:pStyle w:val="ConsPlusNormal"/>
              <w:numPr>
                <w:ilvl w:val="0"/>
                <w:numId w:val="20"/>
              </w:numPr>
              <w:tabs>
                <w:tab w:val="left" w:pos="567"/>
                <w:tab w:val="left" w:pos="2618"/>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Снижение числа пар «родитель-ребёнок» с выраженными трудностями эмоциональной коммуникации.</w:t>
            </w:r>
          </w:p>
          <w:p w14:paraId="42588D8B" w14:textId="05B39478" w:rsidR="0016034A" w:rsidRPr="007F775A" w:rsidRDefault="0016034A" w:rsidP="00990BD6">
            <w:pPr>
              <w:pStyle w:val="ConsPlusNormal"/>
              <w:numPr>
                <w:ilvl w:val="0"/>
                <w:numId w:val="20"/>
              </w:numPr>
              <w:tabs>
                <w:tab w:val="left" w:pos="567"/>
                <w:tab w:val="left" w:pos="2618"/>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Снижение эмоциональной напряжённости педагогов в течение года.</w:t>
            </w:r>
          </w:p>
        </w:tc>
      </w:tr>
      <w:tr w:rsidR="007F775A" w:rsidRPr="007F775A" w14:paraId="683DE67C" w14:textId="77777777" w:rsidTr="0064729E">
        <w:tc>
          <w:tcPr>
            <w:tcW w:w="2547" w:type="dxa"/>
          </w:tcPr>
          <w:p w14:paraId="231295A3" w14:textId="17D48FF4" w:rsidR="007F775A" w:rsidRPr="007F775A" w:rsidRDefault="0016034A" w:rsidP="00990BD6">
            <w:pPr>
              <w:pStyle w:val="ConsPlusNormal"/>
              <w:tabs>
                <w:tab w:val="left" w:pos="567"/>
                <w:tab w:val="left" w:pos="2618"/>
              </w:tabs>
              <w:spacing w:line="360" w:lineRule="auto"/>
              <w:ind w:firstLine="567"/>
              <w:jc w:val="center"/>
              <w:rPr>
                <w:rFonts w:ascii="Times New Roman" w:hAnsi="Times New Roman" w:cs="Times New Roman"/>
                <w:sz w:val="24"/>
                <w:szCs w:val="24"/>
              </w:rPr>
            </w:pPr>
            <w:r>
              <w:rPr>
                <w:rFonts w:ascii="Times New Roman" w:hAnsi="Times New Roman" w:cs="Times New Roman"/>
                <w:sz w:val="24"/>
                <w:szCs w:val="24"/>
              </w:rPr>
              <w:t>Психологическое консультирование</w:t>
            </w:r>
          </w:p>
        </w:tc>
        <w:tc>
          <w:tcPr>
            <w:tcW w:w="7647" w:type="dxa"/>
          </w:tcPr>
          <w:p w14:paraId="0A8AEB20" w14:textId="77777777" w:rsidR="007F775A" w:rsidRDefault="0016034A" w:rsidP="00990BD6">
            <w:pPr>
              <w:pStyle w:val="ConsPlusNormal"/>
              <w:numPr>
                <w:ilvl w:val="0"/>
                <w:numId w:val="21"/>
              </w:numPr>
              <w:tabs>
                <w:tab w:val="left" w:pos="567"/>
                <w:tab w:val="left" w:pos="2618"/>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Снижение количества воспитанников с трудностями обучения, связанными с недостаточным вниманием со стороны родителей к расширению кругозора детей. Улучшение психоэмоционального состояния родителей.</w:t>
            </w:r>
          </w:p>
          <w:p w14:paraId="1B034A16" w14:textId="1B432D7B" w:rsidR="0016034A" w:rsidRPr="007F775A" w:rsidRDefault="0016034A" w:rsidP="00990BD6">
            <w:pPr>
              <w:pStyle w:val="ConsPlusNormal"/>
              <w:numPr>
                <w:ilvl w:val="0"/>
                <w:numId w:val="21"/>
              </w:numPr>
              <w:tabs>
                <w:tab w:val="left" w:pos="567"/>
                <w:tab w:val="left" w:pos="2618"/>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Улучшение психоэмоционального состояния педагогов в отношении выполняемых должностных обязанностей.</w:t>
            </w:r>
          </w:p>
        </w:tc>
      </w:tr>
      <w:tr w:rsidR="007F775A" w:rsidRPr="007F775A" w14:paraId="0A696088" w14:textId="77777777" w:rsidTr="0064729E">
        <w:tc>
          <w:tcPr>
            <w:tcW w:w="2547" w:type="dxa"/>
          </w:tcPr>
          <w:p w14:paraId="29C0219A" w14:textId="62086712" w:rsidR="007F775A" w:rsidRPr="007F775A" w:rsidRDefault="0016034A" w:rsidP="00990BD6">
            <w:pPr>
              <w:pStyle w:val="ConsPlusNormal"/>
              <w:tabs>
                <w:tab w:val="left" w:pos="567"/>
                <w:tab w:val="left" w:pos="2618"/>
              </w:tabs>
              <w:spacing w:line="360" w:lineRule="auto"/>
              <w:ind w:firstLine="567"/>
              <w:jc w:val="center"/>
              <w:rPr>
                <w:rFonts w:ascii="Times New Roman" w:hAnsi="Times New Roman" w:cs="Times New Roman"/>
                <w:sz w:val="24"/>
                <w:szCs w:val="24"/>
              </w:rPr>
            </w:pPr>
            <w:r>
              <w:rPr>
                <w:rFonts w:ascii="Times New Roman" w:hAnsi="Times New Roman" w:cs="Times New Roman"/>
                <w:sz w:val="24"/>
                <w:szCs w:val="24"/>
              </w:rPr>
              <w:t>Психологическое просвещение</w:t>
            </w:r>
          </w:p>
        </w:tc>
        <w:tc>
          <w:tcPr>
            <w:tcW w:w="7647" w:type="dxa"/>
          </w:tcPr>
          <w:p w14:paraId="79A74659" w14:textId="77777777" w:rsidR="0016034A" w:rsidRDefault="0016034A" w:rsidP="00990BD6">
            <w:pPr>
              <w:pStyle w:val="ConsPlusNormal"/>
              <w:numPr>
                <w:ilvl w:val="0"/>
                <w:numId w:val="22"/>
              </w:numPr>
              <w:tabs>
                <w:tab w:val="left" w:pos="567"/>
                <w:tab w:val="left" w:pos="2618"/>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Понимание родителями механизмов взаимосвязи психоэмоционального климата в семье и поведения ребёнка; взаимосвязи количества времени родителя, направленного на ребёнка, и успешности ребёнка в образовательном процессе. Признание родителями права ребёнка быть индивидуальностью (право иметь индивидуальные особенности развития вне зависимости от желаний родителей).</w:t>
            </w:r>
          </w:p>
          <w:p w14:paraId="4AD5E2C4" w14:textId="07332C9C" w:rsidR="007F775A" w:rsidRPr="007756F0" w:rsidRDefault="0016034A" w:rsidP="00990BD6">
            <w:pPr>
              <w:pStyle w:val="ConsPlusNormal"/>
              <w:numPr>
                <w:ilvl w:val="0"/>
                <w:numId w:val="22"/>
              </w:numPr>
              <w:tabs>
                <w:tab w:val="left" w:pos="567"/>
                <w:tab w:val="left" w:pos="2618"/>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Понимание педагогами индивидуальных особенностей развития воспитанников, возможности их учёта в образовательном процессе</w:t>
            </w:r>
            <w:r w:rsidR="007756F0">
              <w:rPr>
                <w:rFonts w:ascii="Times New Roman" w:hAnsi="Times New Roman" w:cs="Times New Roman"/>
                <w:sz w:val="24"/>
                <w:szCs w:val="24"/>
              </w:rPr>
              <w:t xml:space="preserve"> для повышения качества образования детей с нормальным и нарушенным развитием. Умение педагогов бесконфликтно общаться с семьями с разным уровнем коммуникативных возможностей.</w:t>
            </w:r>
          </w:p>
        </w:tc>
      </w:tr>
      <w:tr w:rsidR="007F775A" w:rsidRPr="007F775A" w14:paraId="1AD5D751" w14:textId="77777777" w:rsidTr="0064729E">
        <w:tc>
          <w:tcPr>
            <w:tcW w:w="2547" w:type="dxa"/>
          </w:tcPr>
          <w:p w14:paraId="07A90765" w14:textId="2E94BD9E" w:rsidR="007F775A" w:rsidRPr="007F775A" w:rsidRDefault="0016034A" w:rsidP="00990BD6">
            <w:pPr>
              <w:pStyle w:val="ConsPlusNormal"/>
              <w:tabs>
                <w:tab w:val="left" w:pos="567"/>
                <w:tab w:val="left" w:pos="2618"/>
              </w:tabs>
              <w:spacing w:line="360" w:lineRule="auto"/>
              <w:ind w:firstLine="567"/>
              <w:jc w:val="center"/>
              <w:rPr>
                <w:rFonts w:ascii="Times New Roman" w:hAnsi="Times New Roman" w:cs="Times New Roman"/>
                <w:sz w:val="24"/>
                <w:szCs w:val="24"/>
              </w:rPr>
            </w:pPr>
            <w:r>
              <w:rPr>
                <w:rFonts w:ascii="Times New Roman" w:hAnsi="Times New Roman" w:cs="Times New Roman"/>
                <w:sz w:val="24"/>
                <w:szCs w:val="24"/>
              </w:rPr>
              <w:t>Психологическая профилактика</w:t>
            </w:r>
          </w:p>
        </w:tc>
        <w:tc>
          <w:tcPr>
            <w:tcW w:w="7647" w:type="dxa"/>
          </w:tcPr>
          <w:p w14:paraId="7A8D53D4" w14:textId="60720420" w:rsidR="007756F0" w:rsidRPr="007756F0" w:rsidRDefault="007756F0" w:rsidP="00990BD6">
            <w:pPr>
              <w:pStyle w:val="ConsPlusNormal"/>
              <w:numPr>
                <w:ilvl w:val="0"/>
                <w:numId w:val="23"/>
              </w:numPr>
              <w:tabs>
                <w:tab w:val="left" w:pos="567"/>
                <w:tab w:val="left" w:pos="2618"/>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Снижение количества воспитанников, родителей и педагогов с признаками психоэмоционального напряжения.</w:t>
            </w:r>
          </w:p>
        </w:tc>
      </w:tr>
    </w:tbl>
    <w:p w14:paraId="3EE59028" w14:textId="23CC43EE" w:rsidR="00F55E3C" w:rsidRDefault="00F55E3C" w:rsidP="00990BD6">
      <w:pPr>
        <w:pStyle w:val="ConsPlusNormal"/>
        <w:tabs>
          <w:tab w:val="left" w:pos="567"/>
          <w:tab w:val="left" w:pos="2618"/>
        </w:tabs>
        <w:spacing w:line="360" w:lineRule="auto"/>
        <w:ind w:firstLine="567"/>
        <w:jc w:val="both"/>
        <w:rPr>
          <w:rFonts w:ascii="Times New Roman" w:hAnsi="Times New Roman" w:cs="Times New Roman"/>
          <w:sz w:val="24"/>
          <w:szCs w:val="24"/>
        </w:rPr>
      </w:pPr>
    </w:p>
    <w:p w14:paraId="6E56DA40" w14:textId="152C98B7" w:rsidR="00804385" w:rsidRDefault="00804385" w:rsidP="00990BD6">
      <w:pPr>
        <w:pStyle w:val="ConsPlusNormal"/>
        <w:tabs>
          <w:tab w:val="left" w:pos="567"/>
          <w:tab w:val="left" w:pos="2618"/>
        </w:tabs>
        <w:spacing w:line="360" w:lineRule="auto"/>
        <w:ind w:firstLine="567"/>
        <w:jc w:val="both"/>
        <w:rPr>
          <w:rFonts w:ascii="Times New Roman" w:hAnsi="Times New Roman" w:cs="Times New Roman"/>
          <w:sz w:val="24"/>
          <w:szCs w:val="24"/>
        </w:rPr>
      </w:pPr>
    </w:p>
    <w:p w14:paraId="6AEB6E95" w14:textId="77777777" w:rsidR="006638AE" w:rsidRPr="00B70AA5" w:rsidRDefault="006638AE" w:rsidP="00990BD6">
      <w:pPr>
        <w:pStyle w:val="ConsPlusNormal"/>
        <w:tabs>
          <w:tab w:val="left" w:pos="567"/>
          <w:tab w:val="left" w:pos="2618"/>
        </w:tabs>
        <w:spacing w:line="360" w:lineRule="auto"/>
        <w:ind w:firstLine="567"/>
        <w:jc w:val="both"/>
        <w:rPr>
          <w:rFonts w:ascii="Times New Roman" w:hAnsi="Times New Roman" w:cs="Times New Roman"/>
          <w:sz w:val="24"/>
          <w:szCs w:val="24"/>
        </w:rPr>
      </w:pPr>
    </w:p>
    <w:p w14:paraId="107F6A24" w14:textId="77777777" w:rsidR="006840CA" w:rsidRPr="00A55282" w:rsidRDefault="006840CA" w:rsidP="00515CD1">
      <w:pPr>
        <w:pStyle w:val="ConsPlusNormal"/>
        <w:numPr>
          <w:ilvl w:val="0"/>
          <w:numId w:val="2"/>
        </w:numPr>
        <w:tabs>
          <w:tab w:val="left" w:pos="993"/>
          <w:tab w:val="left" w:pos="1985"/>
        </w:tabs>
        <w:spacing w:line="360" w:lineRule="auto"/>
        <w:ind w:left="0" w:firstLine="567"/>
        <w:jc w:val="center"/>
        <w:rPr>
          <w:rFonts w:ascii="Times New Roman" w:hAnsi="Times New Roman" w:cs="Times New Roman"/>
          <w:b/>
          <w:sz w:val="32"/>
          <w:szCs w:val="32"/>
        </w:rPr>
      </w:pPr>
      <w:r w:rsidRPr="009627E5">
        <w:rPr>
          <w:rFonts w:ascii="Times New Roman" w:hAnsi="Times New Roman" w:cs="Times New Roman"/>
          <w:b/>
          <w:sz w:val="32"/>
          <w:szCs w:val="32"/>
        </w:rPr>
        <w:t>СОДЕРЖАТЕЛЬНЫЙ РАЗДЕЛ</w:t>
      </w:r>
    </w:p>
    <w:p w14:paraId="0317A3C6" w14:textId="525A8AE5" w:rsidR="000B5563" w:rsidRPr="00A55282" w:rsidRDefault="0068678A" w:rsidP="00515CD1">
      <w:pPr>
        <w:pStyle w:val="a3"/>
        <w:numPr>
          <w:ilvl w:val="1"/>
          <w:numId w:val="2"/>
        </w:numPr>
        <w:tabs>
          <w:tab w:val="left" w:pos="1134"/>
          <w:tab w:val="left" w:pos="1807"/>
        </w:tabs>
        <w:spacing w:after="0" w:line="360" w:lineRule="auto"/>
        <w:ind w:left="0" w:firstLine="567"/>
        <w:jc w:val="center"/>
        <w:rPr>
          <w:rFonts w:ascii="Times New Roman" w:hAnsi="Times New Roman"/>
          <w:b/>
          <w:szCs w:val="28"/>
        </w:rPr>
      </w:pPr>
      <w:r>
        <w:rPr>
          <w:rFonts w:ascii="Times New Roman" w:hAnsi="Times New Roman"/>
          <w:b/>
          <w:szCs w:val="28"/>
        </w:rPr>
        <w:t>Описание деятельности педагога-психолога в соответствии с направлениями работы</w:t>
      </w:r>
    </w:p>
    <w:p w14:paraId="3CF29B5A" w14:textId="77777777" w:rsidR="006840CA" w:rsidRPr="00A55282" w:rsidRDefault="00F818A1" w:rsidP="00990BD6">
      <w:pPr>
        <w:pStyle w:val="a3"/>
        <w:numPr>
          <w:ilvl w:val="2"/>
          <w:numId w:val="2"/>
        </w:numPr>
        <w:tabs>
          <w:tab w:val="left" w:pos="567"/>
        </w:tabs>
        <w:spacing w:after="0" w:line="360" w:lineRule="auto"/>
        <w:ind w:left="0" w:firstLine="567"/>
        <w:jc w:val="center"/>
        <w:rPr>
          <w:rFonts w:ascii="Times New Roman" w:hAnsi="Times New Roman"/>
          <w:b/>
          <w:szCs w:val="28"/>
        </w:rPr>
      </w:pPr>
      <w:r>
        <w:rPr>
          <w:rFonts w:ascii="Times New Roman" w:hAnsi="Times New Roman"/>
          <w:b/>
          <w:szCs w:val="28"/>
        </w:rPr>
        <w:t>Направление «</w:t>
      </w:r>
      <w:r w:rsidR="006840CA" w:rsidRPr="00A55282">
        <w:rPr>
          <w:rFonts w:ascii="Times New Roman" w:hAnsi="Times New Roman"/>
          <w:b/>
          <w:szCs w:val="28"/>
        </w:rPr>
        <w:t>Психологическая диагностика</w:t>
      </w:r>
      <w:r>
        <w:rPr>
          <w:rFonts w:ascii="Times New Roman" w:hAnsi="Times New Roman"/>
          <w:b/>
          <w:szCs w:val="28"/>
        </w:rPr>
        <w:t>»</w:t>
      </w:r>
    </w:p>
    <w:p w14:paraId="035D05AC" w14:textId="39DADEF6" w:rsidR="0068678A" w:rsidRDefault="0068678A" w:rsidP="00990BD6">
      <w:pPr>
        <w:widowControl w:val="0"/>
        <w:tabs>
          <w:tab w:val="left" w:pos="567"/>
        </w:tabs>
        <w:autoSpaceDE w:val="0"/>
        <w:autoSpaceDN w:val="0"/>
        <w:adjustRightInd w:val="0"/>
        <w:spacing w:after="0" w:line="360" w:lineRule="auto"/>
        <w:ind w:firstLine="567"/>
        <w:jc w:val="both"/>
        <w:rPr>
          <w:rFonts w:ascii="Times New Roman" w:eastAsia="Times New Roman" w:hAnsi="Times New Roman" w:cs="Arial"/>
          <w:szCs w:val="28"/>
          <w:lang w:eastAsia="ru-RU"/>
        </w:rPr>
      </w:pPr>
      <w:r>
        <w:rPr>
          <w:rFonts w:ascii="Times New Roman" w:eastAsia="Times New Roman" w:hAnsi="Times New Roman" w:cs="Arial"/>
          <w:szCs w:val="28"/>
          <w:lang w:eastAsia="ru-RU"/>
        </w:rPr>
        <w:t>В рамках направления «Психологическая диагностика» работа педагога-психолога ведётся с детьми, родителями и педагогами.</w:t>
      </w:r>
    </w:p>
    <w:p w14:paraId="5E186B71" w14:textId="6D00FB2B" w:rsidR="00A65E20" w:rsidRPr="00A65E20" w:rsidRDefault="00A65E20" w:rsidP="00990BD6">
      <w:pPr>
        <w:widowControl w:val="0"/>
        <w:tabs>
          <w:tab w:val="left" w:pos="567"/>
        </w:tabs>
        <w:autoSpaceDE w:val="0"/>
        <w:autoSpaceDN w:val="0"/>
        <w:adjustRightInd w:val="0"/>
        <w:spacing w:after="0" w:line="360" w:lineRule="auto"/>
        <w:ind w:firstLine="567"/>
        <w:jc w:val="both"/>
        <w:rPr>
          <w:rFonts w:ascii="Times New Roman" w:eastAsia="Times New Roman" w:hAnsi="Times New Roman" w:cs="Arial"/>
          <w:szCs w:val="28"/>
          <w:lang w:eastAsia="ru-RU"/>
        </w:rPr>
      </w:pPr>
      <w:r w:rsidRPr="00A65E20">
        <w:rPr>
          <w:rFonts w:ascii="Times New Roman" w:eastAsia="Times New Roman" w:hAnsi="Times New Roman" w:cs="Arial"/>
          <w:szCs w:val="28"/>
          <w:lang w:eastAsia="ru-RU"/>
        </w:rPr>
        <w:t>ПСИХОЛОГИЧЕСКАЯ ДИАГНОСТИКА С ДЕТЬМИ.</w:t>
      </w:r>
    </w:p>
    <w:p w14:paraId="423E9CEC" w14:textId="6A3DB92F" w:rsidR="006840CA" w:rsidRPr="00C4772F" w:rsidRDefault="006840CA" w:rsidP="00990BD6">
      <w:pPr>
        <w:widowControl w:val="0"/>
        <w:tabs>
          <w:tab w:val="left" w:pos="567"/>
        </w:tabs>
        <w:autoSpaceDE w:val="0"/>
        <w:autoSpaceDN w:val="0"/>
        <w:adjustRightInd w:val="0"/>
        <w:spacing w:after="0" w:line="360" w:lineRule="auto"/>
        <w:ind w:firstLine="567"/>
        <w:jc w:val="both"/>
        <w:rPr>
          <w:rFonts w:ascii="Times New Roman" w:eastAsia="Times New Roman" w:hAnsi="Times New Roman"/>
          <w:szCs w:val="28"/>
          <w:lang w:eastAsia="ru-RU"/>
        </w:rPr>
      </w:pPr>
      <w:r w:rsidRPr="00C4772F">
        <w:rPr>
          <w:rFonts w:ascii="Times New Roman" w:eastAsia="Times New Roman" w:hAnsi="Times New Roman" w:cs="Arial"/>
          <w:szCs w:val="28"/>
          <w:lang w:eastAsia="ru-RU"/>
        </w:rPr>
        <w:t xml:space="preserve">Цель психологической диагностики </w:t>
      </w:r>
      <w:r w:rsidR="00A65E20">
        <w:rPr>
          <w:rFonts w:ascii="Times New Roman" w:eastAsia="Times New Roman" w:hAnsi="Times New Roman" w:cs="Arial"/>
          <w:szCs w:val="28"/>
          <w:lang w:eastAsia="ru-RU"/>
        </w:rPr>
        <w:t xml:space="preserve">с детьми в </w:t>
      </w:r>
      <w:r w:rsidRPr="00C4772F">
        <w:rPr>
          <w:rFonts w:ascii="Times New Roman" w:eastAsia="Times New Roman" w:hAnsi="Times New Roman" w:cs="Arial"/>
          <w:szCs w:val="28"/>
          <w:lang w:eastAsia="ru-RU"/>
        </w:rPr>
        <w:t xml:space="preserve">получение полных информативных данных об индивидуальных особенностях психологического развития детей, которые </w:t>
      </w:r>
      <w:r w:rsidRPr="00C4772F">
        <w:rPr>
          <w:rFonts w:ascii="Times New Roman" w:eastAsia="Times New Roman" w:hAnsi="Times New Roman"/>
          <w:szCs w:val="28"/>
          <w:lang w:eastAsia="ru-RU"/>
        </w:rPr>
        <w:t>могут использоваться для решения задач психологического сопровождения и проведения квалифицированной коррекции развития детей.</w:t>
      </w:r>
    </w:p>
    <w:p w14:paraId="7716D050" w14:textId="2D0A7756" w:rsidR="006840CA" w:rsidRDefault="006840CA" w:rsidP="00990BD6">
      <w:pPr>
        <w:widowControl w:val="0"/>
        <w:tabs>
          <w:tab w:val="left" w:pos="567"/>
        </w:tabs>
        <w:autoSpaceDE w:val="0"/>
        <w:autoSpaceDN w:val="0"/>
        <w:adjustRightInd w:val="0"/>
        <w:spacing w:after="0" w:line="360" w:lineRule="auto"/>
        <w:ind w:firstLine="567"/>
        <w:jc w:val="both"/>
        <w:rPr>
          <w:rFonts w:ascii="Times New Roman" w:eastAsia="Times New Roman" w:hAnsi="Times New Roman"/>
          <w:szCs w:val="28"/>
          <w:lang w:eastAsia="ru-RU"/>
        </w:rPr>
      </w:pPr>
      <w:r w:rsidRPr="00C4772F">
        <w:rPr>
          <w:rFonts w:ascii="Times New Roman" w:eastAsia="Times New Roman" w:hAnsi="Times New Roman"/>
          <w:szCs w:val="28"/>
          <w:lang w:eastAsia="ru-RU"/>
        </w:rPr>
        <w:t>Участие ребенка в психологической диагностике допускается только с согласия его родит</w:t>
      </w:r>
      <w:r w:rsidR="00A55282">
        <w:rPr>
          <w:rFonts w:ascii="Times New Roman" w:eastAsia="Times New Roman" w:hAnsi="Times New Roman"/>
          <w:szCs w:val="28"/>
          <w:lang w:eastAsia="ru-RU"/>
        </w:rPr>
        <w:t>елей (законных представителей).</w:t>
      </w:r>
    </w:p>
    <w:p w14:paraId="34CE262A" w14:textId="7F0653D3" w:rsidR="0068678A" w:rsidRDefault="0068678A" w:rsidP="00990BD6">
      <w:pPr>
        <w:widowControl w:val="0"/>
        <w:tabs>
          <w:tab w:val="left" w:pos="567"/>
        </w:tabs>
        <w:autoSpaceDE w:val="0"/>
        <w:autoSpaceDN w:val="0"/>
        <w:adjustRightInd w:val="0"/>
        <w:spacing w:after="0" w:line="360" w:lineRule="auto"/>
        <w:ind w:firstLine="567"/>
        <w:jc w:val="both"/>
        <w:rPr>
          <w:rFonts w:ascii="Times New Roman" w:eastAsia="Times New Roman" w:hAnsi="Times New Roman"/>
          <w:szCs w:val="28"/>
          <w:lang w:eastAsia="ru-RU"/>
        </w:rPr>
      </w:pPr>
      <w:r>
        <w:rPr>
          <w:rFonts w:ascii="Times New Roman" w:eastAsia="Times New Roman" w:hAnsi="Times New Roman"/>
          <w:szCs w:val="28"/>
          <w:lang w:eastAsia="ru-RU"/>
        </w:rPr>
        <w:t>Психологическая диагностика проводится с детьми в сентябре и мае, а также в течение всего календарного года по запросам родителей, педагогов</w:t>
      </w:r>
      <w:r w:rsidR="00A65E20">
        <w:rPr>
          <w:rFonts w:ascii="Times New Roman" w:eastAsia="Times New Roman" w:hAnsi="Times New Roman"/>
          <w:szCs w:val="28"/>
          <w:lang w:eastAsia="ru-RU"/>
        </w:rPr>
        <w:t xml:space="preserve"> и </w:t>
      </w:r>
      <w:r>
        <w:rPr>
          <w:rFonts w:ascii="Times New Roman" w:eastAsia="Times New Roman" w:hAnsi="Times New Roman"/>
          <w:szCs w:val="28"/>
          <w:lang w:eastAsia="ru-RU"/>
        </w:rPr>
        <w:t>администрации ДОУ.</w:t>
      </w:r>
      <w:r w:rsidR="00A65E20">
        <w:rPr>
          <w:rFonts w:ascii="Times New Roman" w:eastAsia="Times New Roman" w:hAnsi="Times New Roman"/>
          <w:szCs w:val="28"/>
          <w:lang w:eastAsia="ru-RU"/>
        </w:rPr>
        <w:t xml:space="preserve"> </w:t>
      </w:r>
      <w:r>
        <w:rPr>
          <w:rFonts w:ascii="Times New Roman" w:eastAsia="Times New Roman" w:hAnsi="Times New Roman"/>
          <w:szCs w:val="28"/>
          <w:lang w:eastAsia="ru-RU"/>
        </w:rPr>
        <w:t>Проведённое диагностическое обследование позволяет выявить:</w:t>
      </w:r>
    </w:p>
    <w:p w14:paraId="04627978" w14:textId="53794959" w:rsidR="0068678A" w:rsidRDefault="00A65E20" w:rsidP="00990BD6">
      <w:pPr>
        <w:pStyle w:val="a3"/>
        <w:widowControl w:val="0"/>
        <w:numPr>
          <w:ilvl w:val="0"/>
          <w:numId w:val="31"/>
        </w:numPr>
        <w:tabs>
          <w:tab w:val="left" w:pos="567"/>
        </w:tabs>
        <w:autoSpaceDE w:val="0"/>
        <w:autoSpaceDN w:val="0"/>
        <w:adjustRightInd w:val="0"/>
        <w:spacing w:after="0" w:line="360" w:lineRule="auto"/>
        <w:ind w:left="0" w:firstLine="567"/>
        <w:jc w:val="both"/>
        <w:rPr>
          <w:rFonts w:ascii="Times New Roman" w:eastAsia="Times New Roman" w:hAnsi="Times New Roman"/>
          <w:szCs w:val="28"/>
          <w:lang w:eastAsia="ru-RU"/>
        </w:rPr>
      </w:pPr>
      <w:r>
        <w:rPr>
          <w:rFonts w:ascii="Times New Roman" w:eastAsia="Times New Roman" w:hAnsi="Times New Roman"/>
          <w:szCs w:val="28"/>
          <w:lang w:eastAsia="ru-RU"/>
        </w:rPr>
        <w:t>д</w:t>
      </w:r>
      <w:r w:rsidR="0068678A">
        <w:rPr>
          <w:rFonts w:ascii="Times New Roman" w:eastAsia="Times New Roman" w:hAnsi="Times New Roman"/>
          <w:szCs w:val="28"/>
          <w:lang w:eastAsia="ru-RU"/>
        </w:rPr>
        <w:t>етей с выраженными нарушениями познавательной сферы;</w:t>
      </w:r>
    </w:p>
    <w:p w14:paraId="5BF58A67" w14:textId="61D93609" w:rsidR="0068678A" w:rsidRDefault="00A65E20" w:rsidP="00990BD6">
      <w:pPr>
        <w:pStyle w:val="a3"/>
        <w:widowControl w:val="0"/>
        <w:numPr>
          <w:ilvl w:val="0"/>
          <w:numId w:val="31"/>
        </w:numPr>
        <w:tabs>
          <w:tab w:val="left" w:pos="567"/>
        </w:tabs>
        <w:autoSpaceDE w:val="0"/>
        <w:autoSpaceDN w:val="0"/>
        <w:adjustRightInd w:val="0"/>
        <w:spacing w:after="0" w:line="360" w:lineRule="auto"/>
        <w:ind w:left="0" w:firstLine="567"/>
        <w:jc w:val="both"/>
        <w:rPr>
          <w:rFonts w:ascii="Times New Roman" w:eastAsia="Times New Roman" w:hAnsi="Times New Roman"/>
          <w:szCs w:val="28"/>
          <w:lang w:eastAsia="ru-RU"/>
        </w:rPr>
      </w:pPr>
      <w:r>
        <w:rPr>
          <w:rFonts w:ascii="Times New Roman" w:eastAsia="Times New Roman" w:hAnsi="Times New Roman"/>
          <w:szCs w:val="28"/>
          <w:lang w:eastAsia="ru-RU"/>
        </w:rPr>
        <w:t>д</w:t>
      </w:r>
      <w:r w:rsidR="0068678A">
        <w:rPr>
          <w:rFonts w:ascii="Times New Roman" w:eastAsia="Times New Roman" w:hAnsi="Times New Roman"/>
          <w:szCs w:val="28"/>
          <w:lang w:eastAsia="ru-RU"/>
        </w:rPr>
        <w:t>етей с пограничными показателями развития познавательных процессов;</w:t>
      </w:r>
    </w:p>
    <w:p w14:paraId="52DBC341" w14:textId="07C4535C" w:rsidR="0068678A" w:rsidRDefault="00A65E20" w:rsidP="00990BD6">
      <w:pPr>
        <w:pStyle w:val="a3"/>
        <w:widowControl w:val="0"/>
        <w:numPr>
          <w:ilvl w:val="0"/>
          <w:numId w:val="31"/>
        </w:numPr>
        <w:tabs>
          <w:tab w:val="left" w:pos="567"/>
        </w:tabs>
        <w:autoSpaceDE w:val="0"/>
        <w:autoSpaceDN w:val="0"/>
        <w:adjustRightInd w:val="0"/>
        <w:spacing w:after="0" w:line="360" w:lineRule="auto"/>
        <w:ind w:left="0" w:firstLine="567"/>
        <w:jc w:val="both"/>
        <w:rPr>
          <w:rFonts w:ascii="Times New Roman" w:eastAsia="Times New Roman" w:hAnsi="Times New Roman"/>
          <w:szCs w:val="28"/>
          <w:lang w:eastAsia="ru-RU"/>
        </w:rPr>
      </w:pPr>
      <w:r>
        <w:rPr>
          <w:rFonts w:ascii="Times New Roman" w:eastAsia="Times New Roman" w:hAnsi="Times New Roman"/>
          <w:szCs w:val="28"/>
          <w:lang w:eastAsia="ru-RU"/>
        </w:rPr>
        <w:t>д</w:t>
      </w:r>
      <w:r w:rsidR="0068678A">
        <w:rPr>
          <w:rFonts w:ascii="Times New Roman" w:eastAsia="Times New Roman" w:hAnsi="Times New Roman"/>
          <w:szCs w:val="28"/>
          <w:lang w:eastAsia="ru-RU"/>
        </w:rPr>
        <w:t>етей с дисгармоничным развитием;</w:t>
      </w:r>
    </w:p>
    <w:p w14:paraId="7E32580C" w14:textId="59B090F0" w:rsidR="0068678A" w:rsidRDefault="00A65E20" w:rsidP="00990BD6">
      <w:pPr>
        <w:pStyle w:val="a3"/>
        <w:widowControl w:val="0"/>
        <w:numPr>
          <w:ilvl w:val="0"/>
          <w:numId w:val="31"/>
        </w:numPr>
        <w:tabs>
          <w:tab w:val="left" w:pos="567"/>
        </w:tabs>
        <w:autoSpaceDE w:val="0"/>
        <w:autoSpaceDN w:val="0"/>
        <w:adjustRightInd w:val="0"/>
        <w:spacing w:after="0" w:line="360" w:lineRule="auto"/>
        <w:ind w:left="0" w:firstLine="567"/>
        <w:jc w:val="both"/>
        <w:rPr>
          <w:rFonts w:ascii="Times New Roman" w:eastAsia="Times New Roman" w:hAnsi="Times New Roman"/>
          <w:szCs w:val="28"/>
          <w:lang w:eastAsia="ru-RU"/>
        </w:rPr>
      </w:pPr>
      <w:r>
        <w:rPr>
          <w:rFonts w:ascii="Times New Roman" w:eastAsia="Times New Roman" w:hAnsi="Times New Roman"/>
          <w:szCs w:val="28"/>
          <w:lang w:eastAsia="ru-RU"/>
        </w:rPr>
        <w:t>д</w:t>
      </w:r>
      <w:r w:rsidR="0068678A">
        <w:rPr>
          <w:rFonts w:ascii="Times New Roman" w:eastAsia="Times New Roman" w:hAnsi="Times New Roman"/>
          <w:szCs w:val="28"/>
          <w:lang w:eastAsia="ru-RU"/>
        </w:rPr>
        <w:t>етей с особенностями эмоционально-волевой сферы.</w:t>
      </w:r>
    </w:p>
    <w:p w14:paraId="65B52BD0" w14:textId="3D6259B0" w:rsidR="00A65E20" w:rsidRPr="00A65E20" w:rsidRDefault="00A65E20" w:rsidP="00990BD6">
      <w:pPr>
        <w:widowControl w:val="0"/>
        <w:tabs>
          <w:tab w:val="left" w:pos="567"/>
        </w:tabs>
        <w:autoSpaceDE w:val="0"/>
        <w:autoSpaceDN w:val="0"/>
        <w:adjustRightInd w:val="0"/>
        <w:spacing w:after="0" w:line="360" w:lineRule="auto"/>
        <w:ind w:firstLine="567"/>
        <w:jc w:val="both"/>
        <w:rPr>
          <w:rFonts w:ascii="Times New Roman" w:eastAsia="Times New Roman" w:hAnsi="Times New Roman"/>
          <w:szCs w:val="28"/>
          <w:lang w:eastAsia="ru-RU"/>
        </w:rPr>
      </w:pPr>
      <w:r>
        <w:rPr>
          <w:rFonts w:ascii="Times New Roman" w:eastAsia="Times New Roman" w:hAnsi="Times New Roman"/>
          <w:szCs w:val="28"/>
          <w:lang w:eastAsia="ru-RU"/>
        </w:rPr>
        <w:t>По результатам психологической диагностики педагог-психолог даёт рекомендации педагогам групп по оптимизации образовательного процесса.</w:t>
      </w:r>
    </w:p>
    <w:p w14:paraId="41429150" w14:textId="2E98034F" w:rsidR="00734FF3" w:rsidRPr="0064729E" w:rsidRDefault="00E03310" w:rsidP="00990BD6">
      <w:pPr>
        <w:tabs>
          <w:tab w:val="left" w:pos="567"/>
        </w:tabs>
        <w:spacing w:after="0" w:line="360" w:lineRule="auto"/>
        <w:ind w:firstLine="567"/>
        <w:jc w:val="both"/>
        <w:rPr>
          <w:rFonts w:ascii="Times New Roman" w:hAnsi="Times New Roman"/>
          <w:b/>
          <w:szCs w:val="28"/>
        </w:rPr>
      </w:pPr>
      <w:r w:rsidRPr="0064729E">
        <w:rPr>
          <w:rFonts w:ascii="Times New Roman" w:hAnsi="Times New Roman"/>
          <w:b/>
          <w:szCs w:val="28"/>
        </w:rPr>
        <w:t>Диагностический инструментарий,</w:t>
      </w:r>
      <w:r w:rsidR="00A55282" w:rsidRPr="0064729E">
        <w:rPr>
          <w:rFonts w:ascii="Times New Roman" w:hAnsi="Times New Roman"/>
          <w:b/>
          <w:szCs w:val="28"/>
        </w:rPr>
        <w:t xml:space="preserve"> используемый в работе</w:t>
      </w:r>
      <w:r w:rsidR="0064729E">
        <w:rPr>
          <w:rFonts w:ascii="Times New Roman" w:hAnsi="Times New Roman"/>
          <w:b/>
          <w:szCs w:val="28"/>
        </w:rPr>
        <w:t xml:space="preserve"> с детьми</w:t>
      </w:r>
      <w:r w:rsidR="00A55282" w:rsidRPr="0064729E">
        <w:rPr>
          <w:rFonts w:ascii="Times New Roman" w:hAnsi="Times New Roman"/>
          <w:b/>
          <w:szCs w:val="28"/>
        </w:rPr>
        <w:t>.</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261"/>
        <w:gridCol w:w="1853"/>
      </w:tblGrid>
      <w:tr w:rsidR="00BD5745" w:rsidRPr="00B70AA5" w14:paraId="4239BD58" w14:textId="77777777" w:rsidTr="00F818A1">
        <w:trPr>
          <w:jc w:val="center"/>
        </w:trPr>
        <w:tc>
          <w:tcPr>
            <w:tcW w:w="5098" w:type="dxa"/>
            <w:shd w:val="clear" w:color="auto" w:fill="auto"/>
          </w:tcPr>
          <w:p w14:paraId="31CD7478" w14:textId="77777777" w:rsidR="00BD5745" w:rsidRPr="00B70AA5" w:rsidRDefault="00BD5745" w:rsidP="00990BD6">
            <w:pPr>
              <w:tabs>
                <w:tab w:val="left" w:pos="567"/>
              </w:tabs>
              <w:spacing w:after="0" w:line="360" w:lineRule="auto"/>
              <w:ind w:firstLine="567"/>
              <w:jc w:val="center"/>
              <w:rPr>
                <w:rFonts w:ascii="Times New Roman" w:hAnsi="Times New Roman"/>
                <w:b/>
                <w:sz w:val="24"/>
                <w:szCs w:val="24"/>
              </w:rPr>
            </w:pPr>
            <w:r w:rsidRPr="00B70AA5">
              <w:rPr>
                <w:rFonts w:ascii="Times New Roman" w:hAnsi="Times New Roman"/>
                <w:b/>
                <w:sz w:val="24"/>
                <w:szCs w:val="24"/>
              </w:rPr>
              <w:t>Наименование медики</w:t>
            </w:r>
          </w:p>
        </w:tc>
        <w:tc>
          <w:tcPr>
            <w:tcW w:w="3261" w:type="dxa"/>
            <w:shd w:val="clear" w:color="auto" w:fill="auto"/>
          </w:tcPr>
          <w:p w14:paraId="31F9E13B" w14:textId="77777777" w:rsidR="00BD5745" w:rsidRPr="00B70AA5" w:rsidRDefault="00BD5745" w:rsidP="00990BD6">
            <w:pPr>
              <w:tabs>
                <w:tab w:val="left" w:pos="567"/>
              </w:tabs>
              <w:spacing w:after="0" w:line="360" w:lineRule="auto"/>
              <w:ind w:firstLine="567"/>
              <w:jc w:val="center"/>
              <w:rPr>
                <w:rFonts w:ascii="Times New Roman" w:hAnsi="Times New Roman"/>
                <w:b/>
                <w:sz w:val="24"/>
                <w:szCs w:val="24"/>
              </w:rPr>
            </w:pPr>
            <w:r w:rsidRPr="00B70AA5">
              <w:rPr>
                <w:rFonts w:ascii="Times New Roman" w:hAnsi="Times New Roman"/>
                <w:b/>
                <w:sz w:val="24"/>
                <w:szCs w:val="24"/>
              </w:rPr>
              <w:t>Диагностируемые параметры</w:t>
            </w:r>
          </w:p>
        </w:tc>
        <w:tc>
          <w:tcPr>
            <w:tcW w:w="1853" w:type="dxa"/>
            <w:shd w:val="clear" w:color="auto" w:fill="auto"/>
          </w:tcPr>
          <w:p w14:paraId="5A4272C4" w14:textId="77777777" w:rsidR="00BD5745" w:rsidRPr="00B70AA5" w:rsidRDefault="00BD5745" w:rsidP="00990BD6">
            <w:pPr>
              <w:tabs>
                <w:tab w:val="left" w:pos="567"/>
              </w:tabs>
              <w:spacing w:after="0" w:line="360" w:lineRule="auto"/>
              <w:ind w:firstLine="567"/>
              <w:jc w:val="center"/>
              <w:rPr>
                <w:rFonts w:ascii="Times New Roman" w:hAnsi="Times New Roman"/>
                <w:b/>
                <w:sz w:val="24"/>
                <w:szCs w:val="24"/>
              </w:rPr>
            </w:pPr>
            <w:r w:rsidRPr="00B70AA5">
              <w:rPr>
                <w:rFonts w:ascii="Times New Roman" w:hAnsi="Times New Roman"/>
                <w:b/>
                <w:sz w:val="24"/>
                <w:szCs w:val="24"/>
              </w:rPr>
              <w:t>Возраст</w:t>
            </w:r>
          </w:p>
        </w:tc>
      </w:tr>
      <w:tr w:rsidR="00BD5745" w:rsidRPr="00B70AA5" w14:paraId="7134DF21" w14:textId="77777777" w:rsidTr="00A55282">
        <w:trPr>
          <w:jc w:val="center"/>
        </w:trPr>
        <w:tc>
          <w:tcPr>
            <w:tcW w:w="10212" w:type="dxa"/>
            <w:gridSpan w:val="3"/>
            <w:shd w:val="clear" w:color="auto" w:fill="auto"/>
          </w:tcPr>
          <w:p w14:paraId="3C21A146" w14:textId="77777777" w:rsidR="00BD5745" w:rsidRPr="00B70AA5" w:rsidRDefault="00BD5745" w:rsidP="00990BD6">
            <w:pPr>
              <w:tabs>
                <w:tab w:val="left" w:pos="567"/>
              </w:tabs>
              <w:spacing w:after="0" w:line="360" w:lineRule="auto"/>
              <w:ind w:firstLine="567"/>
              <w:jc w:val="center"/>
              <w:rPr>
                <w:rFonts w:ascii="Times New Roman" w:hAnsi="Times New Roman"/>
                <w:b/>
                <w:sz w:val="24"/>
                <w:szCs w:val="24"/>
              </w:rPr>
            </w:pPr>
            <w:r>
              <w:rPr>
                <w:rFonts w:ascii="Times New Roman" w:hAnsi="Times New Roman"/>
                <w:b/>
                <w:sz w:val="24"/>
                <w:szCs w:val="24"/>
              </w:rPr>
              <w:t>Образовательная область</w:t>
            </w:r>
            <w:r w:rsidR="00A55282">
              <w:rPr>
                <w:rFonts w:ascii="Times New Roman" w:hAnsi="Times New Roman"/>
                <w:b/>
                <w:sz w:val="24"/>
                <w:szCs w:val="24"/>
              </w:rPr>
              <w:t xml:space="preserve"> «Познавательное развитие»</w:t>
            </w:r>
          </w:p>
        </w:tc>
      </w:tr>
      <w:tr w:rsidR="00BD5745" w:rsidRPr="00B70AA5" w14:paraId="205DC46D" w14:textId="77777777" w:rsidTr="00F818A1">
        <w:trPr>
          <w:jc w:val="center"/>
        </w:trPr>
        <w:tc>
          <w:tcPr>
            <w:tcW w:w="5098" w:type="dxa"/>
            <w:shd w:val="clear" w:color="auto" w:fill="auto"/>
          </w:tcPr>
          <w:p w14:paraId="1460F9FD" w14:textId="77777777" w:rsidR="00BD5745" w:rsidRPr="00B70AA5" w:rsidRDefault="00BD5745" w:rsidP="00515CD1">
            <w:pPr>
              <w:tabs>
                <w:tab w:val="left" w:pos="567"/>
              </w:tabs>
              <w:spacing w:after="0" w:line="360" w:lineRule="auto"/>
              <w:jc w:val="both"/>
              <w:rPr>
                <w:rFonts w:ascii="Times New Roman" w:hAnsi="Times New Roman"/>
                <w:sz w:val="24"/>
                <w:szCs w:val="24"/>
              </w:rPr>
            </w:pPr>
            <w:r w:rsidRPr="00B70AA5">
              <w:rPr>
                <w:rFonts w:ascii="Times New Roman" w:hAnsi="Times New Roman"/>
                <w:sz w:val="24"/>
                <w:szCs w:val="24"/>
              </w:rPr>
              <w:t>Экспресс-диагностика в детском саду: комплект материалов для педагогов-психологов детских дошкольных образовательных учреждений. Руденко Л.Г., Павлова Н.Н.</w:t>
            </w:r>
          </w:p>
        </w:tc>
        <w:tc>
          <w:tcPr>
            <w:tcW w:w="3261" w:type="dxa"/>
            <w:shd w:val="clear" w:color="auto" w:fill="auto"/>
          </w:tcPr>
          <w:p w14:paraId="67632245" w14:textId="77777777" w:rsidR="00BD5745" w:rsidRPr="00B70AA5" w:rsidRDefault="00BD5745" w:rsidP="00515CD1">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Комплексная диагностика познавательных процессов</w:t>
            </w:r>
          </w:p>
        </w:tc>
        <w:tc>
          <w:tcPr>
            <w:tcW w:w="1853" w:type="dxa"/>
            <w:shd w:val="clear" w:color="auto" w:fill="auto"/>
          </w:tcPr>
          <w:p w14:paraId="61269638" w14:textId="77777777" w:rsidR="00BD5745" w:rsidRPr="00B70AA5" w:rsidRDefault="00BD5745" w:rsidP="00515CD1">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От 3 до 7 лет</w:t>
            </w:r>
          </w:p>
        </w:tc>
      </w:tr>
      <w:tr w:rsidR="00BD5745" w:rsidRPr="00B70AA5" w14:paraId="220E64A9" w14:textId="77777777" w:rsidTr="00F818A1">
        <w:trPr>
          <w:jc w:val="center"/>
        </w:trPr>
        <w:tc>
          <w:tcPr>
            <w:tcW w:w="5098" w:type="dxa"/>
            <w:shd w:val="clear" w:color="auto" w:fill="auto"/>
          </w:tcPr>
          <w:p w14:paraId="48455A85" w14:textId="77777777" w:rsidR="00BD5745" w:rsidRPr="00B70AA5" w:rsidRDefault="00BD5745" w:rsidP="00515CD1">
            <w:pPr>
              <w:tabs>
                <w:tab w:val="left" w:pos="567"/>
              </w:tabs>
              <w:spacing w:after="0" w:line="360" w:lineRule="auto"/>
              <w:jc w:val="both"/>
              <w:rPr>
                <w:rFonts w:ascii="Times New Roman" w:hAnsi="Times New Roman"/>
                <w:sz w:val="24"/>
                <w:szCs w:val="24"/>
              </w:rPr>
            </w:pPr>
            <w:r w:rsidRPr="00B70AA5">
              <w:rPr>
                <w:rFonts w:ascii="Times New Roman" w:hAnsi="Times New Roman"/>
                <w:sz w:val="24"/>
                <w:szCs w:val="24"/>
              </w:rPr>
              <w:t>Психологическая диагностика и коррекция в раннем возрасте. Руденко Л.Г., Павлова Н.Н.</w:t>
            </w:r>
          </w:p>
        </w:tc>
        <w:tc>
          <w:tcPr>
            <w:tcW w:w="3261" w:type="dxa"/>
            <w:shd w:val="clear" w:color="auto" w:fill="auto"/>
          </w:tcPr>
          <w:p w14:paraId="27AE80C0" w14:textId="77777777" w:rsidR="00BD5745" w:rsidRPr="00B70AA5" w:rsidRDefault="00BD5745" w:rsidP="00515CD1">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Комплексная диагностика познавательных процессов</w:t>
            </w:r>
          </w:p>
        </w:tc>
        <w:tc>
          <w:tcPr>
            <w:tcW w:w="1853" w:type="dxa"/>
            <w:shd w:val="clear" w:color="auto" w:fill="auto"/>
          </w:tcPr>
          <w:p w14:paraId="6C8E16D2" w14:textId="77777777" w:rsidR="00BD5745" w:rsidRPr="00B70AA5" w:rsidRDefault="00BD5745" w:rsidP="00515CD1">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От 2,5 до 3 лет</w:t>
            </w:r>
          </w:p>
        </w:tc>
      </w:tr>
      <w:tr w:rsidR="00BD5745" w:rsidRPr="00B70AA5" w14:paraId="7853D3F2" w14:textId="77777777" w:rsidTr="00F818A1">
        <w:trPr>
          <w:jc w:val="center"/>
        </w:trPr>
        <w:tc>
          <w:tcPr>
            <w:tcW w:w="5098" w:type="dxa"/>
            <w:shd w:val="clear" w:color="auto" w:fill="auto"/>
          </w:tcPr>
          <w:p w14:paraId="1D38704D" w14:textId="22B699C6" w:rsidR="00BD5745" w:rsidRPr="00B70AA5" w:rsidRDefault="00515CD1" w:rsidP="00515CD1">
            <w:pPr>
              <w:tabs>
                <w:tab w:val="left" w:pos="567"/>
              </w:tabs>
              <w:spacing w:after="0" w:line="360" w:lineRule="auto"/>
              <w:rPr>
                <w:rFonts w:ascii="Times New Roman" w:hAnsi="Times New Roman"/>
                <w:sz w:val="24"/>
                <w:szCs w:val="24"/>
              </w:rPr>
            </w:pPr>
            <w:r>
              <w:rPr>
                <w:rFonts w:ascii="Times New Roman" w:hAnsi="Times New Roman"/>
                <w:sz w:val="24"/>
                <w:szCs w:val="24"/>
              </w:rPr>
              <w:t>Ю.А. Афонькина</w:t>
            </w:r>
            <w:r w:rsidR="00BD5745" w:rsidRPr="00B70AA5">
              <w:rPr>
                <w:rFonts w:ascii="Times New Roman" w:hAnsi="Times New Roman"/>
                <w:sz w:val="24"/>
                <w:szCs w:val="24"/>
              </w:rPr>
              <w:t xml:space="preserve"> Методика определения готовности к школе.</w:t>
            </w:r>
          </w:p>
        </w:tc>
        <w:tc>
          <w:tcPr>
            <w:tcW w:w="3261" w:type="dxa"/>
            <w:shd w:val="clear" w:color="auto" w:fill="auto"/>
          </w:tcPr>
          <w:p w14:paraId="193909B3" w14:textId="77777777" w:rsidR="00BD5745" w:rsidRPr="00B70AA5" w:rsidRDefault="00BD5745" w:rsidP="00515CD1">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Диагностика уровня готовности к школе.</w:t>
            </w:r>
          </w:p>
        </w:tc>
        <w:tc>
          <w:tcPr>
            <w:tcW w:w="1853" w:type="dxa"/>
            <w:shd w:val="clear" w:color="auto" w:fill="auto"/>
          </w:tcPr>
          <w:p w14:paraId="3C35D5B2" w14:textId="77777777" w:rsidR="00BD5745" w:rsidRPr="00B70AA5" w:rsidRDefault="00BD5745" w:rsidP="00515CD1">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От 6 до 7 лет</w:t>
            </w:r>
          </w:p>
        </w:tc>
      </w:tr>
      <w:tr w:rsidR="00BD5745" w:rsidRPr="00B70AA5" w14:paraId="121498C6" w14:textId="77777777" w:rsidTr="00A55282">
        <w:trPr>
          <w:jc w:val="center"/>
        </w:trPr>
        <w:tc>
          <w:tcPr>
            <w:tcW w:w="10212" w:type="dxa"/>
            <w:gridSpan w:val="3"/>
            <w:shd w:val="clear" w:color="auto" w:fill="auto"/>
          </w:tcPr>
          <w:p w14:paraId="42F6D34A" w14:textId="77777777" w:rsidR="00BD5745" w:rsidRPr="00BD5745" w:rsidRDefault="00BD5745" w:rsidP="00990BD6">
            <w:pPr>
              <w:tabs>
                <w:tab w:val="left" w:pos="567"/>
              </w:tabs>
              <w:spacing w:after="0" w:line="360" w:lineRule="auto"/>
              <w:ind w:firstLine="567"/>
              <w:jc w:val="center"/>
              <w:rPr>
                <w:rFonts w:ascii="Times New Roman" w:hAnsi="Times New Roman"/>
                <w:b/>
                <w:sz w:val="24"/>
                <w:szCs w:val="24"/>
              </w:rPr>
            </w:pPr>
            <w:r w:rsidRPr="00BD5745">
              <w:rPr>
                <w:rFonts w:ascii="Times New Roman" w:hAnsi="Times New Roman"/>
                <w:b/>
                <w:sz w:val="24"/>
                <w:szCs w:val="24"/>
              </w:rPr>
              <w:t>Образовательная область «Социально-коммуникативное развитие»</w:t>
            </w:r>
          </w:p>
        </w:tc>
      </w:tr>
      <w:tr w:rsidR="00BD5745" w:rsidRPr="00B70AA5" w14:paraId="349B62E6" w14:textId="77777777" w:rsidTr="00F818A1">
        <w:trPr>
          <w:jc w:val="center"/>
        </w:trPr>
        <w:tc>
          <w:tcPr>
            <w:tcW w:w="5098" w:type="dxa"/>
            <w:shd w:val="clear" w:color="auto" w:fill="auto"/>
          </w:tcPr>
          <w:p w14:paraId="3B35A412" w14:textId="77777777" w:rsidR="00BD5745" w:rsidRPr="00B70AA5" w:rsidRDefault="00BD5745" w:rsidP="00515CD1">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Методика «Эмоциональные лица» (Н.Я. Семаго)</w:t>
            </w:r>
          </w:p>
        </w:tc>
        <w:tc>
          <w:tcPr>
            <w:tcW w:w="3261" w:type="dxa"/>
            <w:shd w:val="clear" w:color="auto" w:fill="auto"/>
          </w:tcPr>
          <w:p w14:paraId="13E40C9A" w14:textId="77777777" w:rsidR="00BD5745" w:rsidRPr="00B70AA5" w:rsidRDefault="00BD5745" w:rsidP="00515CD1">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Оценка возможности адекватного опознавания эмоционального состояния, точности и качества этого опознавания.</w:t>
            </w:r>
          </w:p>
        </w:tc>
        <w:tc>
          <w:tcPr>
            <w:tcW w:w="1853" w:type="dxa"/>
            <w:shd w:val="clear" w:color="auto" w:fill="auto"/>
          </w:tcPr>
          <w:p w14:paraId="2EC41D0E" w14:textId="77777777" w:rsidR="00BD5745" w:rsidRPr="00B70AA5" w:rsidRDefault="00BD5745" w:rsidP="00515CD1">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От 3 до 11 лет</w:t>
            </w:r>
          </w:p>
        </w:tc>
      </w:tr>
      <w:tr w:rsidR="00BD5745" w:rsidRPr="00B70AA5" w14:paraId="2867D8F1" w14:textId="77777777" w:rsidTr="00F818A1">
        <w:trPr>
          <w:jc w:val="center"/>
        </w:trPr>
        <w:tc>
          <w:tcPr>
            <w:tcW w:w="5098" w:type="dxa"/>
            <w:shd w:val="clear" w:color="auto" w:fill="auto"/>
          </w:tcPr>
          <w:p w14:paraId="482DEFF7" w14:textId="77777777" w:rsidR="00BD5745" w:rsidRPr="00B70AA5" w:rsidRDefault="00A55282" w:rsidP="00515CD1">
            <w:pPr>
              <w:tabs>
                <w:tab w:val="left" w:pos="567"/>
              </w:tabs>
              <w:spacing w:after="0" w:line="360" w:lineRule="auto"/>
              <w:rPr>
                <w:rFonts w:ascii="Times New Roman" w:hAnsi="Times New Roman"/>
                <w:sz w:val="24"/>
                <w:szCs w:val="24"/>
              </w:rPr>
            </w:pPr>
            <w:r>
              <w:rPr>
                <w:rFonts w:ascii="Times New Roman" w:hAnsi="Times New Roman"/>
                <w:sz w:val="24"/>
                <w:szCs w:val="24"/>
              </w:rPr>
              <w:t xml:space="preserve">Тест «Сказки» Л. </w:t>
            </w:r>
            <w:r w:rsidR="00BD5745" w:rsidRPr="00B70AA5">
              <w:rPr>
                <w:rFonts w:ascii="Times New Roman" w:hAnsi="Times New Roman"/>
                <w:sz w:val="24"/>
                <w:szCs w:val="24"/>
              </w:rPr>
              <w:t>Дюсса.</w:t>
            </w:r>
          </w:p>
        </w:tc>
        <w:tc>
          <w:tcPr>
            <w:tcW w:w="3261" w:type="dxa"/>
            <w:shd w:val="clear" w:color="auto" w:fill="auto"/>
          </w:tcPr>
          <w:p w14:paraId="255BAB7A" w14:textId="77777777" w:rsidR="00BD5745" w:rsidRPr="00B70AA5" w:rsidRDefault="00BD5745" w:rsidP="00515CD1">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Исследование эмоциональной сферы.</w:t>
            </w:r>
          </w:p>
        </w:tc>
        <w:tc>
          <w:tcPr>
            <w:tcW w:w="1853" w:type="dxa"/>
            <w:shd w:val="clear" w:color="auto" w:fill="auto"/>
          </w:tcPr>
          <w:p w14:paraId="48CE2B81" w14:textId="77777777" w:rsidR="00BD5745" w:rsidRPr="00B70AA5" w:rsidRDefault="00BD5745" w:rsidP="00515CD1">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От 5 до 7 лет</w:t>
            </w:r>
          </w:p>
        </w:tc>
      </w:tr>
      <w:tr w:rsidR="00BD5745" w:rsidRPr="00B70AA5" w14:paraId="3394DC00" w14:textId="77777777" w:rsidTr="00F818A1">
        <w:trPr>
          <w:jc w:val="center"/>
        </w:trPr>
        <w:tc>
          <w:tcPr>
            <w:tcW w:w="5098" w:type="dxa"/>
            <w:shd w:val="clear" w:color="auto" w:fill="auto"/>
          </w:tcPr>
          <w:p w14:paraId="32FA70AA" w14:textId="0226A677" w:rsidR="00BD5745" w:rsidRPr="00B70AA5" w:rsidRDefault="00A55282" w:rsidP="00515CD1">
            <w:pPr>
              <w:tabs>
                <w:tab w:val="left" w:pos="567"/>
              </w:tabs>
              <w:spacing w:after="0" w:line="360" w:lineRule="auto"/>
              <w:rPr>
                <w:rFonts w:ascii="Times New Roman" w:hAnsi="Times New Roman"/>
                <w:sz w:val="24"/>
                <w:szCs w:val="24"/>
              </w:rPr>
            </w:pPr>
            <w:r>
              <w:rPr>
                <w:rFonts w:ascii="Times New Roman" w:hAnsi="Times New Roman"/>
                <w:sz w:val="24"/>
                <w:szCs w:val="24"/>
              </w:rPr>
              <w:t xml:space="preserve">Методика «Лесенка». </w:t>
            </w:r>
            <w:r w:rsidR="00BD5745" w:rsidRPr="00B70AA5">
              <w:rPr>
                <w:rFonts w:ascii="Times New Roman" w:hAnsi="Times New Roman"/>
                <w:sz w:val="24"/>
                <w:szCs w:val="24"/>
              </w:rPr>
              <w:t>В модификации С.Г.Якобсон, В.Г. Щур.</w:t>
            </w:r>
          </w:p>
        </w:tc>
        <w:tc>
          <w:tcPr>
            <w:tcW w:w="3261" w:type="dxa"/>
            <w:shd w:val="clear" w:color="auto" w:fill="auto"/>
          </w:tcPr>
          <w:p w14:paraId="4CC0FECD" w14:textId="77777777" w:rsidR="00BD5745" w:rsidRPr="00B70AA5" w:rsidRDefault="00BD5745" w:rsidP="00515CD1">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Исследование самооценки</w:t>
            </w:r>
          </w:p>
        </w:tc>
        <w:tc>
          <w:tcPr>
            <w:tcW w:w="1853" w:type="dxa"/>
            <w:shd w:val="clear" w:color="auto" w:fill="auto"/>
          </w:tcPr>
          <w:p w14:paraId="22FBDE88" w14:textId="77777777" w:rsidR="00BD5745" w:rsidRPr="00B70AA5" w:rsidRDefault="00BD5745" w:rsidP="00515CD1">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От 5 до 7 лет</w:t>
            </w:r>
          </w:p>
        </w:tc>
      </w:tr>
      <w:tr w:rsidR="00BD5745" w:rsidRPr="00B70AA5" w14:paraId="02E8882D" w14:textId="77777777" w:rsidTr="00F818A1">
        <w:trPr>
          <w:jc w:val="center"/>
        </w:trPr>
        <w:tc>
          <w:tcPr>
            <w:tcW w:w="5098" w:type="dxa"/>
            <w:shd w:val="clear" w:color="auto" w:fill="auto"/>
          </w:tcPr>
          <w:p w14:paraId="70C8C89C" w14:textId="77777777" w:rsidR="00BD5745" w:rsidRPr="00B70AA5" w:rsidRDefault="00BD5745" w:rsidP="00515CD1">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Графическая методика М.А. Панфиловой «Кактус»</w:t>
            </w:r>
          </w:p>
        </w:tc>
        <w:tc>
          <w:tcPr>
            <w:tcW w:w="3261" w:type="dxa"/>
            <w:shd w:val="clear" w:color="auto" w:fill="auto"/>
          </w:tcPr>
          <w:p w14:paraId="61C4F5FE" w14:textId="77777777" w:rsidR="00BD5745" w:rsidRPr="00B70AA5" w:rsidRDefault="00BD5745" w:rsidP="00515CD1">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Выявление состояния эмоциональной сферы ребенка, выявление наличия агрессии, ее направленности и интенсивности.</w:t>
            </w:r>
          </w:p>
        </w:tc>
        <w:tc>
          <w:tcPr>
            <w:tcW w:w="1853" w:type="dxa"/>
            <w:shd w:val="clear" w:color="auto" w:fill="auto"/>
          </w:tcPr>
          <w:p w14:paraId="5C1DEBB6" w14:textId="77777777" w:rsidR="00BD5745" w:rsidRPr="00B70AA5" w:rsidRDefault="00BD5745" w:rsidP="00515CD1">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От 4 лет</w:t>
            </w:r>
          </w:p>
        </w:tc>
      </w:tr>
      <w:tr w:rsidR="00BD5745" w:rsidRPr="00B70AA5" w14:paraId="0F127A67" w14:textId="77777777" w:rsidTr="00F818A1">
        <w:trPr>
          <w:jc w:val="center"/>
        </w:trPr>
        <w:tc>
          <w:tcPr>
            <w:tcW w:w="5098" w:type="dxa"/>
            <w:shd w:val="clear" w:color="auto" w:fill="auto"/>
          </w:tcPr>
          <w:p w14:paraId="2DBCDEC5" w14:textId="77777777" w:rsidR="00BD5745" w:rsidRPr="00B70AA5" w:rsidRDefault="00BD5745" w:rsidP="00515CD1">
            <w:pPr>
              <w:tabs>
                <w:tab w:val="left" w:pos="567"/>
              </w:tabs>
              <w:spacing w:after="0" w:line="360" w:lineRule="auto"/>
              <w:rPr>
                <w:rFonts w:ascii="Times New Roman" w:hAnsi="Times New Roman"/>
                <w:sz w:val="24"/>
                <w:szCs w:val="24"/>
              </w:rPr>
            </w:pPr>
            <w:r w:rsidRPr="00B70AA5">
              <w:rPr>
                <w:rFonts w:ascii="Times New Roman" w:hAnsi="Times New Roman"/>
                <w:sz w:val="24"/>
                <w:szCs w:val="24"/>
              </w:rPr>
              <w:t>Социометрия Дж. Морено</w:t>
            </w:r>
          </w:p>
        </w:tc>
        <w:tc>
          <w:tcPr>
            <w:tcW w:w="3261" w:type="dxa"/>
            <w:shd w:val="clear" w:color="auto" w:fill="auto"/>
          </w:tcPr>
          <w:p w14:paraId="41BAFCCB" w14:textId="77777777" w:rsidR="00BD5745" w:rsidRPr="00B70AA5" w:rsidRDefault="00BD5745" w:rsidP="00515CD1">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Диагностика межличностных отношений.</w:t>
            </w:r>
          </w:p>
        </w:tc>
        <w:tc>
          <w:tcPr>
            <w:tcW w:w="1853" w:type="dxa"/>
            <w:shd w:val="clear" w:color="auto" w:fill="auto"/>
          </w:tcPr>
          <w:p w14:paraId="3D80BE54" w14:textId="77777777" w:rsidR="00BD5745" w:rsidRPr="00B70AA5" w:rsidRDefault="00BD5745" w:rsidP="00515CD1">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От 5 лет</w:t>
            </w:r>
          </w:p>
        </w:tc>
      </w:tr>
      <w:tr w:rsidR="00BD5745" w:rsidRPr="00B70AA5" w14:paraId="42D2F9EB" w14:textId="77777777" w:rsidTr="00F818A1">
        <w:trPr>
          <w:jc w:val="center"/>
        </w:trPr>
        <w:tc>
          <w:tcPr>
            <w:tcW w:w="5098" w:type="dxa"/>
            <w:shd w:val="clear" w:color="auto" w:fill="auto"/>
          </w:tcPr>
          <w:p w14:paraId="52EE8BBF" w14:textId="77777777" w:rsidR="00BD5745" w:rsidRPr="00B70AA5" w:rsidRDefault="00BD5745" w:rsidP="00515CD1">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Проективная методика «Рисунок семьи»</w:t>
            </w:r>
          </w:p>
        </w:tc>
        <w:tc>
          <w:tcPr>
            <w:tcW w:w="3261" w:type="dxa"/>
            <w:shd w:val="clear" w:color="auto" w:fill="auto"/>
          </w:tcPr>
          <w:p w14:paraId="2473FF6C" w14:textId="7ABEF24B" w:rsidR="00BD5745" w:rsidRPr="00B70AA5" w:rsidRDefault="00BD5745" w:rsidP="00515CD1">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Диагностика эмоционального</w:t>
            </w:r>
            <w:r w:rsidR="00515CD1">
              <w:rPr>
                <w:rFonts w:ascii="Times New Roman" w:hAnsi="Times New Roman"/>
                <w:sz w:val="24"/>
                <w:szCs w:val="24"/>
              </w:rPr>
              <w:t xml:space="preserve"> </w:t>
            </w:r>
            <w:r w:rsidRPr="00B70AA5">
              <w:rPr>
                <w:rFonts w:ascii="Times New Roman" w:hAnsi="Times New Roman"/>
                <w:sz w:val="24"/>
                <w:szCs w:val="24"/>
              </w:rPr>
              <w:t>благополучия и структуры</w:t>
            </w:r>
            <w:r w:rsidR="00515CD1">
              <w:rPr>
                <w:rFonts w:ascii="Times New Roman" w:hAnsi="Times New Roman"/>
                <w:sz w:val="24"/>
                <w:szCs w:val="24"/>
              </w:rPr>
              <w:t xml:space="preserve"> </w:t>
            </w:r>
            <w:r w:rsidRPr="00B70AA5">
              <w:rPr>
                <w:rFonts w:ascii="Times New Roman" w:hAnsi="Times New Roman"/>
                <w:sz w:val="24"/>
                <w:szCs w:val="24"/>
              </w:rPr>
              <w:t>семейных отношений.</w:t>
            </w:r>
          </w:p>
        </w:tc>
        <w:tc>
          <w:tcPr>
            <w:tcW w:w="1853" w:type="dxa"/>
            <w:shd w:val="clear" w:color="auto" w:fill="auto"/>
          </w:tcPr>
          <w:p w14:paraId="111A8E54" w14:textId="77777777" w:rsidR="00BD5745" w:rsidRPr="00B70AA5" w:rsidRDefault="006F1E87" w:rsidP="00515CD1">
            <w:pPr>
              <w:tabs>
                <w:tab w:val="left" w:pos="567"/>
              </w:tabs>
              <w:spacing w:after="0" w:line="360" w:lineRule="auto"/>
              <w:rPr>
                <w:rFonts w:ascii="Times New Roman" w:hAnsi="Times New Roman"/>
                <w:sz w:val="24"/>
                <w:szCs w:val="24"/>
              </w:rPr>
            </w:pPr>
            <w:r>
              <w:rPr>
                <w:rFonts w:ascii="Times New Roman" w:hAnsi="Times New Roman"/>
                <w:sz w:val="24"/>
                <w:szCs w:val="24"/>
              </w:rPr>
              <w:t>От 4 лет</w:t>
            </w:r>
          </w:p>
        </w:tc>
      </w:tr>
      <w:tr w:rsidR="00BD5745" w:rsidRPr="00B70AA5" w14:paraId="4ABF74BD" w14:textId="77777777" w:rsidTr="00F818A1">
        <w:trPr>
          <w:jc w:val="center"/>
        </w:trPr>
        <w:tc>
          <w:tcPr>
            <w:tcW w:w="5098" w:type="dxa"/>
            <w:shd w:val="clear" w:color="auto" w:fill="auto"/>
          </w:tcPr>
          <w:p w14:paraId="32CA7833" w14:textId="70636F6F" w:rsidR="00BD5745" w:rsidRPr="00B70AA5" w:rsidRDefault="00BD5745" w:rsidP="00515CD1">
            <w:pPr>
              <w:tabs>
                <w:tab w:val="left" w:pos="567"/>
              </w:tabs>
              <w:spacing w:after="0" w:line="360" w:lineRule="auto"/>
              <w:rPr>
                <w:rFonts w:ascii="Times New Roman" w:hAnsi="Times New Roman"/>
                <w:sz w:val="24"/>
                <w:szCs w:val="24"/>
              </w:rPr>
            </w:pPr>
            <w:r w:rsidRPr="00B70AA5">
              <w:rPr>
                <w:rFonts w:ascii="Times New Roman" w:hAnsi="Times New Roman"/>
                <w:sz w:val="24"/>
                <w:szCs w:val="24"/>
              </w:rPr>
              <w:t>Тест «Диагно</w:t>
            </w:r>
            <w:r w:rsidR="00A55282">
              <w:rPr>
                <w:rFonts w:ascii="Times New Roman" w:hAnsi="Times New Roman"/>
                <w:sz w:val="24"/>
                <w:szCs w:val="24"/>
              </w:rPr>
              <w:t xml:space="preserve">стика </w:t>
            </w:r>
            <w:r w:rsidRPr="00B70AA5">
              <w:rPr>
                <w:rFonts w:ascii="Times New Roman" w:hAnsi="Times New Roman"/>
                <w:sz w:val="24"/>
                <w:szCs w:val="24"/>
              </w:rPr>
              <w:t>э</w:t>
            </w:r>
            <w:r w:rsidR="00A55282">
              <w:rPr>
                <w:rFonts w:ascii="Times New Roman" w:hAnsi="Times New Roman"/>
                <w:sz w:val="24"/>
                <w:szCs w:val="24"/>
              </w:rPr>
              <w:t>моциональных</w:t>
            </w:r>
            <w:r w:rsidR="00515CD1">
              <w:rPr>
                <w:rFonts w:ascii="Times New Roman" w:hAnsi="Times New Roman"/>
                <w:sz w:val="24"/>
                <w:szCs w:val="24"/>
              </w:rPr>
              <w:t xml:space="preserve"> </w:t>
            </w:r>
            <w:r w:rsidR="00A55282">
              <w:rPr>
                <w:rFonts w:ascii="Times New Roman" w:hAnsi="Times New Roman"/>
                <w:sz w:val="24"/>
                <w:szCs w:val="24"/>
              </w:rPr>
              <w:t xml:space="preserve">отношений в семье» </w:t>
            </w:r>
            <w:r w:rsidRPr="00B70AA5">
              <w:rPr>
                <w:rFonts w:ascii="Times New Roman" w:hAnsi="Times New Roman"/>
                <w:sz w:val="24"/>
                <w:szCs w:val="24"/>
              </w:rPr>
              <w:t xml:space="preserve">Авторы Е. Бене и Д. Антони </w:t>
            </w:r>
          </w:p>
        </w:tc>
        <w:tc>
          <w:tcPr>
            <w:tcW w:w="3261" w:type="dxa"/>
            <w:shd w:val="clear" w:color="auto" w:fill="auto"/>
          </w:tcPr>
          <w:p w14:paraId="1C720F7A" w14:textId="3F9AB1C2" w:rsidR="00BD5745" w:rsidRPr="00B70AA5" w:rsidRDefault="00BD5745" w:rsidP="00515CD1">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Изучение эмоциональных</w:t>
            </w:r>
            <w:r w:rsidR="00515CD1">
              <w:rPr>
                <w:rFonts w:ascii="Times New Roman" w:hAnsi="Times New Roman"/>
                <w:sz w:val="24"/>
                <w:szCs w:val="24"/>
              </w:rPr>
              <w:t xml:space="preserve"> </w:t>
            </w:r>
            <w:r w:rsidRPr="00B70AA5">
              <w:rPr>
                <w:rFonts w:ascii="Times New Roman" w:hAnsi="Times New Roman"/>
                <w:sz w:val="24"/>
                <w:szCs w:val="24"/>
              </w:rPr>
              <w:t>отношений ребенка с семьей.</w:t>
            </w:r>
          </w:p>
        </w:tc>
        <w:tc>
          <w:tcPr>
            <w:tcW w:w="1853" w:type="dxa"/>
            <w:shd w:val="clear" w:color="auto" w:fill="auto"/>
          </w:tcPr>
          <w:p w14:paraId="5EC871B7" w14:textId="77777777" w:rsidR="00BD5745" w:rsidRPr="00B70AA5" w:rsidRDefault="00BD5745" w:rsidP="00515CD1">
            <w:pPr>
              <w:tabs>
                <w:tab w:val="left" w:pos="567"/>
              </w:tabs>
              <w:spacing w:after="0" w:line="360" w:lineRule="auto"/>
              <w:rPr>
                <w:rFonts w:ascii="Times New Roman" w:hAnsi="Times New Roman"/>
                <w:sz w:val="24"/>
                <w:szCs w:val="24"/>
              </w:rPr>
            </w:pPr>
            <w:r w:rsidRPr="00B70AA5">
              <w:rPr>
                <w:rFonts w:ascii="Times New Roman" w:hAnsi="Times New Roman"/>
                <w:sz w:val="24"/>
                <w:szCs w:val="24"/>
              </w:rPr>
              <w:t>С 4 лет</w:t>
            </w:r>
          </w:p>
        </w:tc>
      </w:tr>
      <w:tr w:rsidR="00BD5745" w:rsidRPr="00B70AA5" w14:paraId="70848936" w14:textId="77777777" w:rsidTr="00F818A1">
        <w:trPr>
          <w:jc w:val="center"/>
        </w:trPr>
        <w:tc>
          <w:tcPr>
            <w:tcW w:w="5098" w:type="dxa"/>
            <w:shd w:val="clear" w:color="auto" w:fill="auto"/>
          </w:tcPr>
          <w:p w14:paraId="2DEE48C8" w14:textId="77777777" w:rsidR="00BD5745" w:rsidRPr="00B70AA5" w:rsidRDefault="00BD5745" w:rsidP="00515CD1">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Проективная методика Рене Желя</w:t>
            </w:r>
          </w:p>
        </w:tc>
        <w:tc>
          <w:tcPr>
            <w:tcW w:w="3261" w:type="dxa"/>
            <w:shd w:val="clear" w:color="auto" w:fill="auto"/>
          </w:tcPr>
          <w:p w14:paraId="296AFD7E" w14:textId="77777777" w:rsidR="00BD5745" w:rsidRPr="00B70AA5" w:rsidRDefault="00BD5745" w:rsidP="00515CD1">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Исследования сферы межличностных отношений ребенка и его восприятия внутрисемейных отношений</w:t>
            </w:r>
          </w:p>
        </w:tc>
        <w:tc>
          <w:tcPr>
            <w:tcW w:w="1853" w:type="dxa"/>
            <w:shd w:val="clear" w:color="auto" w:fill="auto"/>
          </w:tcPr>
          <w:p w14:paraId="088BA6A4" w14:textId="77777777" w:rsidR="00BD5745" w:rsidRPr="00B70AA5" w:rsidRDefault="00BD5745" w:rsidP="00515CD1">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От 4 до 7 лет</w:t>
            </w:r>
          </w:p>
        </w:tc>
      </w:tr>
      <w:tr w:rsidR="00BD5745" w:rsidRPr="00B70AA5" w14:paraId="3605B4FA" w14:textId="77777777" w:rsidTr="00F818A1">
        <w:trPr>
          <w:jc w:val="center"/>
        </w:trPr>
        <w:tc>
          <w:tcPr>
            <w:tcW w:w="5098" w:type="dxa"/>
            <w:shd w:val="clear" w:color="auto" w:fill="auto"/>
          </w:tcPr>
          <w:p w14:paraId="2790E031" w14:textId="77777777" w:rsidR="00BD5745" w:rsidRPr="00B70AA5" w:rsidRDefault="00A95A65" w:rsidP="00515CD1">
            <w:pPr>
              <w:tabs>
                <w:tab w:val="left" w:pos="567"/>
              </w:tabs>
              <w:spacing w:after="0" w:line="360" w:lineRule="auto"/>
              <w:rPr>
                <w:rFonts w:ascii="Times New Roman" w:hAnsi="Times New Roman"/>
                <w:sz w:val="24"/>
                <w:szCs w:val="24"/>
              </w:rPr>
            </w:pPr>
            <w:r>
              <w:rPr>
                <w:rFonts w:ascii="Times New Roman" w:hAnsi="Times New Roman"/>
                <w:sz w:val="24"/>
                <w:szCs w:val="24"/>
              </w:rPr>
              <w:t>Диагностика уровня адаптированности ребёнка к дошкольному учреждению (Роньжина А.С.)</w:t>
            </w:r>
          </w:p>
        </w:tc>
        <w:tc>
          <w:tcPr>
            <w:tcW w:w="3261" w:type="dxa"/>
            <w:shd w:val="clear" w:color="auto" w:fill="auto"/>
          </w:tcPr>
          <w:p w14:paraId="7BF59023" w14:textId="77777777" w:rsidR="00BD5745" w:rsidRPr="00B70AA5" w:rsidRDefault="00A95A65" w:rsidP="00515CD1">
            <w:pPr>
              <w:tabs>
                <w:tab w:val="left" w:pos="567"/>
              </w:tabs>
              <w:spacing w:after="0" w:line="360" w:lineRule="auto"/>
              <w:rPr>
                <w:rFonts w:ascii="Times New Roman" w:hAnsi="Times New Roman"/>
                <w:sz w:val="24"/>
                <w:szCs w:val="24"/>
              </w:rPr>
            </w:pPr>
            <w:r>
              <w:rPr>
                <w:rFonts w:ascii="Times New Roman" w:hAnsi="Times New Roman"/>
                <w:sz w:val="24"/>
                <w:szCs w:val="24"/>
              </w:rPr>
              <w:t>Определение уровня адаптации к ДОУ</w:t>
            </w:r>
          </w:p>
        </w:tc>
        <w:tc>
          <w:tcPr>
            <w:tcW w:w="1853" w:type="dxa"/>
            <w:shd w:val="clear" w:color="auto" w:fill="auto"/>
          </w:tcPr>
          <w:p w14:paraId="16A794D7" w14:textId="77777777" w:rsidR="00BD5745" w:rsidRPr="00B70AA5" w:rsidRDefault="00A95A65" w:rsidP="00515CD1">
            <w:pPr>
              <w:tabs>
                <w:tab w:val="left" w:pos="567"/>
              </w:tabs>
              <w:spacing w:after="0" w:line="360" w:lineRule="auto"/>
              <w:rPr>
                <w:rFonts w:ascii="Times New Roman" w:hAnsi="Times New Roman"/>
                <w:sz w:val="24"/>
                <w:szCs w:val="24"/>
              </w:rPr>
            </w:pPr>
            <w:r>
              <w:rPr>
                <w:rFonts w:ascii="Times New Roman" w:hAnsi="Times New Roman"/>
                <w:sz w:val="24"/>
                <w:szCs w:val="24"/>
              </w:rPr>
              <w:t>От 1 до 3 лет</w:t>
            </w:r>
          </w:p>
        </w:tc>
      </w:tr>
      <w:tr w:rsidR="00096F72" w:rsidRPr="00B70AA5" w14:paraId="298E3959" w14:textId="77777777" w:rsidTr="00F818A1">
        <w:trPr>
          <w:jc w:val="center"/>
        </w:trPr>
        <w:tc>
          <w:tcPr>
            <w:tcW w:w="5098" w:type="dxa"/>
            <w:shd w:val="clear" w:color="auto" w:fill="auto"/>
          </w:tcPr>
          <w:p w14:paraId="6F16BFB3" w14:textId="653B4029" w:rsidR="00096F72" w:rsidRDefault="00096F72" w:rsidP="00900B8C">
            <w:pPr>
              <w:tabs>
                <w:tab w:val="left" w:pos="567"/>
              </w:tabs>
              <w:spacing w:after="0" w:line="360" w:lineRule="auto"/>
              <w:jc w:val="both"/>
              <w:rPr>
                <w:rFonts w:ascii="Times New Roman" w:hAnsi="Times New Roman"/>
                <w:sz w:val="24"/>
                <w:szCs w:val="24"/>
              </w:rPr>
            </w:pPr>
            <w:r w:rsidRPr="00BD5745">
              <w:rPr>
                <w:rFonts w:ascii="Times New Roman" w:hAnsi="Times New Roman"/>
                <w:sz w:val="24"/>
                <w:szCs w:val="24"/>
              </w:rPr>
              <w:t xml:space="preserve">Методика исследования детского </w:t>
            </w:r>
            <w:r w:rsidR="00900B8C">
              <w:rPr>
                <w:rFonts w:ascii="Times New Roman" w:hAnsi="Times New Roman"/>
                <w:sz w:val="24"/>
                <w:szCs w:val="24"/>
              </w:rPr>
              <w:t>самосознания и половозрастной</w:t>
            </w:r>
            <w:r w:rsidRPr="00BD5745">
              <w:rPr>
                <w:rFonts w:ascii="Times New Roman" w:hAnsi="Times New Roman"/>
                <w:sz w:val="24"/>
                <w:szCs w:val="24"/>
              </w:rPr>
              <w:t xml:space="preserve"> идентификации, разработанная Белопольской Л.Н.</w:t>
            </w:r>
          </w:p>
        </w:tc>
        <w:tc>
          <w:tcPr>
            <w:tcW w:w="3261" w:type="dxa"/>
            <w:shd w:val="clear" w:color="auto" w:fill="auto"/>
          </w:tcPr>
          <w:p w14:paraId="56C5187B" w14:textId="436ACC93" w:rsidR="00096F72" w:rsidRDefault="00096F72" w:rsidP="00900B8C">
            <w:pPr>
              <w:tabs>
                <w:tab w:val="left" w:pos="567"/>
              </w:tabs>
              <w:spacing w:after="0" w:line="360" w:lineRule="auto"/>
              <w:jc w:val="both"/>
              <w:rPr>
                <w:rFonts w:ascii="Times New Roman" w:hAnsi="Times New Roman"/>
                <w:sz w:val="24"/>
                <w:szCs w:val="24"/>
              </w:rPr>
            </w:pPr>
            <w:r w:rsidRPr="00BD5745">
              <w:rPr>
                <w:rFonts w:ascii="Times New Roman" w:hAnsi="Times New Roman"/>
                <w:sz w:val="24"/>
                <w:szCs w:val="24"/>
              </w:rPr>
              <w:t>Исследования детского самосознания и половозрастной идентификации</w:t>
            </w:r>
          </w:p>
        </w:tc>
        <w:tc>
          <w:tcPr>
            <w:tcW w:w="1853" w:type="dxa"/>
            <w:shd w:val="clear" w:color="auto" w:fill="auto"/>
          </w:tcPr>
          <w:p w14:paraId="62491A99" w14:textId="4C555D93" w:rsidR="00096F72" w:rsidRDefault="00096F72" w:rsidP="00900B8C">
            <w:pPr>
              <w:tabs>
                <w:tab w:val="left" w:pos="567"/>
              </w:tabs>
              <w:spacing w:after="0" w:line="360" w:lineRule="auto"/>
              <w:rPr>
                <w:rFonts w:ascii="Times New Roman" w:hAnsi="Times New Roman"/>
                <w:sz w:val="24"/>
                <w:szCs w:val="24"/>
              </w:rPr>
            </w:pPr>
            <w:r>
              <w:rPr>
                <w:rFonts w:ascii="Times New Roman" w:hAnsi="Times New Roman"/>
                <w:sz w:val="24"/>
                <w:szCs w:val="24"/>
              </w:rPr>
              <w:t>От 3 до 7 лет</w:t>
            </w:r>
          </w:p>
        </w:tc>
      </w:tr>
      <w:tr w:rsidR="00096F72" w:rsidRPr="00B70AA5" w14:paraId="77A6ECA0" w14:textId="77777777" w:rsidTr="00F818A1">
        <w:trPr>
          <w:jc w:val="center"/>
        </w:trPr>
        <w:tc>
          <w:tcPr>
            <w:tcW w:w="5098" w:type="dxa"/>
            <w:shd w:val="clear" w:color="auto" w:fill="auto"/>
          </w:tcPr>
          <w:p w14:paraId="4666CB70" w14:textId="7C0CDF5F" w:rsidR="00096F72" w:rsidRDefault="00096F72" w:rsidP="00900B8C">
            <w:pPr>
              <w:tabs>
                <w:tab w:val="left" w:pos="567"/>
              </w:tabs>
              <w:spacing w:after="0" w:line="360" w:lineRule="auto"/>
              <w:jc w:val="both"/>
              <w:rPr>
                <w:rFonts w:ascii="Times New Roman" w:hAnsi="Times New Roman"/>
                <w:sz w:val="24"/>
                <w:szCs w:val="24"/>
              </w:rPr>
            </w:pPr>
            <w:r w:rsidRPr="00BD5745">
              <w:rPr>
                <w:rFonts w:ascii="Times New Roman" w:hAnsi="Times New Roman"/>
                <w:sz w:val="24"/>
                <w:szCs w:val="24"/>
              </w:rPr>
              <w:t>Методика изучения чувства гордости за собственные достижения у ребёнка 3-х лет Гуськовой Т.В. и Елагиной М.</w:t>
            </w:r>
            <w:r>
              <w:rPr>
                <w:rFonts w:ascii="Times New Roman" w:hAnsi="Times New Roman"/>
                <w:sz w:val="24"/>
                <w:szCs w:val="24"/>
              </w:rPr>
              <w:t xml:space="preserve"> </w:t>
            </w:r>
            <w:r w:rsidRPr="00BD5745">
              <w:rPr>
                <w:rFonts w:ascii="Times New Roman" w:hAnsi="Times New Roman"/>
                <w:sz w:val="24"/>
                <w:szCs w:val="24"/>
              </w:rPr>
              <w:t>Г</w:t>
            </w:r>
            <w:r>
              <w:rPr>
                <w:rFonts w:ascii="Times New Roman" w:hAnsi="Times New Roman"/>
                <w:sz w:val="24"/>
                <w:szCs w:val="24"/>
              </w:rPr>
              <w:t>.</w:t>
            </w:r>
          </w:p>
        </w:tc>
        <w:tc>
          <w:tcPr>
            <w:tcW w:w="3261" w:type="dxa"/>
            <w:shd w:val="clear" w:color="auto" w:fill="auto"/>
          </w:tcPr>
          <w:p w14:paraId="709774EE" w14:textId="28905A65" w:rsidR="00096F72" w:rsidRDefault="00096F72" w:rsidP="00900B8C">
            <w:pPr>
              <w:tabs>
                <w:tab w:val="left" w:pos="567"/>
              </w:tabs>
              <w:spacing w:after="0" w:line="360" w:lineRule="auto"/>
              <w:jc w:val="both"/>
              <w:rPr>
                <w:rFonts w:ascii="Times New Roman" w:hAnsi="Times New Roman"/>
                <w:sz w:val="24"/>
                <w:szCs w:val="24"/>
              </w:rPr>
            </w:pPr>
            <w:r w:rsidRPr="00BD5745">
              <w:rPr>
                <w:rFonts w:ascii="Times New Roman" w:hAnsi="Times New Roman"/>
                <w:sz w:val="24"/>
                <w:szCs w:val="24"/>
              </w:rPr>
              <w:t>Изучение основных личностных новообразований у детей в период кризиса 3-х лет</w:t>
            </w:r>
          </w:p>
        </w:tc>
        <w:tc>
          <w:tcPr>
            <w:tcW w:w="1853" w:type="dxa"/>
            <w:shd w:val="clear" w:color="auto" w:fill="auto"/>
          </w:tcPr>
          <w:p w14:paraId="7D6DC837" w14:textId="59E22C0D" w:rsidR="00096F72" w:rsidRDefault="00096F72" w:rsidP="00900B8C">
            <w:pPr>
              <w:tabs>
                <w:tab w:val="left" w:pos="567"/>
              </w:tabs>
              <w:spacing w:after="0" w:line="360" w:lineRule="auto"/>
              <w:rPr>
                <w:rFonts w:ascii="Times New Roman" w:hAnsi="Times New Roman"/>
                <w:sz w:val="24"/>
                <w:szCs w:val="24"/>
              </w:rPr>
            </w:pPr>
            <w:r>
              <w:rPr>
                <w:rFonts w:ascii="Times New Roman" w:hAnsi="Times New Roman"/>
                <w:sz w:val="24"/>
                <w:szCs w:val="24"/>
              </w:rPr>
              <w:t>В период кризиса 3-х лет</w:t>
            </w:r>
          </w:p>
        </w:tc>
      </w:tr>
      <w:tr w:rsidR="00096F72" w:rsidRPr="00B70AA5" w14:paraId="638B77CD" w14:textId="77777777" w:rsidTr="00F818A1">
        <w:trPr>
          <w:jc w:val="center"/>
        </w:trPr>
        <w:tc>
          <w:tcPr>
            <w:tcW w:w="5098" w:type="dxa"/>
            <w:shd w:val="clear" w:color="auto" w:fill="auto"/>
          </w:tcPr>
          <w:p w14:paraId="1BF52CF1" w14:textId="4D8E6A0D" w:rsidR="00096F72" w:rsidRPr="00BD5745" w:rsidRDefault="00096F72" w:rsidP="00900B8C">
            <w:pPr>
              <w:tabs>
                <w:tab w:val="left" w:pos="567"/>
              </w:tabs>
              <w:spacing w:after="0" w:line="360" w:lineRule="auto"/>
              <w:rPr>
                <w:rFonts w:ascii="Times New Roman" w:hAnsi="Times New Roman"/>
                <w:sz w:val="24"/>
                <w:szCs w:val="24"/>
              </w:rPr>
            </w:pPr>
            <w:r w:rsidRPr="00BD5745">
              <w:rPr>
                <w:rFonts w:ascii="Times New Roman" w:hAnsi="Times New Roman"/>
                <w:sz w:val="24"/>
                <w:szCs w:val="24"/>
              </w:rPr>
              <w:t>Методика изучения отношения ребёнка к себе в период кризиса 3-х лет Гуськовой Т.В. и Елагиной М.Г.</w:t>
            </w:r>
          </w:p>
        </w:tc>
        <w:tc>
          <w:tcPr>
            <w:tcW w:w="3261" w:type="dxa"/>
            <w:shd w:val="clear" w:color="auto" w:fill="auto"/>
          </w:tcPr>
          <w:p w14:paraId="27C9D45F" w14:textId="6BDD3F19" w:rsidR="00096F72" w:rsidRPr="00BD5745" w:rsidRDefault="00096F72" w:rsidP="00900B8C">
            <w:pPr>
              <w:tabs>
                <w:tab w:val="left" w:pos="567"/>
              </w:tabs>
              <w:spacing w:after="0" w:line="360" w:lineRule="auto"/>
              <w:rPr>
                <w:rFonts w:ascii="Times New Roman" w:hAnsi="Times New Roman"/>
                <w:sz w:val="24"/>
                <w:szCs w:val="24"/>
              </w:rPr>
            </w:pPr>
            <w:r w:rsidRPr="00BD5745">
              <w:rPr>
                <w:rFonts w:ascii="Times New Roman" w:hAnsi="Times New Roman"/>
                <w:sz w:val="24"/>
                <w:szCs w:val="24"/>
              </w:rPr>
              <w:t>Изучение отношения ребёнка к себе в период кризиса 3-х лет</w:t>
            </w:r>
          </w:p>
        </w:tc>
        <w:tc>
          <w:tcPr>
            <w:tcW w:w="1853" w:type="dxa"/>
            <w:shd w:val="clear" w:color="auto" w:fill="auto"/>
          </w:tcPr>
          <w:p w14:paraId="04E5160C" w14:textId="4ABB6FA6" w:rsidR="00096F72" w:rsidRDefault="00096F72" w:rsidP="00900B8C">
            <w:pPr>
              <w:tabs>
                <w:tab w:val="left" w:pos="567"/>
              </w:tabs>
              <w:spacing w:after="0" w:line="360" w:lineRule="auto"/>
              <w:rPr>
                <w:rFonts w:ascii="Times New Roman" w:hAnsi="Times New Roman"/>
                <w:sz w:val="24"/>
                <w:szCs w:val="24"/>
              </w:rPr>
            </w:pPr>
            <w:r>
              <w:rPr>
                <w:rFonts w:ascii="Times New Roman" w:hAnsi="Times New Roman"/>
                <w:sz w:val="24"/>
                <w:szCs w:val="24"/>
              </w:rPr>
              <w:t>В период кризиса 3-х лет</w:t>
            </w:r>
          </w:p>
        </w:tc>
      </w:tr>
      <w:tr w:rsidR="00096F72" w:rsidRPr="00B70AA5" w14:paraId="4F938CF3" w14:textId="77777777" w:rsidTr="00F818A1">
        <w:trPr>
          <w:jc w:val="center"/>
        </w:trPr>
        <w:tc>
          <w:tcPr>
            <w:tcW w:w="5098" w:type="dxa"/>
            <w:shd w:val="clear" w:color="auto" w:fill="auto"/>
          </w:tcPr>
          <w:p w14:paraId="1DA105FF" w14:textId="4D5B9FE1" w:rsidR="00096F72" w:rsidRPr="00BD5745" w:rsidRDefault="00096F72" w:rsidP="00900B8C">
            <w:pPr>
              <w:tabs>
                <w:tab w:val="left" w:pos="567"/>
              </w:tabs>
              <w:spacing w:after="0" w:line="360" w:lineRule="auto"/>
              <w:rPr>
                <w:rFonts w:ascii="Times New Roman" w:hAnsi="Times New Roman"/>
                <w:sz w:val="24"/>
                <w:szCs w:val="24"/>
              </w:rPr>
            </w:pPr>
            <w:r w:rsidRPr="00FD0754">
              <w:rPr>
                <w:rFonts w:ascii="Times New Roman" w:hAnsi="Times New Roman"/>
                <w:sz w:val="24"/>
                <w:szCs w:val="24"/>
              </w:rPr>
              <w:t>«Зеркало», «Раскраска», «Колдун» (А.Л. Венгер, К.Л. Поливанова)</w:t>
            </w:r>
          </w:p>
        </w:tc>
        <w:tc>
          <w:tcPr>
            <w:tcW w:w="3261" w:type="dxa"/>
            <w:shd w:val="clear" w:color="auto" w:fill="auto"/>
          </w:tcPr>
          <w:p w14:paraId="456FD184" w14:textId="7F2B1550" w:rsidR="00096F72" w:rsidRPr="00BD5745" w:rsidRDefault="00096F72" w:rsidP="00900B8C">
            <w:pPr>
              <w:tabs>
                <w:tab w:val="left" w:pos="567"/>
              </w:tabs>
              <w:spacing w:after="0" w:line="360" w:lineRule="auto"/>
              <w:rPr>
                <w:rFonts w:ascii="Times New Roman" w:hAnsi="Times New Roman"/>
                <w:sz w:val="24"/>
                <w:szCs w:val="24"/>
              </w:rPr>
            </w:pPr>
            <w:r>
              <w:rPr>
                <w:rFonts w:ascii="Times New Roman" w:hAnsi="Times New Roman"/>
                <w:sz w:val="24"/>
                <w:szCs w:val="24"/>
              </w:rPr>
              <w:t>Возрастной статус детей.</w:t>
            </w:r>
          </w:p>
        </w:tc>
        <w:tc>
          <w:tcPr>
            <w:tcW w:w="1853" w:type="dxa"/>
            <w:shd w:val="clear" w:color="auto" w:fill="auto"/>
          </w:tcPr>
          <w:p w14:paraId="6DC59289" w14:textId="399526F2" w:rsidR="00096F72" w:rsidRDefault="00096F72" w:rsidP="00900B8C">
            <w:pPr>
              <w:tabs>
                <w:tab w:val="left" w:pos="567"/>
              </w:tabs>
              <w:spacing w:after="0" w:line="360" w:lineRule="auto"/>
              <w:rPr>
                <w:rFonts w:ascii="Times New Roman" w:hAnsi="Times New Roman"/>
                <w:sz w:val="24"/>
                <w:szCs w:val="24"/>
              </w:rPr>
            </w:pPr>
            <w:r>
              <w:rPr>
                <w:rFonts w:ascii="Times New Roman" w:hAnsi="Times New Roman"/>
                <w:sz w:val="24"/>
                <w:szCs w:val="24"/>
              </w:rPr>
              <w:t>В период кризиса 7-ми лет.</w:t>
            </w:r>
          </w:p>
        </w:tc>
      </w:tr>
      <w:tr w:rsidR="00BD5745" w:rsidRPr="00B70AA5" w14:paraId="5FE531FD" w14:textId="77777777" w:rsidTr="00A55282">
        <w:trPr>
          <w:jc w:val="center"/>
        </w:trPr>
        <w:tc>
          <w:tcPr>
            <w:tcW w:w="10212" w:type="dxa"/>
            <w:gridSpan w:val="3"/>
            <w:shd w:val="clear" w:color="auto" w:fill="auto"/>
          </w:tcPr>
          <w:p w14:paraId="13FCAF7E" w14:textId="77777777" w:rsidR="00BD5745" w:rsidRPr="00BD5745" w:rsidRDefault="00BD5745" w:rsidP="00990BD6">
            <w:pPr>
              <w:tabs>
                <w:tab w:val="left" w:pos="567"/>
              </w:tabs>
              <w:spacing w:after="0" w:line="360" w:lineRule="auto"/>
              <w:ind w:firstLine="567"/>
              <w:jc w:val="center"/>
              <w:rPr>
                <w:rFonts w:ascii="Times New Roman" w:hAnsi="Times New Roman"/>
                <w:b/>
                <w:sz w:val="24"/>
                <w:szCs w:val="24"/>
              </w:rPr>
            </w:pPr>
            <w:r>
              <w:rPr>
                <w:rFonts w:ascii="Times New Roman" w:hAnsi="Times New Roman"/>
                <w:b/>
                <w:sz w:val="24"/>
                <w:szCs w:val="24"/>
              </w:rPr>
              <w:t>Образовательная область «Развитие речи»</w:t>
            </w:r>
          </w:p>
        </w:tc>
      </w:tr>
      <w:tr w:rsidR="00BD5745" w:rsidRPr="00B70AA5" w14:paraId="234C28CA" w14:textId="77777777" w:rsidTr="00F818A1">
        <w:trPr>
          <w:jc w:val="center"/>
        </w:trPr>
        <w:tc>
          <w:tcPr>
            <w:tcW w:w="5098" w:type="dxa"/>
            <w:shd w:val="clear" w:color="auto" w:fill="auto"/>
          </w:tcPr>
          <w:p w14:paraId="76BBA01B" w14:textId="77777777" w:rsidR="00BD5745" w:rsidRPr="00B70AA5" w:rsidRDefault="00BD5745" w:rsidP="00900B8C">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Методика «Расскажи по картинке»</w:t>
            </w:r>
          </w:p>
        </w:tc>
        <w:tc>
          <w:tcPr>
            <w:tcW w:w="3261" w:type="dxa"/>
            <w:shd w:val="clear" w:color="auto" w:fill="auto"/>
          </w:tcPr>
          <w:p w14:paraId="16FA2CEA" w14:textId="77777777" w:rsidR="00BD5745" w:rsidRPr="00B70AA5" w:rsidRDefault="00BD5745" w:rsidP="00900B8C">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Определение активного словарного запаса</w:t>
            </w:r>
          </w:p>
        </w:tc>
        <w:tc>
          <w:tcPr>
            <w:tcW w:w="1853" w:type="dxa"/>
            <w:shd w:val="clear" w:color="auto" w:fill="auto"/>
          </w:tcPr>
          <w:p w14:paraId="1699BF4A" w14:textId="77777777" w:rsidR="00BD5745" w:rsidRPr="00B70AA5" w:rsidRDefault="006F1E87" w:rsidP="00900B8C">
            <w:pPr>
              <w:tabs>
                <w:tab w:val="left" w:pos="567"/>
              </w:tabs>
              <w:spacing w:after="0" w:line="360" w:lineRule="auto"/>
              <w:rPr>
                <w:rFonts w:ascii="Times New Roman" w:hAnsi="Times New Roman"/>
                <w:sz w:val="24"/>
                <w:szCs w:val="24"/>
              </w:rPr>
            </w:pPr>
            <w:r>
              <w:rPr>
                <w:rFonts w:ascii="Times New Roman" w:hAnsi="Times New Roman"/>
                <w:sz w:val="24"/>
                <w:szCs w:val="24"/>
              </w:rPr>
              <w:t>От 2 лет</w:t>
            </w:r>
          </w:p>
        </w:tc>
      </w:tr>
      <w:tr w:rsidR="007B381B" w:rsidRPr="00B70AA5" w14:paraId="7CF2094C" w14:textId="77777777" w:rsidTr="00F818A1">
        <w:trPr>
          <w:jc w:val="center"/>
        </w:trPr>
        <w:tc>
          <w:tcPr>
            <w:tcW w:w="5098" w:type="dxa"/>
            <w:shd w:val="clear" w:color="auto" w:fill="auto"/>
          </w:tcPr>
          <w:p w14:paraId="3BC59BFC" w14:textId="77777777" w:rsidR="007B381B" w:rsidRPr="00B70AA5" w:rsidRDefault="007B381B" w:rsidP="00900B8C">
            <w:pPr>
              <w:tabs>
                <w:tab w:val="left" w:pos="567"/>
              </w:tabs>
              <w:spacing w:after="0" w:line="360" w:lineRule="auto"/>
              <w:rPr>
                <w:rFonts w:ascii="Times New Roman" w:hAnsi="Times New Roman"/>
                <w:sz w:val="24"/>
                <w:szCs w:val="24"/>
              </w:rPr>
            </w:pPr>
            <w:r>
              <w:rPr>
                <w:rFonts w:ascii="Times New Roman" w:hAnsi="Times New Roman"/>
                <w:sz w:val="24"/>
                <w:szCs w:val="24"/>
              </w:rPr>
              <w:t>«Последовательные картинки»</w:t>
            </w:r>
          </w:p>
        </w:tc>
        <w:tc>
          <w:tcPr>
            <w:tcW w:w="3261" w:type="dxa"/>
            <w:shd w:val="clear" w:color="auto" w:fill="auto"/>
          </w:tcPr>
          <w:p w14:paraId="26FDDAC8" w14:textId="77777777" w:rsidR="007B381B" w:rsidRPr="00B70AA5" w:rsidRDefault="007B381B" w:rsidP="00900B8C">
            <w:pPr>
              <w:tabs>
                <w:tab w:val="left" w:pos="567"/>
              </w:tabs>
              <w:spacing w:after="0" w:line="360" w:lineRule="auto"/>
              <w:rPr>
                <w:rFonts w:ascii="Times New Roman" w:hAnsi="Times New Roman"/>
                <w:sz w:val="24"/>
                <w:szCs w:val="24"/>
              </w:rPr>
            </w:pPr>
            <w:r>
              <w:rPr>
                <w:rFonts w:ascii="Times New Roman" w:hAnsi="Times New Roman"/>
                <w:sz w:val="24"/>
                <w:szCs w:val="24"/>
              </w:rPr>
              <w:t>Определение уровня развития связной речи</w:t>
            </w:r>
          </w:p>
        </w:tc>
        <w:tc>
          <w:tcPr>
            <w:tcW w:w="1853" w:type="dxa"/>
            <w:shd w:val="clear" w:color="auto" w:fill="auto"/>
          </w:tcPr>
          <w:p w14:paraId="73BEE207" w14:textId="77777777" w:rsidR="007B381B" w:rsidRDefault="007B381B" w:rsidP="00900B8C">
            <w:pPr>
              <w:tabs>
                <w:tab w:val="left" w:pos="567"/>
              </w:tabs>
              <w:spacing w:after="0" w:line="360" w:lineRule="auto"/>
              <w:rPr>
                <w:rFonts w:ascii="Times New Roman" w:hAnsi="Times New Roman"/>
                <w:sz w:val="24"/>
                <w:szCs w:val="24"/>
              </w:rPr>
            </w:pPr>
            <w:r>
              <w:rPr>
                <w:rFonts w:ascii="Times New Roman" w:hAnsi="Times New Roman"/>
                <w:sz w:val="24"/>
                <w:szCs w:val="24"/>
              </w:rPr>
              <w:t>От 5 до 7 лет</w:t>
            </w:r>
          </w:p>
        </w:tc>
      </w:tr>
      <w:tr w:rsidR="00BD5745" w:rsidRPr="00B70AA5" w14:paraId="0FFE2CA1" w14:textId="77777777" w:rsidTr="00A55282">
        <w:trPr>
          <w:jc w:val="center"/>
        </w:trPr>
        <w:tc>
          <w:tcPr>
            <w:tcW w:w="10212" w:type="dxa"/>
            <w:gridSpan w:val="3"/>
            <w:shd w:val="clear" w:color="auto" w:fill="auto"/>
          </w:tcPr>
          <w:p w14:paraId="6C5B9208" w14:textId="77777777" w:rsidR="00BD5745" w:rsidRPr="00BD5745" w:rsidRDefault="00BD5745" w:rsidP="00990BD6">
            <w:pPr>
              <w:tabs>
                <w:tab w:val="left" w:pos="567"/>
              </w:tabs>
              <w:spacing w:after="0" w:line="360" w:lineRule="auto"/>
              <w:ind w:firstLine="567"/>
              <w:jc w:val="center"/>
              <w:rPr>
                <w:rFonts w:ascii="Times New Roman" w:hAnsi="Times New Roman"/>
                <w:b/>
                <w:sz w:val="24"/>
                <w:szCs w:val="24"/>
              </w:rPr>
            </w:pPr>
            <w:r w:rsidRPr="00BD5745">
              <w:rPr>
                <w:rFonts w:ascii="Times New Roman" w:hAnsi="Times New Roman"/>
                <w:b/>
                <w:sz w:val="24"/>
                <w:szCs w:val="24"/>
              </w:rPr>
              <w:t>Образовательная область «Художественно-эстетическое развитие»</w:t>
            </w:r>
          </w:p>
        </w:tc>
      </w:tr>
      <w:tr w:rsidR="00BD5745" w:rsidRPr="00B70AA5" w14:paraId="54654FC0" w14:textId="77777777" w:rsidTr="00F818A1">
        <w:trPr>
          <w:jc w:val="center"/>
        </w:trPr>
        <w:tc>
          <w:tcPr>
            <w:tcW w:w="5098" w:type="dxa"/>
            <w:shd w:val="clear" w:color="auto" w:fill="auto"/>
          </w:tcPr>
          <w:p w14:paraId="76F413C8" w14:textId="3272AEAE" w:rsidR="00BD5745" w:rsidRPr="00900B8C" w:rsidRDefault="006F1E87" w:rsidP="00900B8C">
            <w:pPr>
              <w:tabs>
                <w:tab w:val="left" w:pos="567"/>
              </w:tabs>
              <w:spacing w:after="0" w:line="360" w:lineRule="auto"/>
              <w:rPr>
                <w:rFonts w:ascii="Times New Roman" w:hAnsi="Times New Roman"/>
                <w:color w:val="111111"/>
                <w:sz w:val="24"/>
                <w:szCs w:val="24"/>
                <w:shd w:val="clear" w:color="auto" w:fill="FFFFFF"/>
              </w:rPr>
            </w:pPr>
            <w:r w:rsidRPr="006F1E87">
              <w:rPr>
                <w:rStyle w:val="a4"/>
                <w:rFonts w:ascii="Times New Roman" w:hAnsi="Times New Roman"/>
                <w:b w:val="0"/>
                <w:color w:val="111111"/>
                <w:sz w:val="24"/>
                <w:szCs w:val="24"/>
                <w:bdr w:val="none" w:sz="0" w:space="0" w:color="auto" w:frame="1"/>
                <w:shd w:val="clear" w:color="auto" w:fill="FFFFFF"/>
              </w:rPr>
              <w:t>Методика </w:t>
            </w:r>
            <w:r w:rsidRPr="006F1E87">
              <w:rPr>
                <w:rFonts w:ascii="Times New Roman" w:hAnsi="Times New Roman"/>
                <w:iCs/>
                <w:color w:val="111111"/>
                <w:sz w:val="24"/>
                <w:szCs w:val="24"/>
                <w:bdr w:val="none" w:sz="0" w:space="0" w:color="auto" w:frame="1"/>
                <w:shd w:val="clear" w:color="auto" w:fill="FFFFFF"/>
              </w:rPr>
              <w:t>«Дорисовывание фигур»</w:t>
            </w:r>
            <w:r w:rsidRPr="006F1E87">
              <w:rPr>
                <w:rFonts w:ascii="Times New Roman" w:hAnsi="Times New Roman"/>
                <w:color w:val="111111"/>
                <w:sz w:val="24"/>
                <w:szCs w:val="24"/>
                <w:shd w:val="clear" w:color="auto" w:fill="FFFFFF"/>
              </w:rPr>
              <w:t xml:space="preserve">. </w:t>
            </w:r>
            <w:r>
              <w:rPr>
                <w:rFonts w:ascii="Times New Roman" w:hAnsi="Times New Roman"/>
                <w:color w:val="111111"/>
                <w:sz w:val="24"/>
                <w:szCs w:val="24"/>
                <w:shd w:val="clear" w:color="auto" w:fill="FFFFFF"/>
              </w:rPr>
              <w:t>О. М. Дьяченко</w:t>
            </w:r>
          </w:p>
        </w:tc>
        <w:tc>
          <w:tcPr>
            <w:tcW w:w="3261" w:type="dxa"/>
            <w:shd w:val="clear" w:color="auto" w:fill="auto"/>
          </w:tcPr>
          <w:p w14:paraId="0CA7CA6F" w14:textId="77777777" w:rsidR="00BD5745" w:rsidRPr="006F1E87" w:rsidRDefault="006F1E87" w:rsidP="00900B8C">
            <w:pPr>
              <w:tabs>
                <w:tab w:val="left" w:pos="567"/>
              </w:tabs>
              <w:spacing w:after="0" w:line="360" w:lineRule="auto"/>
              <w:rPr>
                <w:rFonts w:ascii="Times New Roman" w:hAnsi="Times New Roman"/>
                <w:sz w:val="24"/>
                <w:szCs w:val="24"/>
              </w:rPr>
            </w:pPr>
            <w:r w:rsidRPr="006F1E87">
              <w:rPr>
                <w:rFonts w:ascii="Times New Roman" w:hAnsi="Times New Roman"/>
                <w:sz w:val="24"/>
                <w:szCs w:val="24"/>
                <w:shd w:val="clear" w:color="auto" w:fill="FFFFFF"/>
              </w:rPr>
              <w:t>Определение уровня развития воображения, способности создавать оригинальные образы.</w:t>
            </w:r>
          </w:p>
        </w:tc>
        <w:tc>
          <w:tcPr>
            <w:tcW w:w="1853" w:type="dxa"/>
            <w:shd w:val="clear" w:color="auto" w:fill="auto"/>
          </w:tcPr>
          <w:p w14:paraId="1C0DB1A9" w14:textId="77777777" w:rsidR="00BD5745" w:rsidRPr="00B70AA5" w:rsidRDefault="006F1E87" w:rsidP="00900B8C">
            <w:pPr>
              <w:tabs>
                <w:tab w:val="left" w:pos="567"/>
              </w:tabs>
              <w:spacing w:after="0" w:line="360" w:lineRule="auto"/>
              <w:rPr>
                <w:rFonts w:ascii="Times New Roman" w:hAnsi="Times New Roman"/>
                <w:sz w:val="24"/>
                <w:szCs w:val="24"/>
              </w:rPr>
            </w:pPr>
            <w:r>
              <w:rPr>
                <w:rFonts w:ascii="Times New Roman" w:hAnsi="Times New Roman"/>
                <w:sz w:val="24"/>
                <w:szCs w:val="24"/>
              </w:rPr>
              <w:t>От 5 до 7 лет</w:t>
            </w:r>
          </w:p>
        </w:tc>
      </w:tr>
      <w:tr w:rsidR="00BD5745" w:rsidRPr="00B70AA5" w14:paraId="329E3B76" w14:textId="77777777" w:rsidTr="00F818A1">
        <w:trPr>
          <w:jc w:val="center"/>
        </w:trPr>
        <w:tc>
          <w:tcPr>
            <w:tcW w:w="5098" w:type="dxa"/>
            <w:shd w:val="clear" w:color="auto" w:fill="auto"/>
          </w:tcPr>
          <w:p w14:paraId="4DB14ACC" w14:textId="77777777" w:rsidR="00BD5745" w:rsidRPr="00B70AA5" w:rsidRDefault="007B381B" w:rsidP="00900B8C">
            <w:pPr>
              <w:tabs>
                <w:tab w:val="left" w:pos="567"/>
              </w:tabs>
              <w:spacing w:after="0" w:line="360" w:lineRule="auto"/>
              <w:rPr>
                <w:rFonts w:ascii="Times New Roman" w:hAnsi="Times New Roman"/>
                <w:sz w:val="24"/>
                <w:szCs w:val="24"/>
              </w:rPr>
            </w:pPr>
            <w:r w:rsidRPr="007B381B">
              <w:rPr>
                <w:rFonts w:ascii="Times New Roman" w:hAnsi="Times New Roman"/>
                <w:sz w:val="24"/>
                <w:szCs w:val="24"/>
              </w:rPr>
              <w:t>«Придумай рассказ»</w:t>
            </w:r>
          </w:p>
        </w:tc>
        <w:tc>
          <w:tcPr>
            <w:tcW w:w="3261" w:type="dxa"/>
            <w:shd w:val="clear" w:color="auto" w:fill="auto"/>
          </w:tcPr>
          <w:p w14:paraId="258F49FB" w14:textId="77777777" w:rsidR="00BD5745" w:rsidRPr="00B70AA5" w:rsidRDefault="007B381B" w:rsidP="00900B8C">
            <w:pPr>
              <w:tabs>
                <w:tab w:val="left" w:pos="567"/>
              </w:tabs>
              <w:spacing w:after="0" w:line="360" w:lineRule="auto"/>
              <w:rPr>
                <w:rFonts w:ascii="Times New Roman" w:hAnsi="Times New Roman"/>
                <w:sz w:val="24"/>
                <w:szCs w:val="24"/>
              </w:rPr>
            </w:pPr>
            <w:r>
              <w:rPr>
                <w:rFonts w:ascii="Times New Roman" w:hAnsi="Times New Roman"/>
                <w:sz w:val="24"/>
                <w:szCs w:val="24"/>
              </w:rPr>
              <w:t>Воображение, вербальная креативность</w:t>
            </w:r>
          </w:p>
        </w:tc>
        <w:tc>
          <w:tcPr>
            <w:tcW w:w="1853" w:type="dxa"/>
            <w:shd w:val="clear" w:color="auto" w:fill="auto"/>
          </w:tcPr>
          <w:p w14:paraId="0515DBCF" w14:textId="77777777" w:rsidR="00BD5745" w:rsidRPr="00B70AA5" w:rsidRDefault="007B381B" w:rsidP="00900B8C">
            <w:pPr>
              <w:tabs>
                <w:tab w:val="left" w:pos="567"/>
              </w:tabs>
              <w:spacing w:after="0" w:line="360" w:lineRule="auto"/>
              <w:rPr>
                <w:rFonts w:ascii="Times New Roman" w:hAnsi="Times New Roman"/>
                <w:sz w:val="24"/>
                <w:szCs w:val="24"/>
              </w:rPr>
            </w:pPr>
            <w:r>
              <w:rPr>
                <w:rFonts w:ascii="Times New Roman" w:hAnsi="Times New Roman"/>
                <w:sz w:val="24"/>
                <w:szCs w:val="24"/>
              </w:rPr>
              <w:t>От 4 до 7 лет</w:t>
            </w:r>
          </w:p>
        </w:tc>
      </w:tr>
      <w:tr w:rsidR="00BD5745" w:rsidRPr="00B70AA5" w14:paraId="13432088" w14:textId="77777777" w:rsidTr="00A55282">
        <w:trPr>
          <w:jc w:val="center"/>
        </w:trPr>
        <w:tc>
          <w:tcPr>
            <w:tcW w:w="10212" w:type="dxa"/>
            <w:gridSpan w:val="3"/>
            <w:shd w:val="clear" w:color="auto" w:fill="auto"/>
          </w:tcPr>
          <w:p w14:paraId="7B5BFE99" w14:textId="77777777" w:rsidR="00BD5745" w:rsidRPr="00A55282" w:rsidRDefault="00BD5745" w:rsidP="00990BD6">
            <w:pPr>
              <w:tabs>
                <w:tab w:val="left" w:pos="567"/>
              </w:tabs>
              <w:spacing w:after="0" w:line="360" w:lineRule="auto"/>
              <w:ind w:firstLine="567"/>
              <w:jc w:val="center"/>
              <w:rPr>
                <w:rFonts w:ascii="Times New Roman" w:hAnsi="Times New Roman"/>
                <w:b/>
                <w:sz w:val="24"/>
                <w:szCs w:val="24"/>
              </w:rPr>
            </w:pPr>
            <w:r w:rsidRPr="00BD5745">
              <w:rPr>
                <w:rFonts w:ascii="Times New Roman" w:hAnsi="Times New Roman"/>
                <w:b/>
                <w:sz w:val="24"/>
                <w:szCs w:val="24"/>
              </w:rPr>
              <w:t>Образовательная область «Физическое развитие»</w:t>
            </w:r>
          </w:p>
        </w:tc>
      </w:tr>
      <w:tr w:rsidR="00BD5745" w:rsidRPr="00B70AA5" w14:paraId="78C7DF71" w14:textId="77777777" w:rsidTr="00F818A1">
        <w:trPr>
          <w:jc w:val="center"/>
        </w:trPr>
        <w:tc>
          <w:tcPr>
            <w:tcW w:w="5098" w:type="dxa"/>
            <w:shd w:val="clear" w:color="auto" w:fill="auto"/>
          </w:tcPr>
          <w:p w14:paraId="1143B915" w14:textId="77777777" w:rsidR="00BD5745" w:rsidRPr="00B70AA5" w:rsidRDefault="00BD5745" w:rsidP="00900B8C">
            <w:pPr>
              <w:tabs>
                <w:tab w:val="left" w:pos="567"/>
              </w:tabs>
              <w:spacing w:after="0" w:line="360" w:lineRule="auto"/>
              <w:rPr>
                <w:rFonts w:ascii="Times New Roman" w:hAnsi="Times New Roman"/>
                <w:sz w:val="24"/>
                <w:szCs w:val="24"/>
              </w:rPr>
            </w:pPr>
            <w:r>
              <w:rPr>
                <w:rFonts w:ascii="Times New Roman" w:hAnsi="Times New Roman"/>
                <w:sz w:val="24"/>
                <w:szCs w:val="24"/>
              </w:rPr>
              <w:t>Карта сенсомоторного развития для детей 3-х; 3,5–х лет</w:t>
            </w:r>
          </w:p>
        </w:tc>
        <w:tc>
          <w:tcPr>
            <w:tcW w:w="3261" w:type="dxa"/>
            <w:shd w:val="clear" w:color="auto" w:fill="auto"/>
          </w:tcPr>
          <w:p w14:paraId="6E200C87" w14:textId="77777777" w:rsidR="00BD5745" w:rsidRPr="00B70AA5" w:rsidRDefault="00BD5745" w:rsidP="00900B8C">
            <w:pPr>
              <w:tabs>
                <w:tab w:val="left" w:pos="567"/>
              </w:tabs>
              <w:spacing w:after="0" w:line="360" w:lineRule="auto"/>
              <w:rPr>
                <w:rFonts w:ascii="Times New Roman" w:hAnsi="Times New Roman"/>
                <w:sz w:val="24"/>
                <w:szCs w:val="24"/>
              </w:rPr>
            </w:pPr>
            <w:r>
              <w:rPr>
                <w:rFonts w:ascii="Times New Roman" w:hAnsi="Times New Roman"/>
                <w:sz w:val="24"/>
                <w:szCs w:val="24"/>
              </w:rPr>
              <w:t>Оценка психомоторного развития</w:t>
            </w:r>
          </w:p>
        </w:tc>
        <w:tc>
          <w:tcPr>
            <w:tcW w:w="1853" w:type="dxa"/>
            <w:shd w:val="clear" w:color="auto" w:fill="auto"/>
          </w:tcPr>
          <w:p w14:paraId="5E8D9632" w14:textId="77777777" w:rsidR="00BD5745" w:rsidRPr="00B70AA5" w:rsidRDefault="00BD5745" w:rsidP="00900B8C">
            <w:pPr>
              <w:tabs>
                <w:tab w:val="left" w:pos="567"/>
              </w:tabs>
              <w:spacing w:after="0" w:line="360" w:lineRule="auto"/>
              <w:rPr>
                <w:rFonts w:ascii="Times New Roman" w:hAnsi="Times New Roman"/>
                <w:sz w:val="24"/>
                <w:szCs w:val="24"/>
              </w:rPr>
            </w:pPr>
            <w:r>
              <w:rPr>
                <w:rFonts w:ascii="Times New Roman" w:hAnsi="Times New Roman"/>
                <w:sz w:val="24"/>
                <w:szCs w:val="24"/>
              </w:rPr>
              <w:t>С 3 лет</w:t>
            </w:r>
            <w:r w:rsidR="00A95A65">
              <w:rPr>
                <w:rFonts w:ascii="Times New Roman" w:hAnsi="Times New Roman"/>
                <w:sz w:val="24"/>
                <w:szCs w:val="24"/>
              </w:rPr>
              <w:t xml:space="preserve"> до 4 лет</w:t>
            </w:r>
          </w:p>
        </w:tc>
      </w:tr>
      <w:tr w:rsidR="00BD5745" w:rsidRPr="00B70AA5" w14:paraId="3E5E6D02" w14:textId="77777777" w:rsidTr="00F818A1">
        <w:trPr>
          <w:jc w:val="center"/>
        </w:trPr>
        <w:tc>
          <w:tcPr>
            <w:tcW w:w="5098" w:type="dxa"/>
            <w:shd w:val="clear" w:color="auto" w:fill="auto"/>
          </w:tcPr>
          <w:p w14:paraId="26D3E5BE" w14:textId="77777777" w:rsidR="00BD5745" w:rsidRPr="00B70AA5" w:rsidRDefault="00BD5745" w:rsidP="00900B8C">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Методика «Паровозик» (С.В. Велиева)</w:t>
            </w:r>
          </w:p>
        </w:tc>
        <w:tc>
          <w:tcPr>
            <w:tcW w:w="3261" w:type="dxa"/>
            <w:shd w:val="clear" w:color="auto" w:fill="auto"/>
          </w:tcPr>
          <w:p w14:paraId="2A216EE2" w14:textId="77777777" w:rsidR="00BD5745" w:rsidRPr="00B70AA5" w:rsidRDefault="00BD5745" w:rsidP="00900B8C">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Определение особенности эмоционального состояния ребёнка.</w:t>
            </w:r>
          </w:p>
        </w:tc>
        <w:tc>
          <w:tcPr>
            <w:tcW w:w="1853" w:type="dxa"/>
            <w:shd w:val="clear" w:color="auto" w:fill="auto"/>
          </w:tcPr>
          <w:p w14:paraId="5FA7AB2B" w14:textId="77777777" w:rsidR="00BD5745" w:rsidRPr="00B70AA5" w:rsidRDefault="00BD5745" w:rsidP="00900B8C">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От 2 до 5 лет</w:t>
            </w:r>
          </w:p>
        </w:tc>
      </w:tr>
      <w:tr w:rsidR="00BD5745" w:rsidRPr="00B70AA5" w14:paraId="035B4D95" w14:textId="77777777" w:rsidTr="00F818A1">
        <w:trPr>
          <w:jc w:val="center"/>
        </w:trPr>
        <w:tc>
          <w:tcPr>
            <w:tcW w:w="5098" w:type="dxa"/>
            <w:shd w:val="clear" w:color="auto" w:fill="auto"/>
          </w:tcPr>
          <w:p w14:paraId="4788BE24" w14:textId="0DE61E2E" w:rsidR="00BD5745" w:rsidRPr="00B70AA5" w:rsidRDefault="00A95A65" w:rsidP="00900B8C">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Восьми цветовой</w:t>
            </w:r>
            <w:r w:rsidR="00BD5745" w:rsidRPr="00B70AA5">
              <w:rPr>
                <w:rFonts w:ascii="Times New Roman" w:hAnsi="Times New Roman"/>
                <w:sz w:val="24"/>
                <w:szCs w:val="24"/>
              </w:rPr>
              <w:t xml:space="preserve"> тест</w:t>
            </w:r>
            <w:r w:rsidR="00900B8C">
              <w:rPr>
                <w:rFonts w:ascii="Times New Roman" w:hAnsi="Times New Roman"/>
                <w:sz w:val="24"/>
                <w:szCs w:val="24"/>
              </w:rPr>
              <w:t xml:space="preserve"> </w:t>
            </w:r>
            <w:r w:rsidR="00BD5745" w:rsidRPr="00B70AA5">
              <w:rPr>
                <w:rFonts w:ascii="Times New Roman" w:hAnsi="Times New Roman"/>
                <w:sz w:val="24"/>
                <w:szCs w:val="24"/>
              </w:rPr>
              <w:t>Люшера.</w:t>
            </w:r>
          </w:p>
        </w:tc>
        <w:tc>
          <w:tcPr>
            <w:tcW w:w="3261" w:type="dxa"/>
            <w:shd w:val="clear" w:color="auto" w:fill="auto"/>
          </w:tcPr>
          <w:p w14:paraId="63F351CE" w14:textId="77777777" w:rsidR="00BD5745" w:rsidRPr="00B70AA5" w:rsidRDefault="00BD5745" w:rsidP="00900B8C">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Исследование эмоционального состояния ребенка.</w:t>
            </w:r>
          </w:p>
        </w:tc>
        <w:tc>
          <w:tcPr>
            <w:tcW w:w="1853" w:type="dxa"/>
            <w:shd w:val="clear" w:color="auto" w:fill="auto"/>
          </w:tcPr>
          <w:p w14:paraId="089626CD" w14:textId="77777777" w:rsidR="00BD5745" w:rsidRPr="00B70AA5" w:rsidRDefault="00BD5745" w:rsidP="00900B8C">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От 5 лет</w:t>
            </w:r>
          </w:p>
        </w:tc>
      </w:tr>
      <w:tr w:rsidR="00A95A65" w:rsidRPr="00B70AA5" w14:paraId="5A9BCDC3" w14:textId="77777777" w:rsidTr="00F818A1">
        <w:trPr>
          <w:jc w:val="center"/>
        </w:trPr>
        <w:tc>
          <w:tcPr>
            <w:tcW w:w="5098" w:type="dxa"/>
            <w:shd w:val="clear" w:color="auto" w:fill="auto"/>
          </w:tcPr>
          <w:p w14:paraId="60BC0F10" w14:textId="77777777" w:rsidR="00A95A65" w:rsidRPr="00B70AA5" w:rsidRDefault="00A95A65" w:rsidP="00900B8C">
            <w:pPr>
              <w:tabs>
                <w:tab w:val="left" w:pos="567"/>
              </w:tabs>
              <w:spacing w:after="0" w:line="360" w:lineRule="auto"/>
              <w:rPr>
                <w:rFonts w:ascii="Times New Roman" w:hAnsi="Times New Roman"/>
                <w:sz w:val="24"/>
                <w:szCs w:val="24"/>
              </w:rPr>
            </w:pPr>
            <w:r w:rsidRPr="00B70AA5">
              <w:rPr>
                <w:rFonts w:ascii="Times New Roman" w:hAnsi="Times New Roman"/>
                <w:sz w:val="24"/>
                <w:szCs w:val="24"/>
              </w:rPr>
              <w:t>Тест тревожности (Теммл Р., Дорки М., Амен В.)</w:t>
            </w:r>
          </w:p>
        </w:tc>
        <w:tc>
          <w:tcPr>
            <w:tcW w:w="3261" w:type="dxa"/>
            <w:shd w:val="clear" w:color="auto" w:fill="auto"/>
          </w:tcPr>
          <w:p w14:paraId="299AD306" w14:textId="77777777" w:rsidR="00A95A65" w:rsidRPr="00B70AA5" w:rsidRDefault="00A95A65" w:rsidP="00900B8C">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Определение уровня тревожности у детей.</w:t>
            </w:r>
          </w:p>
        </w:tc>
        <w:tc>
          <w:tcPr>
            <w:tcW w:w="1853" w:type="dxa"/>
            <w:shd w:val="clear" w:color="auto" w:fill="auto"/>
          </w:tcPr>
          <w:p w14:paraId="339E4A79" w14:textId="77777777" w:rsidR="00A95A65" w:rsidRPr="00B70AA5" w:rsidRDefault="00A95A65" w:rsidP="00900B8C">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От 3,5 до 7 лет</w:t>
            </w:r>
          </w:p>
        </w:tc>
      </w:tr>
      <w:tr w:rsidR="00A95A65" w:rsidRPr="00B70AA5" w14:paraId="04DD6D49" w14:textId="77777777" w:rsidTr="00F818A1">
        <w:trPr>
          <w:jc w:val="center"/>
        </w:trPr>
        <w:tc>
          <w:tcPr>
            <w:tcW w:w="5098" w:type="dxa"/>
            <w:shd w:val="clear" w:color="auto" w:fill="auto"/>
          </w:tcPr>
          <w:p w14:paraId="26318875" w14:textId="77777777" w:rsidR="00A95A65" w:rsidRPr="00B70AA5" w:rsidRDefault="00A95A65" w:rsidP="00900B8C">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Методика «Волшебная страна чувств»</w:t>
            </w:r>
          </w:p>
        </w:tc>
        <w:tc>
          <w:tcPr>
            <w:tcW w:w="3261" w:type="dxa"/>
            <w:shd w:val="clear" w:color="auto" w:fill="auto"/>
          </w:tcPr>
          <w:p w14:paraId="554CC971" w14:textId="77777777" w:rsidR="00A95A65" w:rsidRPr="00B70AA5" w:rsidRDefault="00A95A65" w:rsidP="00900B8C">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Исследование психоэмоционального состояния ребенка.</w:t>
            </w:r>
          </w:p>
        </w:tc>
        <w:tc>
          <w:tcPr>
            <w:tcW w:w="1853" w:type="dxa"/>
            <w:shd w:val="clear" w:color="auto" w:fill="auto"/>
          </w:tcPr>
          <w:p w14:paraId="7DD8E530" w14:textId="77777777" w:rsidR="00A95A65" w:rsidRPr="00B70AA5" w:rsidRDefault="00A95A65" w:rsidP="00900B8C">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От 4 лет</w:t>
            </w:r>
          </w:p>
        </w:tc>
      </w:tr>
      <w:tr w:rsidR="007B381B" w:rsidRPr="00B70AA5" w14:paraId="62C59930" w14:textId="77777777" w:rsidTr="00F818A1">
        <w:trPr>
          <w:jc w:val="center"/>
        </w:trPr>
        <w:tc>
          <w:tcPr>
            <w:tcW w:w="5098" w:type="dxa"/>
            <w:shd w:val="clear" w:color="auto" w:fill="auto"/>
          </w:tcPr>
          <w:p w14:paraId="3DB62CF6" w14:textId="77777777" w:rsidR="007B381B" w:rsidRPr="00B70AA5" w:rsidRDefault="007B381B" w:rsidP="00900B8C">
            <w:pPr>
              <w:tabs>
                <w:tab w:val="left" w:pos="567"/>
              </w:tabs>
              <w:spacing w:after="0" w:line="360" w:lineRule="auto"/>
              <w:rPr>
                <w:rFonts w:ascii="Times New Roman" w:hAnsi="Times New Roman"/>
                <w:sz w:val="24"/>
                <w:szCs w:val="24"/>
              </w:rPr>
            </w:pPr>
            <w:r w:rsidRPr="00B70AA5">
              <w:rPr>
                <w:rFonts w:ascii="Times New Roman" w:hAnsi="Times New Roman"/>
                <w:sz w:val="24"/>
                <w:szCs w:val="24"/>
              </w:rPr>
              <w:t>Тест на выявление детских страхов А.И. Захарова и М.</w:t>
            </w:r>
            <w:r>
              <w:rPr>
                <w:rFonts w:ascii="Times New Roman" w:hAnsi="Times New Roman"/>
                <w:sz w:val="24"/>
                <w:szCs w:val="24"/>
              </w:rPr>
              <w:t xml:space="preserve"> </w:t>
            </w:r>
            <w:r w:rsidRPr="00B70AA5">
              <w:rPr>
                <w:rFonts w:ascii="Times New Roman" w:hAnsi="Times New Roman"/>
                <w:sz w:val="24"/>
                <w:szCs w:val="24"/>
              </w:rPr>
              <w:t>Панфиловой «Страхи в домиках»</w:t>
            </w:r>
          </w:p>
        </w:tc>
        <w:tc>
          <w:tcPr>
            <w:tcW w:w="3261" w:type="dxa"/>
            <w:shd w:val="clear" w:color="auto" w:fill="auto"/>
          </w:tcPr>
          <w:p w14:paraId="10E7AFFD" w14:textId="77777777" w:rsidR="007B381B" w:rsidRPr="00B70AA5" w:rsidRDefault="007B381B" w:rsidP="00900B8C">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Выявление и уточнение преобладающих видов страхов у детей старше 3-х лет.</w:t>
            </w:r>
          </w:p>
        </w:tc>
        <w:tc>
          <w:tcPr>
            <w:tcW w:w="1853" w:type="dxa"/>
            <w:shd w:val="clear" w:color="auto" w:fill="auto"/>
          </w:tcPr>
          <w:p w14:paraId="23572F7D" w14:textId="77777777" w:rsidR="007B381B" w:rsidRPr="00B70AA5" w:rsidRDefault="007B381B" w:rsidP="00900B8C">
            <w:pPr>
              <w:tabs>
                <w:tab w:val="left" w:pos="567"/>
              </w:tabs>
              <w:spacing w:after="0" w:line="360" w:lineRule="auto"/>
              <w:rPr>
                <w:rFonts w:ascii="Times New Roman" w:hAnsi="Times New Roman"/>
                <w:sz w:val="24"/>
                <w:szCs w:val="24"/>
              </w:rPr>
            </w:pPr>
            <w:r w:rsidRPr="00B70AA5">
              <w:rPr>
                <w:rFonts w:ascii="Times New Roman" w:hAnsi="Times New Roman"/>
                <w:sz w:val="24"/>
                <w:szCs w:val="24"/>
              </w:rPr>
              <w:t>От 3 до 7 лет</w:t>
            </w:r>
          </w:p>
        </w:tc>
      </w:tr>
    </w:tbl>
    <w:p w14:paraId="5A1A0C7A" w14:textId="77777777" w:rsidR="00A65E20" w:rsidRDefault="00A65E20" w:rsidP="00990BD6">
      <w:pPr>
        <w:tabs>
          <w:tab w:val="left" w:pos="567"/>
          <w:tab w:val="left" w:pos="2618"/>
        </w:tabs>
        <w:spacing w:after="0" w:line="360" w:lineRule="auto"/>
        <w:ind w:firstLine="567"/>
        <w:rPr>
          <w:rFonts w:ascii="Times New Roman" w:hAnsi="Times New Roman"/>
          <w:bCs/>
          <w:szCs w:val="28"/>
        </w:rPr>
      </w:pPr>
    </w:p>
    <w:p w14:paraId="65E315CB" w14:textId="6512F078" w:rsidR="00A65E20" w:rsidRDefault="00C42D04" w:rsidP="00990BD6">
      <w:pPr>
        <w:tabs>
          <w:tab w:val="left" w:pos="567"/>
          <w:tab w:val="left" w:pos="2618"/>
        </w:tabs>
        <w:spacing w:after="0" w:line="360" w:lineRule="auto"/>
        <w:ind w:firstLine="567"/>
        <w:rPr>
          <w:rFonts w:ascii="Times New Roman" w:hAnsi="Times New Roman"/>
          <w:bCs/>
          <w:szCs w:val="28"/>
        </w:rPr>
      </w:pPr>
      <w:r w:rsidRPr="00A65E20">
        <w:rPr>
          <w:rFonts w:ascii="Times New Roman" w:hAnsi="Times New Roman"/>
          <w:bCs/>
          <w:szCs w:val="28"/>
        </w:rPr>
        <w:t>Психологическая диагностика с родителями</w:t>
      </w:r>
      <w:r>
        <w:rPr>
          <w:rFonts w:ascii="Times New Roman" w:hAnsi="Times New Roman"/>
          <w:bCs/>
          <w:szCs w:val="28"/>
        </w:rPr>
        <w:t>.</w:t>
      </w:r>
    </w:p>
    <w:p w14:paraId="06750641" w14:textId="2BB0AED5" w:rsidR="00A65E20" w:rsidRPr="00A65E20" w:rsidRDefault="00A65E20" w:rsidP="00990BD6">
      <w:pPr>
        <w:tabs>
          <w:tab w:val="left" w:pos="567"/>
          <w:tab w:val="left" w:pos="2618"/>
        </w:tabs>
        <w:spacing w:after="0" w:line="360" w:lineRule="auto"/>
        <w:ind w:firstLine="567"/>
        <w:jc w:val="both"/>
        <w:rPr>
          <w:rFonts w:ascii="Times New Roman" w:hAnsi="Times New Roman"/>
          <w:bCs/>
          <w:szCs w:val="28"/>
        </w:rPr>
      </w:pPr>
      <w:r w:rsidRPr="00C42D04">
        <w:rPr>
          <w:rFonts w:ascii="Times New Roman" w:hAnsi="Times New Roman"/>
          <w:b/>
          <w:bCs/>
          <w:szCs w:val="28"/>
        </w:rPr>
        <w:t>Целью</w:t>
      </w:r>
      <w:r>
        <w:rPr>
          <w:rFonts w:ascii="Times New Roman" w:hAnsi="Times New Roman"/>
          <w:bCs/>
          <w:szCs w:val="28"/>
        </w:rPr>
        <w:t xml:space="preserve"> психологической диагностики с родителями является выявление дисбаланса </w:t>
      </w:r>
      <w:r w:rsidR="00D41508">
        <w:rPr>
          <w:rFonts w:ascii="Times New Roman" w:hAnsi="Times New Roman"/>
          <w:bCs/>
          <w:szCs w:val="28"/>
        </w:rPr>
        <w:t xml:space="preserve">в </w:t>
      </w:r>
      <w:r>
        <w:rPr>
          <w:rFonts w:ascii="Times New Roman" w:hAnsi="Times New Roman"/>
          <w:bCs/>
          <w:szCs w:val="28"/>
        </w:rPr>
        <w:t>эмоциональных связ</w:t>
      </w:r>
      <w:r w:rsidR="00D41508">
        <w:rPr>
          <w:rFonts w:ascii="Times New Roman" w:hAnsi="Times New Roman"/>
          <w:bCs/>
          <w:szCs w:val="28"/>
        </w:rPr>
        <w:t>ях «родитель – ребёнок», а также знакомство с семьёй</w:t>
      </w:r>
      <w:r w:rsidR="00BF4691">
        <w:rPr>
          <w:rFonts w:ascii="Times New Roman" w:hAnsi="Times New Roman"/>
          <w:bCs/>
          <w:szCs w:val="28"/>
        </w:rPr>
        <w:t>, особенностями воспитания и развития ребёнка</w:t>
      </w:r>
      <w:r w:rsidR="00D41508">
        <w:rPr>
          <w:rFonts w:ascii="Times New Roman" w:hAnsi="Times New Roman"/>
          <w:bCs/>
          <w:szCs w:val="28"/>
        </w:rPr>
        <w:t>. В качестве методов диагностики используются: опросники, анкеты, беседа.</w:t>
      </w:r>
    </w:p>
    <w:p w14:paraId="37EA0A9F" w14:textId="7D3F8BEC" w:rsidR="00096F72" w:rsidRDefault="00734FF3" w:rsidP="00990BD6">
      <w:pPr>
        <w:tabs>
          <w:tab w:val="left" w:pos="567"/>
        </w:tabs>
        <w:spacing w:after="0" w:line="360" w:lineRule="auto"/>
        <w:ind w:firstLine="567"/>
        <w:jc w:val="both"/>
        <w:rPr>
          <w:rFonts w:ascii="Times New Roman" w:hAnsi="Times New Roman"/>
          <w:b/>
          <w:szCs w:val="28"/>
        </w:rPr>
      </w:pPr>
      <w:r w:rsidRPr="0064729E">
        <w:rPr>
          <w:rFonts w:ascii="Times New Roman" w:hAnsi="Times New Roman"/>
          <w:b/>
          <w:szCs w:val="28"/>
        </w:rPr>
        <w:t xml:space="preserve">Диагностический инструментарий, используемый в </w:t>
      </w:r>
      <w:r w:rsidR="00E03310">
        <w:rPr>
          <w:rFonts w:ascii="Times New Roman" w:hAnsi="Times New Roman"/>
          <w:b/>
          <w:szCs w:val="28"/>
        </w:rPr>
        <w:t xml:space="preserve">работе с </w:t>
      </w:r>
      <w:r w:rsidR="00A36AB7">
        <w:rPr>
          <w:rFonts w:ascii="Times New Roman" w:hAnsi="Times New Roman"/>
          <w:b/>
          <w:szCs w:val="28"/>
        </w:rPr>
        <w:t>родителями.</w:t>
      </w:r>
    </w:p>
    <w:p w14:paraId="09E7E735" w14:textId="5E4AFFCC" w:rsidR="00900B8C" w:rsidRDefault="00900B8C" w:rsidP="00990BD6">
      <w:pPr>
        <w:tabs>
          <w:tab w:val="left" w:pos="567"/>
        </w:tabs>
        <w:spacing w:after="0" w:line="360" w:lineRule="auto"/>
        <w:ind w:firstLine="567"/>
        <w:jc w:val="both"/>
        <w:rPr>
          <w:rFonts w:ascii="Times New Roman" w:hAnsi="Times New Roman"/>
          <w:b/>
          <w:szCs w:val="28"/>
        </w:rPr>
      </w:pPr>
    </w:p>
    <w:p w14:paraId="7E440EB8" w14:textId="77777777" w:rsidR="00900B8C" w:rsidRDefault="00900B8C" w:rsidP="00990BD6">
      <w:pPr>
        <w:tabs>
          <w:tab w:val="left" w:pos="567"/>
        </w:tabs>
        <w:spacing w:after="0" w:line="360" w:lineRule="auto"/>
        <w:ind w:firstLine="567"/>
        <w:jc w:val="both"/>
        <w:rPr>
          <w:rFonts w:ascii="Times New Roman" w:hAnsi="Times New Roman"/>
          <w:b/>
          <w:szCs w:val="28"/>
        </w:rPr>
      </w:pPr>
    </w:p>
    <w:tbl>
      <w:tblPr>
        <w:tblStyle w:val="a5"/>
        <w:tblW w:w="9776" w:type="dxa"/>
        <w:tblLook w:val="04A0" w:firstRow="1" w:lastRow="0" w:firstColumn="1" w:lastColumn="0" w:noHBand="0" w:noVBand="1"/>
      </w:tblPr>
      <w:tblGrid>
        <w:gridCol w:w="2789"/>
        <w:gridCol w:w="3438"/>
        <w:gridCol w:w="3549"/>
      </w:tblGrid>
      <w:tr w:rsidR="00327B73" w:rsidRPr="00A36AB7" w14:paraId="2A2457DC" w14:textId="0AD704E7" w:rsidTr="00900B8C">
        <w:tc>
          <w:tcPr>
            <w:tcW w:w="2789" w:type="dxa"/>
          </w:tcPr>
          <w:p w14:paraId="0E6F77DC" w14:textId="2AE0B575" w:rsidR="00327B73" w:rsidRPr="00A36AB7" w:rsidRDefault="00327B73" w:rsidP="00900B8C">
            <w:pPr>
              <w:tabs>
                <w:tab w:val="left" w:pos="567"/>
              </w:tabs>
              <w:spacing w:after="0" w:line="360" w:lineRule="auto"/>
              <w:ind w:firstLine="22"/>
              <w:jc w:val="center"/>
              <w:rPr>
                <w:rFonts w:ascii="Times New Roman" w:hAnsi="Times New Roman"/>
                <w:b/>
                <w:sz w:val="24"/>
                <w:szCs w:val="24"/>
              </w:rPr>
            </w:pPr>
            <w:r w:rsidRPr="00A36AB7">
              <w:rPr>
                <w:rFonts w:ascii="Times New Roman" w:hAnsi="Times New Roman"/>
                <w:b/>
                <w:sz w:val="24"/>
                <w:szCs w:val="24"/>
              </w:rPr>
              <w:t>Наименование методики</w:t>
            </w:r>
          </w:p>
        </w:tc>
        <w:tc>
          <w:tcPr>
            <w:tcW w:w="3438" w:type="dxa"/>
          </w:tcPr>
          <w:p w14:paraId="6555DDA1" w14:textId="776657F7" w:rsidR="00327B73" w:rsidRPr="00A36AB7" w:rsidRDefault="00327B73" w:rsidP="00990BD6">
            <w:pPr>
              <w:tabs>
                <w:tab w:val="left" w:pos="567"/>
              </w:tabs>
              <w:spacing w:after="0" w:line="360" w:lineRule="auto"/>
              <w:ind w:firstLine="567"/>
              <w:jc w:val="center"/>
              <w:rPr>
                <w:rFonts w:ascii="Times New Roman" w:hAnsi="Times New Roman"/>
                <w:b/>
                <w:sz w:val="24"/>
                <w:szCs w:val="24"/>
              </w:rPr>
            </w:pPr>
            <w:r w:rsidRPr="00A36AB7">
              <w:rPr>
                <w:rFonts w:ascii="Times New Roman" w:hAnsi="Times New Roman"/>
                <w:b/>
                <w:sz w:val="24"/>
                <w:szCs w:val="24"/>
              </w:rPr>
              <w:t>Цель</w:t>
            </w:r>
          </w:p>
        </w:tc>
        <w:tc>
          <w:tcPr>
            <w:tcW w:w="3549" w:type="dxa"/>
          </w:tcPr>
          <w:p w14:paraId="75E3CCF5" w14:textId="5C01058D" w:rsidR="00327B73" w:rsidRPr="00A36AB7" w:rsidRDefault="00327B73" w:rsidP="00990BD6">
            <w:pPr>
              <w:tabs>
                <w:tab w:val="left" w:pos="567"/>
              </w:tabs>
              <w:spacing w:after="0" w:line="360" w:lineRule="auto"/>
              <w:ind w:firstLine="567"/>
              <w:jc w:val="center"/>
              <w:rPr>
                <w:rFonts w:ascii="Times New Roman" w:hAnsi="Times New Roman"/>
                <w:b/>
                <w:sz w:val="24"/>
                <w:szCs w:val="24"/>
              </w:rPr>
            </w:pPr>
            <w:r>
              <w:rPr>
                <w:rFonts w:ascii="Times New Roman" w:hAnsi="Times New Roman"/>
                <w:b/>
                <w:sz w:val="24"/>
                <w:szCs w:val="24"/>
              </w:rPr>
              <w:t>Примечание</w:t>
            </w:r>
          </w:p>
        </w:tc>
      </w:tr>
      <w:tr w:rsidR="00327B73" w:rsidRPr="00A36AB7" w14:paraId="736603CC" w14:textId="3F3AD84D" w:rsidTr="00900B8C">
        <w:tc>
          <w:tcPr>
            <w:tcW w:w="2789" w:type="dxa"/>
          </w:tcPr>
          <w:p w14:paraId="4F4B5BC0" w14:textId="0A9F9DE9" w:rsidR="00327B73" w:rsidRPr="00A36AB7" w:rsidRDefault="00327B73" w:rsidP="00900B8C">
            <w:pPr>
              <w:tabs>
                <w:tab w:val="left" w:pos="567"/>
              </w:tabs>
              <w:spacing w:after="0" w:line="360" w:lineRule="auto"/>
              <w:ind w:firstLine="22"/>
              <w:rPr>
                <w:rFonts w:ascii="Times New Roman" w:hAnsi="Times New Roman"/>
                <w:bCs/>
                <w:sz w:val="24"/>
                <w:szCs w:val="24"/>
              </w:rPr>
            </w:pPr>
            <w:r w:rsidRPr="00BD5745">
              <w:rPr>
                <w:rFonts w:ascii="Times New Roman" w:hAnsi="Times New Roman"/>
                <w:sz w:val="24"/>
                <w:szCs w:val="24"/>
              </w:rPr>
              <w:t>Тест по оценке поведения ребёнка в период кризиса трёх лет</w:t>
            </w:r>
            <w:r>
              <w:rPr>
                <w:rFonts w:ascii="Times New Roman" w:hAnsi="Times New Roman"/>
                <w:sz w:val="24"/>
                <w:szCs w:val="24"/>
              </w:rPr>
              <w:t>.</w:t>
            </w:r>
          </w:p>
        </w:tc>
        <w:tc>
          <w:tcPr>
            <w:tcW w:w="3438" w:type="dxa"/>
          </w:tcPr>
          <w:p w14:paraId="190BC3DF" w14:textId="2879B00A" w:rsidR="00327B73" w:rsidRPr="00A36AB7" w:rsidRDefault="00327B73" w:rsidP="00900B8C">
            <w:pPr>
              <w:tabs>
                <w:tab w:val="left" w:pos="567"/>
              </w:tabs>
              <w:spacing w:after="0" w:line="360" w:lineRule="auto"/>
              <w:rPr>
                <w:rFonts w:ascii="Times New Roman" w:hAnsi="Times New Roman"/>
                <w:bCs/>
                <w:sz w:val="24"/>
                <w:szCs w:val="24"/>
              </w:rPr>
            </w:pPr>
            <w:r w:rsidRPr="00BD5745">
              <w:rPr>
                <w:rFonts w:ascii="Times New Roman" w:hAnsi="Times New Roman"/>
                <w:sz w:val="24"/>
                <w:szCs w:val="24"/>
              </w:rPr>
              <w:t>Оценка поведения ребёнка в период кризиса 3-х лет</w:t>
            </w:r>
            <w:r>
              <w:rPr>
                <w:rFonts w:ascii="Times New Roman" w:hAnsi="Times New Roman"/>
                <w:sz w:val="24"/>
                <w:szCs w:val="24"/>
              </w:rPr>
              <w:t>.</w:t>
            </w:r>
          </w:p>
        </w:tc>
        <w:tc>
          <w:tcPr>
            <w:tcW w:w="3549" w:type="dxa"/>
          </w:tcPr>
          <w:p w14:paraId="4F88E135" w14:textId="42900D22" w:rsidR="00327B73" w:rsidRDefault="00327B73" w:rsidP="00900B8C">
            <w:pPr>
              <w:tabs>
                <w:tab w:val="left" w:pos="567"/>
              </w:tabs>
              <w:spacing w:after="0" w:line="360" w:lineRule="auto"/>
              <w:rPr>
                <w:rFonts w:ascii="Times New Roman" w:hAnsi="Times New Roman"/>
                <w:sz w:val="24"/>
                <w:szCs w:val="24"/>
              </w:rPr>
            </w:pPr>
            <w:r>
              <w:rPr>
                <w:rFonts w:ascii="Times New Roman" w:hAnsi="Times New Roman"/>
                <w:sz w:val="24"/>
                <w:szCs w:val="24"/>
              </w:rPr>
              <w:t>Проводится по запросу</w:t>
            </w:r>
          </w:p>
        </w:tc>
      </w:tr>
      <w:tr w:rsidR="00327B73" w:rsidRPr="00A36AB7" w14:paraId="66EE65A3" w14:textId="513482EC" w:rsidTr="00900B8C">
        <w:tc>
          <w:tcPr>
            <w:tcW w:w="2789" w:type="dxa"/>
          </w:tcPr>
          <w:p w14:paraId="2BAC9562" w14:textId="2668390C" w:rsidR="00327B73" w:rsidRPr="00096F72" w:rsidRDefault="00327B73" w:rsidP="00900B8C">
            <w:pPr>
              <w:tabs>
                <w:tab w:val="left" w:pos="567"/>
              </w:tabs>
              <w:spacing w:after="0" w:line="360" w:lineRule="auto"/>
              <w:ind w:firstLine="22"/>
              <w:rPr>
                <w:rFonts w:ascii="Times New Roman" w:hAnsi="Times New Roman"/>
                <w:sz w:val="24"/>
                <w:szCs w:val="24"/>
              </w:rPr>
            </w:pPr>
            <w:r w:rsidRPr="00FD0754">
              <w:rPr>
                <w:rFonts w:ascii="Times New Roman" w:hAnsi="Times New Roman"/>
                <w:sz w:val="24"/>
                <w:szCs w:val="24"/>
              </w:rPr>
              <w:t>Анкета-о</w:t>
            </w:r>
            <w:r>
              <w:rPr>
                <w:rFonts w:ascii="Times New Roman" w:hAnsi="Times New Roman"/>
                <w:sz w:val="24"/>
                <w:szCs w:val="24"/>
              </w:rPr>
              <w:t xml:space="preserve">просник для родителей «ОСОР-В»; </w:t>
            </w:r>
            <w:r w:rsidRPr="00FD0754">
              <w:rPr>
                <w:rFonts w:ascii="Times New Roman" w:hAnsi="Times New Roman"/>
                <w:sz w:val="24"/>
                <w:szCs w:val="24"/>
              </w:rPr>
              <w:t xml:space="preserve">Анкета –опросник для </w:t>
            </w:r>
            <w:r>
              <w:rPr>
                <w:rFonts w:ascii="Times New Roman" w:hAnsi="Times New Roman"/>
                <w:sz w:val="24"/>
                <w:szCs w:val="24"/>
              </w:rPr>
              <w:t>родителей</w:t>
            </w:r>
            <w:r w:rsidRPr="00FD0754">
              <w:rPr>
                <w:rFonts w:ascii="Times New Roman" w:hAnsi="Times New Roman"/>
                <w:sz w:val="24"/>
                <w:szCs w:val="24"/>
              </w:rPr>
              <w:t xml:space="preserve"> «ОСОР –Д»</w:t>
            </w:r>
          </w:p>
        </w:tc>
        <w:tc>
          <w:tcPr>
            <w:tcW w:w="3438" w:type="dxa"/>
          </w:tcPr>
          <w:p w14:paraId="16EB9636" w14:textId="3143A94E" w:rsidR="00327B73" w:rsidRPr="00A36AB7" w:rsidRDefault="00327B73" w:rsidP="00900B8C">
            <w:pPr>
              <w:tabs>
                <w:tab w:val="left" w:pos="567"/>
              </w:tabs>
              <w:spacing w:after="0" w:line="360" w:lineRule="auto"/>
              <w:rPr>
                <w:rFonts w:ascii="Times New Roman" w:hAnsi="Times New Roman"/>
                <w:bCs/>
                <w:sz w:val="24"/>
                <w:szCs w:val="24"/>
              </w:rPr>
            </w:pPr>
            <w:r>
              <w:rPr>
                <w:rFonts w:ascii="Times New Roman" w:hAnsi="Times New Roman"/>
                <w:bCs/>
                <w:sz w:val="24"/>
                <w:szCs w:val="24"/>
              </w:rPr>
              <w:t>Общение со взрослыми в период кризиса 7-ми лет.</w:t>
            </w:r>
          </w:p>
        </w:tc>
        <w:tc>
          <w:tcPr>
            <w:tcW w:w="3549" w:type="dxa"/>
          </w:tcPr>
          <w:p w14:paraId="668F7B50" w14:textId="4FA24CE6" w:rsidR="00327B73" w:rsidRDefault="00327B73" w:rsidP="00900B8C">
            <w:pPr>
              <w:tabs>
                <w:tab w:val="left" w:pos="567"/>
              </w:tabs>
              <w:spacing w:after="0" w:line="360" w:lineRule="auto"/>
              <w:rPr>
                <w:rFonts w:ascii="Times New Roman" w:hAnsi="Times New Roman"/>
                <w:sz w:val="24"/>
                <w:szCs w:val="24"/>
              </w:rPr>
            </w:pPr>
            <w:r>
              <w:rPr>
                <w:rFonts w:ascii="Times New Roman" w:hAnsi="Times New Roman"/>
                <w:sz w:val="24"/>
                <w:szCs w:val="24"/>
              </w:rPr>
              <w:t>Проводится по запросу</w:t>
            </w:r>
          </w:p>
        </w:tc>
      </w:tr>
      <w:tr w:rsidR="00327B73" w:rsidRPr="00A36AB7" w14:paraId="494AC653" w14:textId="297A9543" w:rsidTr="00900B8C">
        <w:tc>
          <w:tcPr>
            <w:tcW w:w="2789" w:type="dxa"/>
          </w:tcPr>
          <w:p w14:paraId="62BE1E1E" w14:textId="7FEEE36F" w:rsidR="00327B73" w:rsidRPr="00A36AB7" w:rsidRDefault="00327B73" w:rsidP="00900B8C">
            <w:pPr>
              <w:tabs>
                <w:tab w:val="left" w:pos="567"/>
              </w:tabs>
              <w:spacing w:after="0" w:line="360" w:lineRule="auto"/>
              <w:rPr>
                <w:rFonts w:ascii="Times New Roman" w:hAnsi="Times New Roman"/>
                <w:bCs/>
                <w:sz w:val="24"/>
                <w:szCs w:val="24"/>
              </w:rPr>
            </w:pPr>
            <w:r>
              <w:rPr>
                <w:rFonts w:ascii="Times New Roman" w:hAnsi="Times New Roman"/>
                <w:bCs/>
                <w:sz w:val="24"/>
                <w:szCs w:val="24"/>
              </w:rPr>
              <w:t>Анкета «Прогноз адаптации»</w:t>
            </w:r>
          </w:p>
        </w:tc>
        <w:tc>
          <w:tcPr>
            <w:tcW w:w="3438" w:type="dxa"/>
          </w:tcPr>
          <w:p w14:paraId="32964110" w14:textId="45CBC618" w:rsidR="00327B73" w:rsidRPr="00A36AB7" w:rsidRDefault="00327B73" w:rsidP="00900B8C">
            <w:pPr>
              <w:tabs>
                <w:tab w:val="left" w:pos="567"/>
              </w:tabs>
              <w:spacing w:after="0" w:line="360" w:lineRule="auto"/>
              <w:rPr>
                <w:rFonts w:ascii="Times New Roman" w:hAnsi="Times New Roman"/>
                <w:bCs/>
                <w:sz w:val="24"/>
                <w:szCs w:val="24"/>
              </w:rPr>
            </w:pPr>
            <w:r>
              <w:rPr>
                <w:rFonts w:ascii="Times New Roman" w:hAnsi="Times New Roman"/>
                <w:bCs/>
                <w:sz w:val="24"/>
                <w:szCs w:val="24"/>
              </w:rPr>
              <w:t>О</w:t>
            </w:r>
            <w:r w:rsidRPr="00327B73">
              <w:rPr>
                <w:rFonts w:ascii="Times New Roman" w:hAnsi="Times New Roman"/>
                <w:bCs/>
                <w:sz w:val="24"/>
                <w:szCs w:val="24"/>
              </w:rPr>
              <w:t xml:space="preserve">ценить готовность </w:t>
            </w:r>
            <w:r>
              <w:rPr>
                <w:rFonts w:ascii="Times New Roman" w:hAnsi="Times New Roman"/>
                <w:bCs/>
                <w:sz w:val="24"/>
                <w:szCs w:val="24"/>
              </w:rPr>
              <w:t xml:space="preserve">ребёнка </w:t>
            </w:r>
            <w:r w:rsidRPr="00327B73">
              <w:rPr>
                <w:rFonts w:ascii="Times New Roman" w:hAnsi="Times New Roman"/>
                <w:bCs/>
                <w:sz w:val="24"/>
                <w:szCs w:val="24"/>
              </w:rPr>
              <w:t>к поступлению в дошкольное учреждение и предвидеть возможные сложности адаптации.</w:t>
            </w:r>
          </w:p>
        </w:tc>
        <w:tc>
          <w:tcPr>
            <w:tcW w:w="3549" w:type="dxa"/>
          </w:tcPr>
          <w:p w14:paraId="5EBD0614" w14:textId="7BA82D0C" w:rsidR="00327B73" w:rsidRDefault="00327B73" w:rsidP="00900B8C">
            <w:pPr>
              <w:tabs>
                <w:tab w:val="left" w:pos="567"/>
              </w:tabs>
              <w:spacing w:after="0" w:line="360" w:lineRule="auto"/>
              <w:rPr>
                <w:rFonts w:ascii="Times New Roman" w:hAnsi="Times New Roman"/>
                <w:bCs/>
                <w:sz w:val="24"/>
                <w:szCs w:val="24"/>
              </w:rPr>
            </w:pPr>
            <w:r>
              <w:rPr>
                <w:rFonts w:ascii="Times New Roman" w:hAnsi="Times New Roman"/>
                <w:bCs/>
                <w:sz w:val="24"/>
                <w:szCs w:val="24"/>
              </w:rPr>
              <w:t>Проводится со всеми родителями в момент поступления детей в ДОУ</w:t>
            </w:r>
          </w:p>
        </w:tc>
      </w:tr>
      <w:tr w:rsidR="00327B73" w:rsidRPr="00A36AB7" w14:paraId="1BD5A671" w14:textId="149F05D5" w:rsidTr="00900B8C">
        <w:tc>
          <w:tcPr>
            <w:tcW w:w="2789" w:type="dxa"/>
          </w:tcPr>
          <w:p w14:paraId="54A72AE1" w14:textId="636AB856" w:rsidR="00327B73" w:rsidRPr="00A36AB7" w:rsidRDefault="00327B73" w:rsidP="00900B8C">
            <w:pPr>
              <w:tabs>
                <w:tab w:val="left" w:pos="567"/>
              </w:tabs>
              <w:spacing w:after="0" w:line="360" w:lineRule="auto"/>
              <w:ind w:firstLine="22"/>
              <w:rPr>
                <w:rFonts w:ascii="Times New Roman" w:hAnsi="Times New Roman"/>
                <w:bCs/>
                <w:sz w:val="24"/>
                <w:szCs w:val="24"/>
              </w:rPr>
            </w:pPr>
            <w:r>
              <w:rPr>
                <w:rFonts w:ascii="Times New Roman" w:hAnsi="Times New Roman"/>
                <w:bCs/>
                <w:sz w:val="24"/>
                <w:szCs w:val="24"/>
              </w:rPr>
              <w:t>Анкета для родителей по вопросам подготовки ребёнка к школьному обучению</w:t>
            </w:r>
          </w:p>
        </w:tc>
        <w:tc>
          <w:tcPr>
            <w:tcW w:w="3438" w:type="dxa"/>
          </w:tcPr>
          <w:p w14:paraId="2C24D394" w14:textId="6C240C51" w:rsidR="00327B73" w:rsidRPr="00A36AB7" w:rsidRDefault="00327B73" w:rsidP="00900B8C">
            <w:pPr>
              <w:tabs>
                <w:tab w:val="left" w:pos="567"/>
              </w:tabs>
              <w:spacing w:after="0" w:line="360" w:lineRule="auto"/>
              <w:rPr>
                <w:rFonts w:ascii="Times New Roman" w:hAnsi="Times New Roman"/>
                <w:bCs/>
                <w:sz w:val="24"/>
                <w:szCs w:val="24"/>
              </w:rPr>
            </w:pPr>
            <w:r>
              <w:rPr>
                <w:rFonts w:ascii="Times New Roman" w:hAnsi="Times New Roman"/>
                <w:bCs/>
                <w:sz w:val="24"/>
                <w:szCs w:val="24"/>
              </w:rPr>
              <w:t>Выявить уровень готовности ребёнка к школьному обучению глазами родителей.</w:t>
            </w:r>
          </w:p>
        </w:tc>
        <w:tc>
          <w:tcPr>
            <w:tcW w:w="3549" w:type="dxa"/>
          </w:tcPr>
          <w:p w14:paraId="33AF8AAE" w14:textId="50B45900" w:rsidR="00327B73" w:rsidRPr="00A36AB7" w:rsidRDefault="00327B73" w:rsidP="00900B8C">
            <w:pPr>
              <w:tabs>
                <w:tab w:val="left" w:pos="567"/>
              </w:tabs>
              <w:spacing w:after="0" w:line="360" w:lineRule="auto"/>
              <w:rPr>
                <w:rFonts w:ascii="Times New Roman" w:hAnsi="Times New Roman"/>
                <w:bCs/>
                <w:sz w:val="24"/>
                <w:szCs w:val="24"/>
              </w:rPr>
            </w:pPr>
            <w:r>
              <w:rPr>
                <w:rFonts w:ascii="Times New Roman" w:hAnsi="Times New Roman"/>
                <w:bCs/>
                <w:sz w:val="24"/>
                <w:szCs w:val="24"/>
              </w:rPr>
              <w:t>Проводится со всеми родителями подготовительной группы.</w:t>
            </w:r>
          </w:p>
        </w:tc>
      </w:tr>
      <w:tr w:rsidR="00327B73" w:rsidRPr="00A36AB7" w14:paraId="3EDC3F6A" w14:textId="77777777" w:rsidTr="00900B8C">
        <w:tc>
          <w:tcPr>
            <w:tcW w:w="2789" w:type="dxa"/>
          </w:tcPr>
          <w:p w14:paraId="50CA1222" w14:textId="6F557A67" w:rsidR="00327B73" w:rsidRDefault="00327B73" w:rsidP="00900B8C">
            <w:pPr>
              <w:tabs>
                <w:tab w:val="left" w:pos="567"/>
              </w:tabs>
              <w:spacing w:after="0" w:line="360" w:lineRule="auto"/>
              <w:rPr>
                <w:rFonts w:ascii="Times New Roman" w:hAnsi="Times New Roman"/>
                <w:bCs/>
                <w:sz w:val="24"/>
                <w:szCs w:val="24"/>
              </w:rPr>
            </w:pPr>
            <w:r w:rsidRPr="00EE6676">
              <w:rPr>
                <w:rFonts w:ascii="Times New Roman" w:eastAsia="Times New Roman" w:hAnsi="Times New Roman"/>
                <w:color w:val="000000"/>
                <w:sz w:val="24"/>
                <w:szCs w:val="24"/>
                <w:lang w:eastAsia="ru-RU"/>
              </w:rPr>
              <w:t>Методика «Психологическая безопасность образовательной среды школы» (автор И.А. Баева</w:t>
            </w:r>
            <w:r w:rsidRPr="00EE6676">
              <w:rPr>
                <w:rFonts w:ascii="Times New Roman" w:eastAsia="Times New Roman" w:hAnsi="Times New Roman"/>
                <w:color w:val="000000"/>
                <w:szCs w:val="28"/>
                <w:lang w:eastAsia="ru-RU"/>
              </w:rPr>
              <w:t>)</w:t>
            </w:r>
          </w:p>
        </w:tc>
        <w:tc>
          <w:tcPr>
            <w:tcW w:w="3438" w:type="dxa"/>
          </w:tcPr>
          <w:p w14:paraId="73267BD0" w14:textId="31E3DB30" w:rsidR="00327B73" w:rsidRPr="00A36AB7" w:rsidRDefault="00327B73" w:rsidP="00900B8C">
            <w:pPr>
              <w:tabs>
                <w:tab w:val="left" w:pos="567"/>
              </w:tabs>
              <w:spacing w:after="0" w:line="360" w:lineRule="auto"/>
              <w:rPr>
                <w:rFonts w:ascii="Times New Roman" w:hAnsi="Times New Roman"/>
                <w:bCs/>
                <w:sz w:val="24"/>
                <w:szCs w:val="24"/>
              </w:rPr>
            </w:pPr>
            <w:r>
              <w:rPr>
                <w:rFonts w:ascii="Times New Roman" w:hAnsi="Times New Roman"/>
                <w:bCs/>
                <w:sz w:val="24"/>
                <w:szCs w:val="24"/>
              </w:rPr>
              <w:t>Изучение уровня удовлетворённости родителей в безопасности и комфортности образовательной среды ДОУ.</w:t>
            </w:r>
          </w:p>
        </w:tc>
        <w:tc>
          <w:tcPr>
            <w:tcW w:w="3549" w:type="dxa"/>
          </w:tcPr>
          <w:p w14:paraId="1EEB2AF8" w14:textId="307876EE" w:rsidR="00327B73" w:rsidRPr="00A36AB7" w:rsidRDefault="00327B73" w:rsidP="00900B8C">
            <w:pPr>
              <w:tabs>
                <w:tab w:val="left" w:pos="567"/>
              </w:tabs>
              <w:spacing w:after="0" w:line="360" w:lineRule="auto"/>
              <w:rPr>
                <w:rFonts w:ascii="Times New Roman" w:hAnsi="Times New Roman"/>
                <w:bCs/>
                <w:sz w:val="24"/>
                <w:szCs w:val="24"/>
              </w:rPr>
            </w:pPr>
            <w:r>
              <w:rPr>
                <w:rFonts w:ascii="Times New Roman" w:hAnsi="Times New Roman"/>
                <w:sz w:val="24"/>
                <w:szCs w:val="24"/>
              </w:rPr>
              <w:t>Проводится по запросу администрации с целью проведения психологической экспертизы безопасности и комфортности образовательной среды ДОУ.</w:t>
            </w:r>
          </w:p>
        </w:tc>
      </w:tr>
    </w:tbl>
    <w:p w14:paraId="1394F8D2" w14:textId="77777777" w:rsidR="00A36AB7" w:rsidRPr="0064729E" w:rsidRDefault="00A36AB7" w:rsidP="00990BD6">
      <w:pPr>
        <w:tabs>
          <w:tab w:val="left" w:pos="567"/>
        </w:tabs>
        <w:spacing w:after="0" w:line="360" w:lineRule="auto"/>
        <w:ind w:firstLine="567"/>
        <w:jc w:val="both"/>
        <w:rPr>
          <w:rFonts w:ascii="Times New Roman" w:hAnsi="Times New Roman"/>
          <w:b/>
          <w:szCs w:val="28"/>
        </w:rPr>
      </w:pPr>
    </w:p>
    <w:p w14:paraId="11846600" w14:textId="2E7E2D99" w:rsidR="00BF3D5C" w:rsidRPr="00D41508" w:rsidRDefault="00C42D04" w:rsidP="00990BD6">
      <w:pPr>
        <w:tabs>
          <w:tab w:val="left" w:pos="567"/>
        </w:tabs>
        <w:spacing w:after="0" w:line="360" w:lineRule="auto"/>
        <w:ind w:firstLine="567"/>
        <w:rPr>
          <w:rFonts w:ascii="Times New Roman" w:hAnsi="Times New Roman"/>
          <w:bCs/>
          <w:szCs w:val="28"/>
        </w:rPr>
      </w:pPr>
      <w:r w:rsidRPr="00D41508">
        <w:rPr>
          <w:rFonts w:ascii="Times New Roman" w:hAnsi="Times New Roman"/>
          <w:bCs/>
          <w:szCs w:val="28"/>
        </w:rPr>
        <w:t>Психологическая диагностика с педагога</w:t>
      </w:r>
      <w:r>
        <w:rPr>
          <w:rFonts w:ascii="Times New Roman" w:hAnsi="Times New Roman"/>
          <w:bCs/>
          <w:szCs w:val="28"/>
        </w:rPr>
        <w:t>ми</w:t>
      </w:r>
      <w:r w:rsidRPr="00D41508">
        <w:rPr>
          <w:rFonts w:ascii="Times New Roman" w:hAnsi="Times New Roman"/>
          <w:bCs/>
          <w:szCs w:val="28"/>
        </w:rPr>
        <w:t>.</w:t>
      </w:r>
    </w:p>
    <w:p w14:paraId="078F0F1E" w14:textId="599CB91A" w:rsidR="00D41508" w:rsidRDefault="00D41508" w:rsidP="00990BD6">
      <w:pPr>
        <w:tabs>
          <w:tab w:val="left" w:pos="567"/>
        </w:tabs>
        <w:spacing w:after="0" w:line="360" w:lineRule="auto"/>
        <w:ind w:firstLine="567"/>
        <w:jc w:val="both"/>
        <w:rPr>
          <w:rFonts w:ascii="Times New Roman" w:hAnsi="Times New Roman"/>
          <w:bCs/>
          <w:szCs w:val="28"/>
        </w:rPr>
      </w:pPr>
      <w:r w:rsidRPr="00C42D04">
        <w:rPr>
          <w:rFonts w:ascii="Times New Roman" w:hAnsi="Times New Roman"/>
          <w:b/>
          <w:bCs/>
          <w:szCs w:val="28"/>
        </w:rPr>
        <w:t>Целью</w:t>
      </w:r>
      <w:r>
        <w:rPr>
          <w:rFonts w:ascii="Times New Roman" w:hAnsi="Times New Roman"/>
          <w:bCs/>
          <w:szCs w:val="28"/>
        </w:rPr>
        <w:t xml:space="preserve"> психологической диагностики с педагогами является изучение особенностей психоэмоциональной сферы педагогов для профилактики «профессионального (эмоционального) выгорания». В качестве методов диагностики используются: опросники, анкеты, беседы.</w:t>
      </w:r>
    </w:p>
    <w:p w14:paraId="167F64D8" w14:textId="66EC3212" w:rsidR="00C4772F" w:rsidRDefault="00D41508" w:rsidP="00990BD6">
      <w:pPr>
        <w:tabs>
          <w:tab w:val="left" w:pos="567"/>
        </w:tabs>
        <w:spacing w:after="0" w:line="360" w:lineRule="auto"/>
        <w:ind w:firstLine="567"/>
        <w:jc w:val="both"/>
        <w:rPr>
          <w:rFonts w:ascii="Times New Roman" w:hAnsi="Times New Roman"/>
          <w:b/>
          <w:szCs w:val="28"/>
        </w:rPr>
      </w:pPr>
      <w:r>
        <w:rPr>
          <w:rFonts w:ascii="Times New Roman" w:hAnsi="Times New Roman"/>
          <w:b/>
          <w:szCs w:val="28"/>
        </w:rPr>
        <w:t>Д</w:t>
      </w:r>
      <w:r w:rsidR="00325BDA">
        <w:rPr>
          <w:rFonts w:ascii="Times New Roman" w:hAnsi="Times New Roman"/>
          <w:b/>
          <w:szCs w:val="28"/>
        </w:rPr>
        <w:t>иагностический инструментарий, используемый в работе с педагогами.</w:t>
      </w:r>
    </w:p>
    <w:tbl>
      <w:tblPr>
        <w:tblStyle w:val="a5"/>
        <w:tblW w:w="9776" w:type="dxa"/>
        <w:tblLook w:val="04A0" w:firstRow="1" w:lastRow="0" w:firstColumn="1" w:lastColumn="0" w:noHBand="0" w:noVBand="1"/>
      </w:tblPr>
      <w:tblGrid>
        <w:gridCol w:w="2972"/>
        <w:gridCol w:w="3260"/>
        <w:gridCol w:w="3544"/>
      </w:tblGrid>
      <w:tr w:rsidR="00E3192F" w:rsidRPr="00A36AB7" w14:paraId="0AB6672C" w14:textId="77777777" w:rsidTr="00900B8C">
        <w:tc>
          <w:tcPr>
            <w:tcW w:w="2972" w:type="dxa"/>
          </w:tcPr>
          <w:p w14:paraId="749A2854" w14:textId="77777777" w:rsidR="00E3192F" w:rsidRPr="00A36AB7" w:rsidRDefault="00E3192F" w:rsidP="00990BD6">
            <w:pPr>
              <w:tabs>
                <w:tab w:val="left" w:pos="567"/>
              </w:tabs>
              <w:spacing w:after="0" w:line="360" w:lineRule="auto"/>
              <w:ind w:firstLine="567"/>
              <w:jc w:val="center"/>
              <w:rPr>
                <w:rFonts w:ascii="Times New Roman" w:hAnsi="Times New Roman"/>
                <w:b/>
                <w:sz w:val="24"/>
                <w:szCs w:val="24"/>
              </w:rPr>
            </w:pPr>
            <w:r w:rsidRPr="00A36AB7">
              <w:rPr>
                <w:rFonts w:ascii="Times New Roman" w:hAnsi="Times New Roman"/>
                <w:b/>
                <w:sz w:val="24"/>
                <w:szCs w:val="24"/>
              </w:rPr>
              <w:t>Наименование методики</w:t>
            </w:r>
          </w:p>
        </w:tc>
        <w:tc>
          <w:tcPr>
            <w:tcW w:w="3260" w:type="dxa"/>
          </w:tcPr>
          <w:p w14:paraId="590A1F64" w14:textId="77777777" w:rsidR="00E3192F" w:rsidRPr="00A36AB7" w:rsidRDefault="00E3192F" w:rsidP="00990BD6">
            <w:pPr>
              <w:tabs>
                <w:tab w:val="left" w:pos="567"/>
              </w:tabs>
              <w:spacing w:after="0" w:line="360" w:lineRule="auto"/>
              <w:ind w:firstLine="567"/>
              <w:jc w:val="center"/>
              <w:rPr>
                <w:rFonts w:ascii="Times New Roman" w:hAnsi="Times New Roman"/>
                <w:b/>
                <w:sz w:val="24"/>
                <w:szCs w:val="24"/>
              </w:rPr>
            </w:pPr>
            <w:r w:rsidRPr="00A36AB7">
              <w:rPr>
                <w:rFonts w:ascii="Times New Roman" w:hAnsi="Times New Roman"/>
                <w:b/>
                <w:sz w:val="24"/>
                <w:szCs w:val="24"/>
              </w:rPr>
              <w:t>Цель</w:t>
            </w:r>
          </w:p>
        </w:tc>
        <w:tc>
          <w:tcPr>
            <w:tcW w:w="3544" w:type="dxa"/>
          </w:tcPr>
          <w:p w14:paraId="1B363C5C" w14:textId="77777777" w:rsidR="00E3192F" w:rsidRPr="00A36AB7" w:rsidRDefault="00E3192F" w:rsidP="00990BD6">
            <w:pPr>
              <w:tabs>
                <w:tab w:val="left" w:pos="567"/>
              </w:tabs>
              <w:spacing w:after="0" w:line="360" w:lineRule="auto"/>
              <w:ind w:firstLine="567"/>
              <w:jc w:val="center"/>
              <w:rPr>
                <w:rFonts w:ascii="Times New Roman" w:hAnsi="Times New Roman"/>
                <w:b/>
                <w:sz w:val="24"/>
                <w:szCs w:val="24"/>
              </w:rPr>
            </w:pPr>
            <w:r>
              <w:rPr>
                <w:rFonts w:ascii="Times New Roman" w:hAnsi="Times New Roman"/>
                <w:b/>
                <w:sz w:val="24"/>
                <w:szCs w:val="24"/>
              </w:rPr>
              <w:t>Примечание</w:t>
            </w:r>
          </w:p>
        </w:tc>
      </w:tr>
      <w:tr w:rsidR="00E3192F" w:rsidRPr="00A36AB7" w14:paraId="595BF023" w14:textId="77777777" w:rsidTr="00900B8C">
        <w:tc>
          <w:tcPr>
            <w:tcW w:w="2972" w:type="dxa"/>
          </w:tcPr>
          <w:p w14:paraId="12A0BCFB" w14:textId="761262E2" w:rsidR="00E3192F" w:rsidRPr="00A36AB7" w:rsidRDefault="00E3192F" w:rsidP="00900B8C">
            <w:pPr>
              <w:tabs>
                <w:tab w:val="left" w:pos="567"/>
              </w:tabs>
              <w:spacing w:after="0" w:line="360" w:lineRule="auto"/>
              <w:rPr>
                <w:rFonts w:ascii="Times New Roman" w:hAnsi="Times New Roman"/>
                <w:bCs/>
                <w:sz w:val="24"/>
                <w:szCs w:val="24"/>
              </w:rPr>
            </w:pPr>
            <w:r>
              <w:rPr>
                <w:rFonts w:ascii="Times New Roman" w:hAnsi="Times New Roman"/>
                <w:bCs/>
                <w:sz w:val="24"/>
                <w:szCs w:val="24"/>
              </w:rPr>
              <w:t>Методика диагностики уровня эмоционального выгорания Бойко В.В.</w:t>
            </w:r>
          </w:p>
        </w:tc>
        <w:tc>
          <w:tcPr>
            <w:tcW w:w="3260" w:type="dxa"/>
          </w:tcPr>
          <w:p w14:paraId="3B7EB34A" w14:textId="5A0E544A" w:rsidR="00E3192F" w:rsidRPr="00A36AB7" w:rsidRDefault="00E3192F" w:rsidP="00900B8C">
            <w:pPr>
              <w:tabs>
                <w:tab w:val="left" w:pos="567"/>
              </w:tabs>
              <w:spacing w:after="0" w:line="360" w:lineRule="auto"/>
              <w:rPr>
                <w:rFonts w:ascii="Times New Roman" w:hAnsi="Times New Roman"/>
                <w:bCs/>
                <w:sz w:val="24"/>
                <w:szCs w:val="24"/>
              </w:rPr>
            </w:pPr>
            <w:r>
              <w:rPr>
                <w:rFonts w:ascii="Times New Roman" w:hAnsi="Times New Roman"/>
                <w:bCs/>
                <w:sz w:val="24"/>
                <w:szCs w:val="24"/>
              </w:rPr>
              <w:t>Выявление уровня эмоционального выгорания педагогов ДОУ.</w:t>
            </w:r>
          </w:p>
        </w:tc>
        <w:tc>
          <w:tcPr>
            <w:tcW w:w="3544" w:type="dxa"/>
          </w:tcPr>
          <w:p w14:paraId="4C0E3D8C" w14:textId="1440D048" w:rsidR="00E3192F" w:rsidRDefault="00E3192F" w:rsidP="00900B8C">
            <w:pPr>
              <w:tabs>
                <w:tab w:val="left" w:pos="567"/>
              </w:tabs>
              <w:spacing w:after="0" w:line="360" w:lineRule="auto"/>
              <w:rPr>
                <w:rFonts w:ascii="Times New Roman" w:hAnsi="Times New Roman"/>
                <w:sz w:val="24"/>
                <w:szCs w:val="24"/>
              </w:rPr>
            </w:pPr>
            <w:r>
              <w:rPr>
                <w:rFonts w:ascii="Times New Roman" w:hAnsi="Times New Roman"/>
                <w:sz w:val="24"/>
                <w:szCs w:val="24"/>
              </w:rPr>
              <w:t>Проводится по запросу администрации</w:t>
            </w:r>
          </w:p>
        </w:tc>
      </w:tr>
      <w:tr w:rsidR="00E3192F" w:rsidRPr="00A36AB7" w14:paraId="5831F9A7" w14:textId="77777777" w:rsidTr="00900B8C">
        <w:tc>
          <w:tcPr>
            <w:tcW w:w="2972" w:type="dxa"/>
          </w:tcPr>
          <w:p w14:paraId="3718451C" w14:textId="795455C8" w:rsidR="00E3192F" w:rsidRPr="00096F72" w:rsidRDefault="00E3192F" w:rsidP="00900B8C">
            <w:pPr>
              <w:tabs>
                <w:tab w:val="left" w:pos="567"/>
              </w:tabs>
              <w:spacing w:after="0" w:line="360" w:lineRule="auto"/>
              <w:rPr>
                <w:rFonts w:ascii="Times New Roman" w:hAnsi="Times New Roman"/>
                <w:sz w:val="24"/>
                <w:szCs w:val="24"/>
              </w:rPr>
            </w:pPr>
            <w:r w:rsidRPr="00E3192F">
              <w:rPr>
                <w:rFonts w:ascii="Times New Roman" w:hAnsi="Times New Roman"/>
                <w:sz w:val="24"/>
                <w:szCs w:val="24"/>
              </w:rPr>
              <w:t>Методика оценки уровня психологического климата</w:t>
            </w:r>
            <w:r w:rsidR="00900B8C">
              <w:rPr>
                <w:rFonts w:ascii="Times New Roman" w:hAnsi="Times New Roman"/>
                <w:sz w:val="24"/>
                <w:szCs w:val="24"/>
              </w:rPr>
              <w:t xml:space="preserve"> </w:t>
            </w:r>
            <w:r w:rsidRPr="00E3192F">
              <w:rPr>
                <w:rFonts w:ascii="Times New Roman" w:hAnsi="Times New Roman"/>
                <w:sz w:val="24"/>
                <w:szCs w:val="24"/>
              </w:rPr>
              <w:t>коллектива (А.Н.</w:t>
            </w:r>
            <w:r>
              <w:rPr>
                <w:rFonts w:ascii="Times New Roman" w:hAnsi="Times New Roman"/>
                <w:sz w:val="24"/>
                <w:szCs w:val="24"/>
              </w:rPr>
              <w:t xml:space="preserve"> </w:t>
            </w:r>
            <w:r w:rsidRPr="00E3192F">
              <w:rPr>
                <w:rFonts w:ascii="Times New Roman" w:hAnsi="Times New Roman"/>
                <w:sz w:val="24"/>
                <w:szCs w:val="24"/>
              </w:rPr>
              <w:t>Лутошкин)</w:t>
            </w:r>
          </w:p>
        </w:tc>
        <w:tc>
          <w:tcPr>
            <w:tcW w:w="3260" w:type="dxa"/>
          </w:tcPr>
          <w:p w14:paraId="39200735" w14:textId="7873DD2D" w:rsidR="00E3192F" w:rsidRPr="00A36AB7" w:rsidRDefault="00E3192F" w:rsidP="00900B8C">
            <w:pPr>
              <w:tabs>
                <w:tab w:val="left" w:pos="567"/>
              </w:tabs>
              <w:spacing w:after="0" w:line="360" w:lineRule="auto"/>
              <w:rPr>
                <w:rFonts w:ascii="Times New Roman" w:hAnsi="Times New Roman"/>
                <w:bCs/>
                <w:sz w:val="24"/>
                <w:szCs w:val="24"/>
              </w:rPr>
            </w:pPr>
            <w:r>
              <w:rPr>
                <w:rFonts w:ascii="Times New Roman" w:hAnsi="Times New Roman"/>
                <w:bCs/>
                <w:sz w:val="24"/>
                <w:szCs w:val="24"/>
              </w:rPr>
              <w:t>И</w:t>
            </w:r>
            <w:r w:rsidRPr="00E3192F">
              <w:rPr>
                <w:rFonts w:ascii="Times New Roman" w:hAnsi="Times New Roman"/>
                <w:bCs/>
                <w:sz w:val="24"/>
                <w:szCs w:val="24"/>
              </w:rPr>
              <w:t>зучить уровень благоп</w:t>
            </w:r>
            <w:r w:rsidR="00900B8C">
              <w:rPr>
                <w:rFonts w:ascii="Times New Roman" w:hAnsi="Times New Roman"/>
                <w:bCs/>
                <w:sz w:val="24"/>
                <w:szCs w:val="24"/>
              </w:rPr>
              <w:t xml:space="preserve">риятности или не благоприятности </w:t>
            </w:r>
            <w:r>
              <w:rPr>
                <w:rFonts w:ascii="Times New Roman" w:hAnsi="Times New Roman"/>
                <w:bCs/>
                <w:sz w:val="24"/>
                <w:szCs w:val="24"/>
              </w:rPr>
              <w:t>педагогического</w:t>
            </w:r>
            <w:r w:rsidRPr="00E3192F">
              <w:rPr>
                <w:rFonts w:ascii="Times New Roman" w:hAnsi="Times New Roman"/>
                <w:bCs/>
                <w:sz w:val="24"/>
                <w:szCs w:val="24"/>
              </w:rPr>
              <w:t xml:space="preserve"> коллектива.</w:t>
            </w:r>
          </w:p>
        </w:tc>
        <w:tc>
          <w:tcPr>
            <w:tcW w:w="3544" w:type="dxa"/>
          </w:tcPr>
          <w:p w14:paraId="3FA92D0C" w14:textId="0819562B" w:rsidR="00E3192F" w:rsidRDefault="00E3192F" w:rsidP="00900B8C">
            <w:pPr>
              <w:tabs>
                <w:tab w:val="left" w:pos="567"/>
              </w:tabs>
              <w:spacing w:after="0" w:line="360" w:lineRule="auto"/>
              <w:rPr>
                <w:rFonts w:ascii="Times New Roman" w:hAnsi="Times New Roman"/>
                <w:sz w:val="24"/>
                <w:szCs w:val="24"/>
              </w:rPr>
            </w:pPr>
            <w:r>
              <w:rPr>
                <w:rFonts w:ascii="Times New Roman" w:hAnsi="Times New Roman"/>
                <w:sz w:val="24"/>
                <w:szCs w:val="24"/>
              </w:rPr>
              <w:t>Проводится по запросу администрации</w:t>
            </w:r>
          </w:p>
        </w:tc>
      </w:tr>
      <w:tr w:rsidR="00E3192F" w:rsidRPr="00A36AB7" w14:paraId="35295425" w14:textId="77777777" w:rsidTr="00900B8C">
        <w:tc>
          <w:tcPr>
            <w:tcW w:w="2972" w:type="dxa"/>
          </w:tcPr>
          <w:p w14:paraId="104362C6" w14:textId="3F51A3A3" w:rsidR="00E3192F" w:rsidRPr="00EE6676" w:rsidRDefault="00EE6676" w:rsidP="00900B8C">
            <w:pPr>
              <w:shd w:val="clear" w:color="auto" w:fill="FFFFFF"/>
              <w:tabs>
                <w:tab w:val="left" w:pos="567"/>
              </w:tabs>
              <w:spacing w:after="0" w:line="360" w:lineRule="auto"/>
              <w:rPr>
                <w:rFonts w:ascii="Times New Roman" w:eastAsia="Times New Roman" w:hAnsi="Times New Roman"/>
                <w:color w:val="000000"/>
                <w:szCs w:val="28"/>
                <w:lang w:eastAsia="ru-RU"/>
              </w:rPr>
            </w:pPr>
            <w:r w:rsidRPr="00EE6676">
              <w:rPr>
                <w:rFonts w:ascii="Times New Roman" w:eastAsia="Times New Roman" w:hAnsi="Times New Roman"/>
                <w:color w:val="000000"/>
                <w:sz w:val="24"/>
                <w:szCs w:val="24"/>
                <w:lang w:eastAsia="ru-RU"/>
              </w:rPr>
              <w:t>Методика «Психологическая безопасность образовательной среды школы» (автор И.А. Баева</w:t>
            </w:r>
            <w:r w:rsidRPr="00EE6676">
              <w:rPr>
                <w:rFonts w:ascii="Times New Roman" w:eastAsia="Times New Roman" w:hAnsi="Times New Roman"/>
                <w:color w:val="000000"/>
                <w:szCs w:val="28"/>
                <w:lang w:eastAsia="ru-RU"/>
              </w:rPr>
              <w:t>)</w:t>
            </w:r>
          </w:p>
        </w:tc>
        <w:tc>
          <w:tcPr>
            <w:tcW w:w="3260" w:type="dxa"/>
          </w:tcPr>
          <w:p w14:paraId="0430F703" w14:textId="5B8B6AFC" w:rsidR="00E3192F" w:rsidRPr="00A36AB7" w:rsidRDefault="00EE6676" w:rsidP="00900B8C">
            <w:pPr>
              <w:tabs>
                <w:tab w:val="left" w:pos="567"/>
              </w:tabs>
              <w:spacing w:after="0" w:line="360" w:lineRule="auto"/>
              <w:rPr>
                <w:rFonts w:ascii="Times New Roman" w:hAnsi="Times New Roman"/>
                <w:bCs/>
                <w:sz w:val="24"/>
                <w:szCs w:val="24"/>
              </w:rPr>
            </w:pPr>
            <w:r>
              <w:rPr>
                <w:rFonts w:ascii="Times New Roman" w:hAnsi="Times New Roman"/>
                <w:bCs/>
                <w:sz w:val="24"/>
                <w:szCs w:val="24"/>
              </w:rPr>
              <w:t>Изучение уровня удовлетворённости педагогов в безопасности и комфортности образовательной среды ДОУ.</w:t>
            </w:r>
          </w:p>
        </w:tc>
        <w:tc>
          <w:tcPr>
            <w:tcW w:w="3544" w:type="dxa"/>
          </w:tcPr>
          <w:p w14:paraId="1C34EB08" w14:textId="28EF3037" w:rsidR="00E3192F" w:rsidRDefault="00E3192F" w:rsidP="00900B8C">
            <w:pPr>
              <w:tabs>
                <w:tab w:val="left" w:pos="567"/>
              </w:tabs>
              <w:spacing w:after="0" w:line="360" w:lineRule="auto"/>
              <w:rPr>
                <w:rFonts w:ascii="Times New Roman" w:hAnsi="Times New Roman"/>
                <w:bCs/>
                <w:sz w:val="24"/>
                <w:szCs w:val="24"/>
              </w:rPr>
            </w:pPr>
            <w:r>
              <w:rPr>
                <w:rFonts w:ascii="Times New Roman" w:hAnsi="Times New Roman"/>
                <w:sz w:val="24"/>
                <w:szCs w:val="24"/>
              </w:rPr>
              <w:t>Проводится по запросу администрации</w:t>
            </w:r>
            <w:r w:rsidR="00EE6676">
              <w:rPr>
                <w:rFonts w:ascii="Times New Roman" w:hAnsi="Times New Roman"/>
                <w:sz w:val="24"/>
                <w:szCs w:val="24"/>
              </w:rPr>
              <w:t xml:space="preserve"> с целью проведения психологической экспертизы безопасности и комфортности образовательной среды ДОУ</w:t>
            </w:r>
            <w:r w:rsidR="00E66732">
              <w:rPr>
                <w:rFonts w:ascii="Times New Roman" w:hAnsi="Times New Roman"/>
                <w:sz w:val="24"/>
                <w:szCs w:val="24"/>
              </w:rPr>
              <w:t>.</w:t>
            </w:r>
          </w:p>
        </w:tc>
      </w:tr>
      <w:tr w:rsidR="00E3192F" w:rsidRPr="00A36AB7" w14:paraId="24D2A54D" w14:textId="77777777" w:rsidTr="00900B8C">
        <w:tc>
          <w:tcPr>
            <w:tcW w:w="2972" w:type="dxa"/>
          </w:tcPr>
          <w:p w14:paraId="0D8DD8CD" w14:textId="5DBE7637" w:rsidR="00E3192F" w:rsidRPr="00A36AB7" w:rsidRDefault="00EE6676" w:rsidP="00900B8C">
            <w:pPr>
              <w:tabs>
                <w:tab w:val="left" w:pos="567"/>
              </w:tabs>
              <w:spacing w:after="0" w:line="360" w:lineRule="auto"/>
              <w:rPr>
                <w:rFonts w:ascii="Times New Roman" w:hAnsi="Times New Roman"/>
                <w:bCs/>
                <w:sz w:val="24"/>
                <w:szCs w:val="24"/>
              </w:rPr>
            </w:pPr>
            <w:r w:rsidRPr="00EE6676">
              <w:rPr>
                <w:rFonts w:ascii="Times New Roman" w:eastAsia="Times New Roman" w:hAnsi="Times New Roman"/>
                <w:sz w:val="24"/>
                <w:szCs w:val="24"/>
                <w:lang w:eastAsia="ru-RU"/>
              </w:rPr>
              <w:t>Методика «Оценка агрессивности педагога». Тест А. Ассингера</w:t>
            </w:r>
            <w:r>
              <w:rPr>
                <w:rFonts w:ascii="Times New Roman" w:eastAsia="Times New Roman" w:hAnsi="Times New Roman"/>
                <w:sz w:val="24"/>
                <w:szCs w:val="24"/>
                <w:lang w:eastAsia="ru-RU"/>
              </w:rPr>
              <w:t>.</w:t>
            </w:r>
          </w:p>
        </w:tc>
        <w:tc>
          <w:tcPr>
            <w:tcW w:w="3260" w:type="dxa"/>
          </w:tcPr>
          <w:p w14:paraId="15C2DD48" w14:textId="0545B1B1" w:rsidR="00E3192F" w:rsidRPr="00A36AB7" w:rsidRDefault="00EE6676" w:rsidP="00900B8C">
            <w:pPr>
              <w:tabs>
                <w:tab w:val="left" w:pos="567"/>
              </w:tabs>
              <w:spacing w:after="0" w:line="360" w:lineRule="auto"/>
              <w:rPr>
                <w:rFonts w:ascii="Times New Roman" w:hAnsi="Times New Roman"/>
                <w:bCs/>
                <w:sz w:val="24"/>
                <w:szCs w:val="24"/>
              </w:rPr>
            </w:pPr>
            <w:r>
              <w:rPr>
                <w:rFonts w:ascii="Times New Roman" w:hAnsi="Times New Roman"/>
                <w:bCs/>
                <w:sz w:val="24"/>
                <w:szCs w:val="24"/>
              </w:rPr>
              <w:t>В</w:t>
            </w:r>
            <w:r w:rsidRPr="00EE6676">
              <w:rPr>
                <w:rFonts w:ascii="Times New Roman" w:hAnsi="Times New Roman"/>
                <w:bCs/>
                <w:sz w:val="24"/>
                <w:szCs w:val="24"/>
              </w:rPr>
              <w:t xml:space="preserve">ыявить, достаточно ли педагог корректен в отношениях с коллегами, </w:t>
            </w:r>
            <w:r>
              <w:rPr>
                <w:rFonts w:ascii="Times New Roman" w:hAnsi="Times New Roman"/>
                <w:bCs/>
                <w:sz w:val="24"/>
                <w:szCs w:val="24"/>
              </w:rPr>
              <w:t>родителями и детьми,</w:t>
            </w:r>
            <w:r w:rsidRPr="00EE6676">
              <w:rPr>
                <w:rFonts w:ascii="Times New Roman" w:hAnsi="Times New Roman"/>
                <w:bCs/>
                <w:sz w:val="24"/>
                <w:szCs w:val="24"/>
              </w:rPr>
              <w:t xml:space="preserve"> легко ли им общаться с ним. </w:t>
            </w:r>
          </w:p>
        </w:tc>
        <w:tc>
          <w:tcPr>
            <w:tcW w:w="3544" w:type="dxa"/>
          </w:tcPr>
          <w:p w14:paraId="48F61D66" w14:textId="66525A53" w:rsidR="00E3192F" w:rsidRPr="00A36AB7" w:rsidRDefault="00E3192F" w:rsidP="00900B8C">
            <w:pPr>
              <w:tabs>
                <w:tab w:val="left" w:pos="567"/>
              </w:tabs>
              <w:spacing w:after="0" w:line="360" w:lineRule="auto"/>
              <w:rPr>
                <w:rFonts w:ascii="Times New Roman" w:hAnsi="Times New Roman"/>
                <w:bCs/>
                <w:sz w:val="24"/>
                <w:szCs w:val="24"/>
              </w:rPr>
            </w:pPr>
            <w:r>
              <w:rPr>
                <w:rFonts w:ascii="Times New Roman" w:hAnsi="Times New Roman"/>
                <w:sz w:val="24"/>
                <w:szCs w:val="24"/>
              </w:rPr>
              <w:t>Проводится по запросу администрации</w:t>
            </w:r>
          </w:p>
        </w:tc>
      </w:tr>
    </w:tbl>
    <w:p w14:paraId="5FE9379E" w14:textId="6685763C" w:rsidR="00E03310" w:rsidRDefault="00E03310" w:rsidP="00990BD6">
      <w:pPr>
        <w:tabs>
          <w:tab w:val="left" w:pos="567"/>
          <w:tab w:val="left" w:pos="3075"/>
        </w:tabs>
        <w:spacing w:after="0" w:line="360" w:lineRule="auto"/>
        <w:ind w:firstLine="567"/>
        <w:jc w:val="both"/>
        <w:rPr>
          <w:rFonts w:ascii="Times New Roman" w:hAnsi="Times New Roman"/>
          <w:b/>
          <w:szCs w:val="28"/>
        </w:rPr>
      </w:pPr>
    </w:p>
    <w:p w14:paraId="304C5D41" w14:textId="77777777" w:rsidR="00B70AA5" w:rsidRPr="00A55282" w:rsidRDefault="00F818A1" w:rsidP="00990BD6">
      <w:pPr>
        <w:pStyle w:val="a3"/>
        <w:numPr>
          <w:ilvl w:val="2"/>
          <w:numId w:val="2"/>
        </w:numPr>
        <w:tabs>
          <w:tab w:val="left" w:pos="567"/>
        </w:tabs>
        <w:spacing w:after="0" w:line="360" w:lineRule="auto"/>
        <w:ind w:left="0" w:firstLine="567"/>
        <w:jc w:val="center"/>
        <w:rPr>
          <w:rFonts w:ascii="Times New Roman" w:hAnsi="Times New Roman"/>
          <w:b/>
          <w:szCs w:val="28"/>
        </w:rPr>
      </w:pPr>
      <w:r>
        <w:rPr>
          <w:rFonts w:ascii="Times New Roman" w:hAnsi="Times New Roman"/>
          <w:b/>
          <w:szCs w:val="28"/>
        </w:rPr>
        <w:t>Направление «</w:t>
      </w:r>
      <w:r w:rsidR="00D078AD" w:rsidRPr="00A55282">
        <w:rPr>
          <w:rFonts w:ascii="Times New Roman" w:hAnsi="Times New Roman"/>
          <w:b/>
          <w:szCs w:val="28"/>
        </w:rPr>
        <w:t>Психологическое консультирование</w:t>
      </w:r>
      <w:r>
        <w:rPr>
          <w:rFonts w:ascii="Times New Roman" w:hAnsi="Times New Roman"/>
          <w:b/>
          <w:szCs w:val="28"/>
        </w:rPr>
        <w:t>»</w:t>
      </w:r>
    </w:p>
    <w:p w14:paraId="7CA25596" w14:textId="2D4606D3" w:rsidR="00734FF3" w:rsidRDefault="00D078AD" w:rsidP="00990BD6">
      <w:pPr>
        <w:tabs>
          <w:tab w:val="left" w:pos="567"/>
        </w:tabs>
        <w:spacing w:after="0" w:line="360" w:lineRule="auto"/>
        <w:ind w:firstLine="567"/>
        <w:jc w:val="both"/>
        <w:rPr>
          <w:rFonts w:ascii="Times New Roman" w:hAnsi="Times New Roman"/>
          <w:szCs w:val="28"/>
        </w:rPr>
      </w:pPr>
      <w:r w:rsidRPr="00C42D04">
        <w:rPr>
          <w:rFonts w:ascii="Times New Roman" w:hAnsi="Times New Roman"/>
          <w:b/>
          <w:szCs w:val="28"/>
        </w:rPr>
        <w:t>Цель</w:t>
      </w:r>
      <w:r w:rsidRPr="00C4772F">
        <w:rPr>
          <w:rFonts w:ascii="Times New Roman" w:hAnsi="Times New Roman"/>
          <w:szCs w:val="28"/>
        </w:rPr>
        <w:t xml:space="preserve"> </w:t>
      </w:r>
      <w:r w:rsidR="00BF4691">
        <w:rPr>
          <w:rFonts w:ascii="Times New Roman" w:hAnsi="Times New Roman"/>
          <w:szCs w:val="28"/>
        </w:rPr>
        <w:t xml:space="preserve">психологического </w:t>
      </w:r>
      <w:r w:rsidRPr="00C4772F">
        <w:rPr>
          <w:rFonts w:ascii="Times New Roman" w:hAnsi="Times New Roman"/>
          <w:szCs w:val="28"/>
        </w:rPr>
        <w:t>консультирования состоит в том, чтобы помочь человеку в разрешении проблемы в ситуации, когда он сам создал её наличие. В условиях ДОУ педагог-психолог осуществляет возрастно-психологическое консультирование, ориентируясь на потребности и возможности возрастного развития, а также на его индивидуальные варианты.</w:t>
      </w:r>
    </w:p>
    <w:p w14:paraId="71311F64" w14:textId="685353F6" w:rsidR="007756F0" w:rsidRDefault="007756F0" w:rsidP="00990BD6">
      <w:pPr>
        <w:tabs>
          <w:tab w:val="left" w:pos="567"/>
        </w:tabs>
        <w:spacing w:after="0" w:line="360" w:lineRule="auto"/>
        <w:ind w:firstLine="567"/>
        <w:jc w:val="both"/>
        <w:rPr>
          <w:rFonts w:ascii="Times New Roman" w:hAnsi="Times New Roman"/>
          <w:b/>
          <w:bCs/>
          <w:szCs w:val="28"/>
        </w:rPr>
      </w:pPr>
      <w:r w:rsidRPr="007756F0">
        <w:rPr>
          <w:rFonts w:ascii="Times New Roman" w:hAnsi="Times New Roman"/>
          <w:b/>
          <w:bCs/>
          <w:szCs w:val="28"/>
        </w:rPr>
        <w:t>Задачи психологического консультирования:</w:t>
      </w:r>
    </w:p>
    <w:p w14:paraId="5FC8F788" w14:textId="7EE2B55A" w:rsidR="007756F0" w:rsidRDefault="007756F0" w:rsidP="00990BD6">
      <w:pPr>
        <w:pStyle w:val="a3"/>
        <w:numPr>
          <w:ilvl w:val="0"/>
          <w:numId w:val="24"/>
        </w:numPr>
        <w:tabs>
          <w:tab w:val="left" w:pos="567"/>
        </w:tabs>
        <w:spacing w:after="0" w:line="360" w:lineRule="auto"/>
        <w:ind w:left="0" w:firstLine="567"/>
        <w:jc w:val="both"/>
        <w:rPr>
          <w:rFonts w:ascii="Times New Roman" w:hAnsi="Times New Roman"/>
          <w:szCs w:val="28"/>
        </w:rPr>
      </w:pPr>
      <w:r>
        <w:rPr>
          <w:rFonts w:ascii="Times New Roman" w:hAnsi="Times New Roman"/>
          <w:szCs w:val="28"/>
        </w:rPr>
        <w:t>Оказание психологической помощи в ситуации разных затруднений, связанных с образовательным процессом.</w:t>
      </w:r>
    </w:p>
    <w:p w14:paraId="5A5430C9" w14:textId="37C94260" w:rsidR="007756F0" w:rsidRDefault="007756F0" w:rsidP="00990BD6">
      <w:pPr>
        <w:pStyle w:val="a3"/>
        <w:numPr>
          <w:ilvl w:val="0"/>
          <w:numId w:val="24"/>
        </w:numPr>
        <w:tabs>
          <w:tab w:val="left" w:pos="567"/>
        </w:tabs>
        <w:spacing w:after="0" w:line="360" w:lineRule="auto"/>
        <w:ind w:left="0" w:firstLine="567"/>
        <w:jc w:val="both"/>
        <w:rPr>
          <w:rFonts w:ascii="Times New Roman" w:hAnsi="Times New Roman"/>
          <w:szCs w:val="28"/>
        </w:rPr>
      </w:pPr>
      <w:r>
        <w:rPr>
          <w:rFonts w:ascii="Times New Roman" w:hAnsi="Times New Roman"/>
          <w:szCs w:val="28"/>
        </w:rPr>
        <w:t>Обучение приёмам самопознания, саморегуляции, использование своих ресурсов для преодоления проблемных ситуаций.</w:t>
      </w:r>
    </w:p>
    <w:p w14:paraId="3F043990" w14:textId="196425AC" w:rsidR="007756F0" w:rsidRPr="007756F0" w:rsidRDefault="007756F0" w:rsidP="00990BD6">
      <w:pPr>
        <w:pStyle w:val="a3"/>
        <w:numPr>
          <w:ilvl w:val="0"/>
          <w:numId w:val="24"/>
        </w:numPr>
        <w:tabs>
          <w:tab w:val="left" w:pos="567"/>
        </w:tabs>
        <w:spacing w:after="0" w:line="360" w:lineRule="auto"/>
        <w:ind w:left="0" w:firstLine="567"/>
        <w:jc w:val="both"/>
        <w:rPr>
          <w:rFonts w:ascii="Times New Roman" w:hAnsi="Times New Roman"/>
          <w:szCs w:val="28"/>
        </w:rPr>
      </w:pPr>
      <w:r>
        <w:rPr>
          <w:rFonts w:ascii="Times New Roman" w:hAnsi="Times New Roman"/>
          <w:szCs w:val="28"/>
        </w:rPr>
        <w:t>Помощь в выработке продуктивных</w:t>
      </w:r>
      <w:r w:rsidR="006C78D1">
        <w:rPr>
          <w:rFonts w:ascii="Times New Roman" w:hAnsi="Times New Roman"/>
          <w:szCs w:val="28"/>
        </w:rPr>
        <w:t xml:space="preserve"> жизненных стратегий в отношении трудных образовательных ситуаций.</w:t>
      </w:r>
    </w:p>
    <w:p w14:paraId="7ABA4690" w14:textId="1C9CE6D4" w:rsidR="00734FF3" w:rsidRPr="007756F0" w:rsidRDefault="00A36AB7" w:rsidP="00990BD6">
      <w:pPr>
        <w:tabs>
          <w:tab w:val="left" w:pos="567"/>
        </w:tabs>
        <w:spacing w:after="0" w:line="360" w:lineRule="auto"/>
        <w:ind w:firstLine="567"/>
        <w:jc w:val="both"/>
        <w:rPr>
          <w:rFonts w:ascii="Times New Roman" w:hAnsi="Times New Roman"/>
          <w:b/>
          <w:szCs w:val="28"/>
        </w:rPr>
      </w:pPr>
      <w:r>
        <w:rPr>
          <w:rFonts w:ascii="Times New Roman" w:hAnsi="Times New Roman"/>
          <w:b/>
          <w:szCs w:val="28"/>
        </w:rPr>
        <w:t>Направления психологического консультирования</w:t>
      </w:r>
      <w:r w:rsidR="00734FF3" w:rsidRPr="007756F0">
        <w:rPr>
          <w:rFonts w:ascii="Times New Roman" w:hAnsi="Times New Roman"/>
          <w:b/>
          <w:szCs w:val="28"/>
        </w:rPr>
        <w:t>:</w:t>
      </w:r>
    </w:p>
    <w:p w14:paraId="5731F1E1" w14:textId="77777777" w:rsidR="00734FF3" w:rsidRPr="00734FF3" w:rsidRDefault="00734FF3" w:rsidP="00990BD6">
      <w:pPr>
        <w:pStyle w:val="a3"/>
        <w:numPr>
          <w:ilvl w:val="0"/>
          <w:numId w:val="17"/>
        </w:numPr>
        <w:tabs>
          <w:tab w:val="left" w:pos="567"/>
        </w:tabs>
        <w:spacing w:after="0" w:line="360" w:lineRule="auto"/>
        <w:ind w:left="0" w:firstLine="567"/>
        <w:jc w:val="both"/>
        <w:rPr>
          <w:rFonts w:ascii="Times New Roman" w:hAnsi="Times New Roman"/>
          <w:b/>
          <w:szCs w:val="28"/>
        </w:rPr>
      </w:pPr>
      <w:r w:rsidRPr="00734FF3">
        <w:rPr>
          <w:rFonts w:ascii="Times New Roman" w:hAnsi="Times New Roman"/>
          <w:szCs w:val="28"/>
        </w:rPr>
        <w:t>Консультирование</w:t>
      </w:r>
      <w:r>
        <w:rPr>
          <w:rFonts w:ascii="Times New Roman" w:hAnsi="Times New Roman"/>
          <w:szCs w:val="28"/>
        </w:rPr>
        <w:t xml:space="preserve"> администрации, педагогов и других работников образовательной организации по проблемам взаимоотношений в трудовом коллективе и другим профессиональным вопросам.</w:t>
      </w:r>
    </w:p>
    <w:p w14:paraId="32193069" w14:textId="77777777" w:rsidR="00734FF3" w:rsidRPr="00734FF3" w:rsidRDefault="00734FF3" w:rsidP="00990BD6">
      <w:pPr>
        <w:pStyle w:val="a3"/>
        <w:numPr>
          <w:ilvl w:val="0"/>
          <w:numId w:val="17"/>
        </w:numPr>
        <w:tabs>
          <w:tab w:val="left" w:pos="567"/>
        </w:tabs>
        <w:spacing w:after="0" w:line="360" w:lineRule="auto"/>
        <w:ind w:left="0" w:firstLine="567"/>
        <w:jc w:val="both"/>
        <w:rPr>
          <w:rFonts w:ascii="Times New Roman" w:hAnsi="Times New Roman"/>
          <w:b/>
          <w:szCs w:val="28"/>
        </w:rPr>
      </w:pPr>
      <w:r>
        <w:rPr>
          <w:rFonts w:ascii="Times New Roman" w:hAnsi="Times New Roman"/>
          <w:szCs w:val="28"/>
        </w:rPr>
        <w:t>Консультирование педагогов по вопросам разработки и реализации индивидуальных программ для построения индивидуального образовательного маршрута с учётом особенностей и образовательных потребностей конкретного обучающегося.</w:t>
      </w:r>
    </w:p>
    <w:p w14:paraId="0B6306A9" w14:textId="36247D17" w:rsidR="00734FF3" w:rsidRPr="00734FF3" w:rsidRDefault="00734FF3" w:rsidP="00990BD6">
      <w:pPr>
        <w:pStyle w:val="a3"/>
        <w:numPr>
          <w:ilvl w:val="0"/>
          <w:numId w:val="17"/>
        </w:numPr>
        <w:tabs>
          <w:tab w:val="left" w:pos="567"/>
        </w:tabs>
        <w:spacing w:after="0" w:line="360" w:lineRule="auto"/>
        <w:ind w:left="0" w:firstLine="567"/>
        <w:jc w:val="both"/>
        <w:rPr>
          <w:rFonts w:ascii="Times New Roman" w:hAnsi="Times New Roman"/>
          <w:b/>
          <w:szCs w:val="28"/>
        </w:rPr>
      </w:pPr>
      <w:r>
        <w:rPr>
          <w:rFonts w:ascii="Times New Roman" w:hAnsi="Times New Roman"/>
          <w:szCs w:val="28"/>
        </w:rPr>
        <w:t xml:space="preserve">Консультирование родителей (законных представителей) по проблемам взаимоотношений с </w:t>
      </w:r>
      <w:r w:rsidR="00A36AB7">
        <w:rPr>
          <w:rFonts w:ascii="Times New Roman" w:hAnsi="Times New Roman"/>
          <w:szCs w:val="28"/>
        </w:rPr>
        <w:t>воспитанниками</w:t>
      </w:r>
      <w:r>
        <w:rPr>
          <w:rFonts w:ascii="Times New Roman" w:hAnsi="Times New Roman"/>
          <w:szCs w:val="28"/>
        </w:rPr>
        <w:t>, их развития.</w:t>
      </w:r>
    </w:p>
    <w:p w14:paraId="281690E9" w14:textId="3F6EB62B" w:rsidR="006C78D1" w:rsidRPr="00A36AB7" w:rsidRDefault="00734FF3" w:rsidP="00990BD6">
      <w:pPr>
        <w:pStyle w:val="a3"/>
        <w:numPr>
          <w:ilvl w:val="0"/>
          <w:numId w:val="17"/>
        </w:numPr>
        <w:tabs>
          <w:tab w:val="left" w:pos="567"/>
        </w:tabs>
        <w:spacing w:after="0" w:line="360" w:lineRule="auto"/>
        <w:ind w:left="0" w:firstLine="567"/>
        <w:jc w:val="both"/>
        <w:rPr>
          <w:rFonts w:ascii="Times New Roman" w:hAnsi="Times New Roman"/>
          <w:b/>
          <w:szCs w:val="28"/>
        </w:rPr>
      </w:pPr>
      <w:r>
        <w:rPr>
          <w:rFonts w:ascii="Times New Roman" w:hAnsi="Times New Roman"/>
          <w:szCs w:val="28"/>
        </w:rPr>
        <w:t>Консультирование администрации ДОУ, педагогов и родителей (законных представителей) по психологическим проблемам обучения, воспитания и развития детей.</w:t>
      </w:r>
    </w:p>
    <w:p w14:paraId="154F5D53" w14:textId="77777777" w:rsidR="00A36AB7" w:rsidRPr="00A36AB7" w:rsidRDefault="00A36AB7" w:rsidP="00990BD6">
      <w:pPr>
        <w:pStyle w:val="a3"/>
        <w:tabs>
          <w:tab w:val="left" w:pos="567"/>
        </w:tabs>
        <w:spacing w:after="0" w:line="360" w:lineRule="auto"/>
        <w:ind w:left="0" w:firstLine="567"/>
        <w:jc w:val="both"/>
        <w:rPr>
          <w:rFonts w:ascii="Times New Roman" w:hAnsi="Times New Roman"/>
          <w:b/>
          <w:szCs w:val="28"/>
        </w:rPr>
      </w:pPr>
    </w:p>
    <w:p w14:paraId="4A82141F" w14:textId="77777777" w:rsidR="00E942C1" w:rsidRPr="00F818A1" w:rsidRDefault="00F818A1" w:rsidP="00990BD6">
      <w:pPr>
        <w:pStyle w:val="a3"/>
        <w:numPr>
          <w:ilvl w:val="2"/>
          <w:numId w:val="2"/>
        </w:numPr>
        <w:tabs>
          <w:tab w:val="left" w:pos="567"/>
        </w:tabs>
        <w:spacing w:after="0" w:line="360" w:lineRule="auto"/>
        <w:ind w:left="0" w:firstLine="567"/>
        <w:jc w:val="center"/>
        <w:rPr>
          <w:rFonts w:ascii="Times New Roman" w:hAnsi="Times New Roman"/>
          <w:b/>
          <w:szCs w:val="28"/>
        </w:rPr>
      </w:pPr>
      <w:r>
        <w:rPr>
          <w:rFonts w:ascii="Times New Roman" w:hAnsi="Times New Roman"/>
          <w:b/>
          <w:szCs w:val="28"/>
        </w:rPr>
        <w:t>Направление «Коррекционно-развивающее»</w:t>
      </w:r>
    </w:p>
    <w:p w14:paraId="31A18783" w14:textId="08686839" w:rsidR="006C78D1" w:rsidRDefault="006C78D1" w:rsidP="00990BD6">
      <w:pPr>
        <w:tabs>
          <w:tab w:val="left" w:pos="567"/>
        </w:tabs>
        <w:spacing w:after="0" w:line="360" w:lineRule="auto"/>
        <w:ind w:firstLine="567"/>
        <w:jc w:val="both"/>
        <w:rPr>
          <w:rFonts w:ascii="Times New Roman" w:hAnsi="Times New Roman"/>
          <w:szCs w:val="28"/>
        </w:rPr>
      </w:pPr>
      <w:r>
        <w:rPr>
          <w:rFonts w:ascii="Times New Roman" w:hAnsi="Times New Roman"/>
          <w:szCs w:val="28"/>
        </w:rPr>
        <w:t xml:space="preserve">  Основные направления коррекционно - развивающей работы педагога-психолога на учебный год определяются по результатам диагностики. </w:t>
      </w:r>
      <w:r w:rsidR="00E915B3">
        <w:rPr>
          <w:rFonts w:ascii="Times New Roman" w:hAnsi="Times New Roman"/>
          <w:szCs w:val="28"/>
        </w:rPr>
        <w:t>Такими направлениями могут выступать:</w:t>
      </w:r>
    </w:p>
    <w:p w14:paraId="47F6A02A" w14:textId="39A83160" w:rsidR="00FF1F8B" w:rsidRDefault="00FF1F8B" w:rsidP="00990BD6">
      <w:pPr>
        <w:pStyle w:val="a3"/>
        <w:numPr>
          <w:ilvl w:val="0"/>
          <w:numId w:val="30"/>
        </w:numPr>
        <w:tabs>
          <w:tab w:val="left" w:pos="567"/>
        </w:tabs>
        <w:spacing w:after="0" w:line="360" w:lineRule="auto"/>
        <w:ind w:left="0" w:firstLine="567"/>
        <w:jc w:val="both"/>
        <w:rPr>
          <w:rFonts w:ascii="Times New Roman" w:hAnsi="Times New Roman"/>
          <w:szCs w:val="28"/>
        </w:rPr>
      </w:pPr>
      <w:r>
        <w:rPr>
          <w:rFonts w:ascii="Times New Roman" w:hAnsi="Times New Roman"/>
          <w:szCs w:val="28"/>
        </w:rPr>
        <w:t xml:space="preserve">Коррекция отклонений в развитии </w:t>
      </w:r>
      <w:r w:rsidR="00435635">
        <w:rPr>
          <w:rFonts w:ascii="Times New Roman" w:hAnsi="Times New Roman"/>
          <w:szCs w:val="28"/>
        </w:rPr>
        <w:t>интеллектуально-личностной сферы</w:t>
      </w:r>
      <w:r>
        <w:rPr>
          <w:rFonts w:ascii="Times New Roman" w:hAnsi="Times New Roman"/>
          <w:szCs w:val="28"/>
        </w:rPr>
        <w:t>.</w:t>
      </w:r>
    </w:p>
    <w:p w14:paraId="73825B05" w14:textId="1FAD6E12" w:rsidR="00FF1F8B" w:rsidRDefault="00FF1F8B" w:rsidP="00990BD6">
      <w:pPr>
        <w:pStyle w:val="a3"/>
        <w:numPr>
          <w:ilvl w:val="0"/>
          <w:numId w:val="30"/>
        </w:numPr>
        <w:tabs>
          <w:tab w:val="left" w:pos="567"/>
        </w:tabs>
        <w:spacing w:after="0" w:line="360" w:lineRule="auto"/>
        <w:ind w:left="0" w:firstLine="567"/>
        <w:jc w:val="both"/>
        <w:rPr>
          <w:rFonts w:ascii="Times New Roman" w:hAnsi="Times New Roman"/>
          <w:szCs w:val="28"/>
        </w:rPr>
      </w:pPr>
      <w:r>
        <w:rPr>
          <w:rFonts w:ascii="Times New Roman" w:hAnsi="Times New Roman"/>
          <w:szCs w:val="28"/>
        </w:rPr>
        <w:t>Коррекция отклонений в развитии эмоциональ</w:t>
      </w:r>
      <w:r w:rsidR="00435635">
        <w:rPr>
          <w:rFonts w:ascii="Times New Roman" w:hAnsi="Times New Roman"/>
          <w:szCs w:val="28"/>
        </w:rPr>
        <w:t>но-личностной</w:t>
      </w:r>
      <w:r>
        <w:rPr>
          <w:rFonts w:ascii="Times New Roman" w:hAnsi="Times New Roman"/>
          <w:szCs w:val="28"/>
        </w:rPr>
        <w:t xml:space="preserve"> сферы воспитанников.</w:t>
      </w:r>
    </w:p>
    <w:p w14:paraId="17BD87C1" w14:textId="339E9738" w:rsidR="00140F1A" w:rsidRDefault="00140F1A" w:rsidP="00990BD6">
      <w:pPr>
        <w:pStyle w:val="a3"/>
        <w:numPr>
          <w:ilvl w:val="0"/>
          <w:numId w:val="30"/>
        </w:numPr>
        <w:tabs>
          <w:tab w:val="left" w:pos="567"/>
        </w:tabs>
        <w:spacing w:after="0" w:line="360" w:lineRule="auto"/>
        <w:ind w:left="0" w:firstLine="567"/>
        <w:jc w:val="both"/>
        <w:rPr>
          <w:rFonts w:ascii="Times New Roman" w:hAnsi="Times New Roman"/>
          <w:szCs w:val="28"/>
        </w:rPr>
      </w:pPr>
      <w:r>
        <w:rPr>
          <w:rFonts w:ascii="Times New Roman" w:hAnsi="Times New Roman"/>
          <w:szCs w:val="28"/>
        </w:rPr>
        <w:t>Коррекция отклонений в развитии личностно</w:t>
      </w:r>
      <w:r w:rsidR="00435635">
        <w:rPr>
          <w:rFonts w:ascii="Times New Roman" w:hAnsi="Times New Roman"/>
          <w:szCs w:val="28"/>
        </w:rPr>
        <w:t>-поведенческой</w:t>
      </w:r>
      <w:r>
        <w:rPr>
          <w:rFonts w:ascii="Times New Roman" w:hAnsi="Times New Roman"/>
          <w:szCs w:val="28"/>
        </w:rPr>
        <w:t xml:space="preserve"> сферы воспитанников.</w:t>
      </w:r>
    </w:p>
    <w:p w14:paraId="44769A80" w14:textId="61F33AAB" w:rsidR="00435635" w:rsidRDefault="00435635" w:rsidP="00990BD6">
      <w:pPr>
        <w:pStyle w:val="a3"/>
        <w:numPr>
          <w:ilvl w:val="0"/>
          <w:numId w:val="30"/>
        </w:numPr>
        <w:tabs>
          <w:tab w:val="left" w:pos="567"/>
        </w:tabs>
        <w:spacing w:after="0" w:line="360" w:lineRule="auto"/>
        <w:ind w:left="0" w:firstLine="567"/>
        <w:jc w:val="both"/>
        <w:rPr>
          <w:rFonts w:ascii="Times New Roman" w:hAnsi="Times New Roman"/>
          <w:szCs w:val="28"/>
        </w:rPr>
      </w:pPr>
      <w:r>
        <w:rPr>
          <w:rFonts w:ascii="Times New Roman" w:hAnsi="Times New Roman"/>
          <w:szCs w:val="28"/>
        </w:rPr>
        <w:t>Коррекция отклонений в развитии коммуникативно-личностной сферы.</w:t>
      </w:r>
    </w:p>
    <w:p w14:paraId="4B1E9673" w14:textId="07B38BFA" w:rsidR="00C26EEB" w:rsidRDefault="00C26EEB" w:rsidP="00990BD6">
      <w:pPr>
        <w:pStyle w:val="a3"/>
        <w:numPr>
          <w:ilvl w:val="0"/>
          <w:numId w:val="30"/>
        </w:numPr>
        <w:tabs>
          <w:tab w:val="left" w:pos="567"/>
        </w:tabs>
        <w:spacing w:after="0" w:line="360" w:lineRule="auto"/>
        <w:ind w:left="0" w:firstLine="567"/>
        <w:jc w:val="both"/>
        <w:rPr>
          <w:rFonts w:ascii="Times New Roman" w:hAnsi="Times New Roman"/>
          <w:szCs w:val="28"/>
        </w:rPr>
      </w:pPr>
      <w:r>
        <w:rPr>
          <w:rFonts w:ascii="Times New Roman" w:hAnsi="Times New Roman"/>
          <w:szCs w:val="28"/>
        </w:rPr>
        <w:t>Коррекционно-развивающая работа с одарёнными детьми.</w:t>
      </w:r>
    </w:p>
    <w:p w14:paraId="327AC3DC" w14:textId="6E3237DB" w:rsidR="008C5348" w:rsidRDefault="00C26EEB" w:rsidP="00990BD6">
      <w:pPr>
        <w:tabs>
          <w:tab w:val="left" w:pos="567"/>
        </w:tabs>
        <w:spacing w:after="0" w:line="360" w:lineRule="auto"/>
        <w:ind w:firstLine="567"/>
        <w:jc w:val="both"/>
        <w:rPr>
          <w:rFonts w:ascii="Times New Roman" w:hAnsi="Times New Roman"/>
          <w:szCs w:val="28"/>
        </w:rPr>
      </w:pPr>
      <w:r>
        <w:rPr>
          <w:rFonts w:ascii="Times New Roman" w:hAnsi="Times New Roman"/>
          <w:szCs w:val="28"/>
        </w:rPr>
        <w:t>В таблице ниже представлено содержание работы педагога-психолога в соответствии с направления</w:t>
      </w:r>
      <w:r w:rsidR="006638AE">
        <w:rPr>
          <w:rFonts w:ascii="Times New Roman" w:hAnsi="Times New Roman"/>
          <w:szCs w:val="28"/>
        </w:rPr>
        <w:t>ми</w:t>
      </w:r>
      <w:r>
        <w:rPr>
          <w:rFonts w:ascii="Times New Roman" w:hAnsi="Times New Roman"/>
          <w:szCs w:val="28"/>
        </w:rPr>
        <w:t xml:space="preserve"> коррекционно-развивающей работы.</w:t>
      </w:r>
    </w:p>
    <w:p w14:paraId="75095DD1" w14:textId="77777777" w:rsidR="006638AE" w:rsidRPr="006638AE" w:rsidRDefault="006638AE" w:rsidP="00990BD6">
      <w:pPr>
        <w:tabs>
          <w:tab w:val="left" w:pos="567"/>
        </w:tabs>
        <w:spacing w:after="0" w:line="360" w:lineRule="auto"/>
        <w:ind w:firstLine="567"/>
        <w:jc w:val="both"/>
        <w:rPr>
          <w:rFonts w:ascii="Times New Roman" w:hAnsi="Times New Roman"/>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3249"/>
        <w:gridCol w:w="3855"/>
      </w:tblGrid>
      <w:tr w:rsidR="008C5348" w:rsidRPr="00CF65A4" w14:paraId="18BB36DC" w14:textId="77777777" w:rsidTr="00DF5F1C">
        <w:tc>
          <w:tcPr>
            <w:tcW w:w="2677" w:type="dxa"/>
            <w:shd w:val="clear" w:color="auto" w:fill="auto"/>
          </w:tcPr>
          <w:p w14:paraId="2AB899C7" w14:textId="1FED5BF7" w:rsidR="008C5348" w:rsidRPr="00CF65A4" w:rsidRDefault="00435635" w:rsidP="00DF5F1C">
            <w:pPr>
              <w:tabs>
                <w:tab w:val="left" w:pos="567"/>
              </w:tabs>
              <w:spacing w:after="0" w:line="360" w:lineRule="auto"/>
              <w:jc w:val="both"/>
              <w:rPr>
                <w:rFonts w:ascii="Times New Roman" w:hAnsi="Times New Roman"/>
                <w:b/>
                <w:sz w:val="24"/>
                <w:szCs w:val="24"/>
              </w:rPr>
            </w:pPr>
            <w:r>
              <w:rPr>
                <w:rFonts w:ascii="Times New Roman" w:hAnsi="Times New Roman"/>
                <w:b/>
                <w:bCs/>
                <w:sz w:val="24"/>
                <w:szCs w:val="24"/>
              </w:rPr>
              <w:t>Направление коррекции нарушения развития</w:t>
            </w:r>
          </w:p>
        </w:tc>
        <w:tc>
          <w:tcPr>
            <w:tcW w:w="3249" w:type="dxa"/>
            <w:shd w:val="clear" w:color="auto" w:fill="auto"/>
          </w:tcPr>
          <w:p w14:paraId="06F02C61" w14:textId="1F3EC6F9" w:rsidR="008C5348" w:rsidRPr="00CF65A4" w:rsidRDefault="008C5348" w:rsidP="00DF5F1C">
            <w:pPr>
              <w:tabs>
                <w:tab w:val="left" w:pos="567"/>
              </w:tabs>
              <w:spacing w:after="0" w:line="360" w:lineRule="auto"/>
              <w:jc w:val="center"/>
              <w:rPr>
                <w:rFonts w:ascii="Times New Roman" w:hAnsi="Times New Roman"/>
                <w:b/>
                <w:sz w:val="24"/>
                <w:szCs w:val="24"/>
              </w:rPr>
            </w:pPr>
            <w:r w:rsidRPr="00CF65A4">
              <w:rPr>
                <w:rFonts w:ascii="Times New Roman" w:hAnsi="Times New Roman"/>
                <w:b/>
                <w:sz w:val="24"/>
                <w:szCs w:val="24"/>
              </w:rPr>
              <w:t>Проблемы</w:t>
            </w:r>
          </w:p>
        </w:tc>
        <w:tc>
          <w:tcPr>
            <w:tcW w:w="3855" w:type="dxa"/>
            <w:shd w:val="clear" w:color="auto" w:fill="auto"/>
          </w:tcPr>
          <w:p w14:paraId="46E34AD9" w14:textId="77777777" w:rsidR="008C5348" w:rsidRPr="00CF65A4" w:rsidRDefault="008C5348" w:rsidP="00990BD6">
            <w:pPr>
              <w:tabs>
                <w:tab w:val="left" w:pos="567"/>
              </w:tabs>
              <w:spacing w:after="0" w:line="360" w:lineRule="auto"/>
              <w:ind w:firstLine="567"/>
              <w:jc w:val="center"/>
              <w:rPr>
                <w:rFonts w:ascii="Times New Roman" w:hAnsi="Times New Roman"/>
                <w:b/>
                <w:sz w:val="24"/>
                <w:szCs w:val="24"/>
              </w:rPr>
            </w:pPr>
            <w:r w:rsidRPr="00CF65A4">
              <w:rPr>
                <w:rFonts w:ascii="Times New Roman" w:hAnsi="Times New Roman"/>
                <w:b/>
                <w:sz w:val="24"/>
                <w:szCs w:val="24"/>
              </w:rPr>
              <w:t>Задачи работы</w:t>
            </w:r>
          </w:p>
        </w:tc>
      </w:tr>
      <w:tr w:rsidR="008C5348" w:rsidRPr="00CF65A4" w14:paraId="4F6B19C8" w14:textId="77777777" w:rsidTr="00DF5F1C">
        <w:tc>
          <w:tcPr>
            <w:tcW w:w="2677" w:type="dxa"/>
            <w:shd w:val="clear" w:color="auto" w:fill="auto"/>
          </w:tcPr>
          <w:p w14:paraId="61344919" w14:textId="7DE42A9B" w:rsidR="008C5348" w:rsidRPr="00435635" w:rsidRDefault="00435635" w:rsidP="00DF5F1C">
            <w:pPr>
              <w:tabs>
                <w:tab w:val="left" w:pos="567"/>
              </w:tabs>
              <w:spacing w:after="0" w:line="360" w:lineRule="auto"/>
              <w:rPr>
                <w:rFonts w:ascii="Times New Roman" w:hAnsi="Times New Roman"/>
                <w:b/>
                <w:sz w:val="24"/>
                <w:szCs w:val="24"/>
              </w:rPr>
            </w:pPr>
            <w:r w:rsidRPr="00435635">
              <w:rPr>
                <w:rFonts w:ascii="Times New Roman" w:hAnsi="Times New Roman"/>
                <w:sz w:val="24"/>
                <w:szCs w:val="24"/>
              </w:rPr>
              <w:t>Коррекция отклонений в развитии эмоционально-личностной сферы</w:t>
            </w:r>
          </w:p>
        </w:tc>
        <w:tc>
          <w:tcPr>
            <w:tcW w:w="3249" w:type="dxa"/>
            <w:shd w:val="clear" w:color="auto" w:fill="auto"/>
          </w:tcPr>
          <w:p w14:paraId="2DE5203F" w14:textId="77777777" w:rsidR="008C5348" w:rsidRPr="00CF65A4" w:rsidRDefault="008C5348" w:rsidP="00DF5F1C">
            <w:pPr>
              <w:tabs>
                <w:tab w:val="left" w:pos="567"/>
              </w:tabs>
              <w:spacing w:after="0" w:line="360" w:lineRule="auto"/>
              <w:rPr>
                <w:rFonts w:ascii="Times New Roman" w:hAnsi="Times New Roman"/>
                <w:sz w:val="24"/>
                <w:szCs w:val="24"/>
              </w:rPr>
            </w:pPr>
            <w:r w:rsidRPr="00CF65A4">
              <w:rPr>
                <w:rFonts w:ascii="Times New Roman" w:hAnsi="Times New Roman"/>
                <w:sz w:val="24"/>
                <w:szCs w:val="24"/>
              </w:rPr>
              <w:t>Гиперактивность, застенчивость, агрессивность, тревожность.</w:t>
            </w:r>
          </w:p>
        </w:tc>
        <w:tc>
          <w:tcPr>
            <w:tcW w:w="3855" w:type="dxa"/>
            <w:shd w:val="clear" w:color="auto" w:fill="auto"/>
          </w:tcPr>
          <w:p w14:paraId="4A12D466" w14:textId="4587C43B" w:rsidR="008C5348" w:rsidRPr="00CF65A4" w:rsidRDefault="008C5348" w:rsidP="00DF5F1C">
            <w:pPr>
              <w:tabs>
                <w:tab w:val="left" w:pos="567"/>
              </w:tabs>
              <w:spacing w:after="0" w:line="360" w:lineRule="auto"/>
              <w:jc w:val="both"/>
              <w:rPr>
                <w:rFonts w:ascii="Times New Roman" w:hAnsi="Times New Roman"/>
                <w:sz w:val="24"/>
                <w:szCs w:val="24"/>
              </w:rPr>
            </w:pPr>
            <w:r w:rsidRPr="00CF65A4">
              <w:rPr>
                <w:rFonts w:ascii="Times New Roman" w:hAnsi="Times New Roman"/>
                <w:sz w:val="24"/>
                <w:szCs w:val="24"/>
              </w:rPr>
              <w:t>Преодолевать псих</w:t>
            </w:r>
            <w:r>
              <w:rPr>
                <w:rFonts w:ascii="Times New Roman" w:hAnsi="Times New Roman"/>
                <w:sz w:val="24"/>
                <w:szCs w:val="24"/>
              </w:rPr>
              <w:t>о</w:t>
            </w:r>
            <w:r w:rsidRPr="00CF65A4">
              <w:rPr>
                <w:rFonts w:ascii="Times New Roman" w:hAnsi="Times New Roman"/>
                <w:sz w:val="24"/>
                <w:szCs w:val="24"/>
              </w:rPr>
              <w:t>эмоциональное напряжение. Содействовать свободному, раскрепощённому выражению чувств, эмоций. Обогащать позитивный эмоциональный опыт, поведенческий репертуар. Создавать условия для проявления самостоятельности. Формировать осознание своих переживаний, их причин, особенностей проявления. Учить приёмам расслабления, саморегуляции эмоций. Развивать высшие чувства, творчество, самоконтроль в деятельность. Обучать родителей и педагогов эффективным приёмам взаимодействия с детьми в трудных воспитательных ситуациях.</w:t>
            </w:r>
          </w:p>
        </w:tc>
      </w:tr>
      <w:tr w:rsidR="008C5348" w:rsidRPr="00CF65A4" w14:paraId="52A1F914" w14:textId="77777777" w:rsidTr="00DF5F1C">
        <w:tc>
          <w:tcPr>
            <w:tcW w:w="2677" w:type="dxa"/>
            <w:shd w:val="clear" w:color="auto" w:fill="auto"/>
          </w:tcPr>
          <w:p w14:paraId="5AC8E77E" w14:textId="2DC3F5B7" w:rsidR="008C5348" w:rsidRPr="00435635" w:rsidRDefault="00435635" w:rsidP="00DF5F1C">
            <w:pPr>
              <w:tabs>
                <w:tab w:val="left" w:pos="567"/>
              </w:tabs>
              <w:spacing w:after="0" w:line="360" w:lineRule="auto"/>
              <w:rPr>
                <w:rFonts w:ascii="Times New Roman" w:hAnsi="Times New Roman"/>
                <w:bCs/>
                <w:sz w:val="24"/>
                <w:szCs w:val="24"/>
              </w:rPr>
            </w:pPr>
            <w:r w:rsidRPr="00435635">
              <w:rPr>
                <w:rFonts w:ascii="Times New Roman" w:hAnsi="Times New Roman"/>
                <w:bCs/>
                <w:sz w:val="24"/>
                <w:szCs w:val="24"/>
              </w:rPr>
              <w:t>Коррекция отклонений в развитии коммуникативно-личностной сферы</w:t>
            </w:r>
          </w:p>
        </w:tc>
        <w:tc>
          <w:tcPr>
            <w:tcW w:w="3249" w:type="dxa"/>
            <w:shd w:val="clear" w:color="auto" w:fill="auto"/>
          </w:tcPr>
          <w:p w14:paraId="6865C4CE" w14:textId="77777777" w:rsidR="008C5348" w:rsidRPr="00CF65A4" w:rsidRDefault="008C5348" w:rsidP="00DF5F1C">
            <w:pPr>
              <w:tabs>
                <w:tab w:val="left" w:pos="567"/>
              </w:tabs>
              <w:spacing w:after="0" w:line="360" w:lineRule="auto"/>
              <w:rPr>
                <w:rFonts w:ascii="Times New Roman" w:hAnsi="Times New Roman"/>
                <w:sz w:val="24"/>
                <w:szCs w:val="24"/>
              </w:rPr>
            </w:pPr>
            <w:r w:rsidRPr="00CF65A4">
              <w:rPr>
                <w:rFonts w:ascii="Times New Roman" w:hAnsi="Times New Roman"/>
                <w:sz w:val="24"/>
                <w:szCs w:val="24"/>
              </w:rPr>
              <w:t>Замкнутость, драчливость, конфликтность, неблагоприятный социометрический статус, навязчивость.</w:t>
            </w:r>
          </w:p>
        </w:tc>
        <w:tc>
          <w:tcPr>
            <w:tcW w:w="3855" w:type="dxa"/>
            <w:shd w:val="clear" w:color="auto" w:fill="auto"/>
          </w:tcPr>
          <w:p w14:paraId="233C1297" w14:textId="77777777" w:rsidR="008C5348" w:rsidRPr="00CF65A4" w:rsidRDefault="008C5348" w:rsidP="00DF5F1C">
            <w:pPr>
              <w:tabs>
                <w:tab w:val="left" w:pos="567"/>
              </w:tabs>
              <w:spacing w:after="0" w:line="360" w:lineRule="auto"/>
              <w:jc w:val="both"/>
              <w:rPr>
                <w:rFonts w:ascii="Times New Roman" w:hAnsi="Times New Roman"/>
                <w:sz w:val="24"/>
                <w:szCs w:val="24"/>
              </w:rPr>
            </w:pPr>
            <w:r w:rsidRPr="00CF65A4">
              <w:rPr>
                <w:rFonts w:ascii="Times New Roman" w:hAnsi="Times New Roman"/>
                <w:sz w:val="24"/>
                <w:szCs w:val="24"/>
              </w:rPr>
              <w:t>Развивать адекватное восприятие партнёра по общению. Формировать интерес к ровесникам и взрослым как партнёрам по общению; приёмы передачи информации в общении, как вербальные, так и невербальные. Стимулировать инициативу в общении. Учить использовать продуктивные приёмы межличностного взаимодействия, разрешать конфликтные ситуации адекватными способами. Содействовать осознанию норм и правил поведения, нежелательных последствий при их нарушении. Создавать условия для творческого общения. Развивать самоконтроль в общении. Обучать родителей и педагогов эффективным приёмам взаимодействия с детьми в трудных воспитательных ситуациях.</w:t>
            </w:r>
          </w:p>
        </w:tc>
      </w:tr>
      <w:tr w:rsidR="008C5348" w:rsidRPr="00CF65A4" w14:paraId="625B5BD2" w14:textId="77777777" w:rsidTr="00DF5F1C">
        <w:tc>
          <w:tcPr>
            <w:tcW w:w="2677" w:type="dxa"/>
            <w:shd w:val="clear" w:color="auto" w:fill="auto"/>
          </w:tcPr>
          <w:p w14:paraId="2ADD6662" w14:textId="6A2DFCF6" w:rsidR="008C5348" w:rsidRPr="00435635" w:rsidRDefault="00435635" w:rsidP="00DF5F1C">
            <w:pPr>
              <w:tabs>
                <w:tab w:val="left" w:pos="567"/>
              </w:tabs>
              <w:spacing w:after="0" w:line="360" w:lineRule="auto"/>
              <w:rPr>
                <w:rFonts w:ascii="Times New Roman" w:hAnsi="Times New Roman"/>
                <w:bCs/>
                <w:sz w:val="24"/>
                <w:szCs w:val="24"/>
              </w:rPr>
            </w:pPr>
            <w:r w:rsidRPr="00435635">
              <w:rPr>
                <w:rFonts w:ascii="Times New Roman" w:hAnsi="Times New Roman"/>
                <w:bCs/>
                <w:sz w:val="24"/>
                <w:szCs w:val="24"/>
              </w:rPr>
              <w:t>Коррекция отклонений в развитии личностно-поведенческой сферы воспитанников</w:t>
            </w:r>
          </w:p>
        </w:tc>
        <w:tc>
          <w:tcPr>
            <w:tcW w:w="3249" w:type="dxa"/>
            <w:shd w:val="clear" w:color="auto" w:fill="auto"/>
          </w:tcPr>
          <w:p w14:paraId="0AAD8995" w14:textId="77777777" w:rsidR="008C5348" w:rsidRPr="00CF65A4" w:rsidRDefault="008C5348" w:rsidP="00DF5F1C">
            <w:pPr>
              <w:tabs>
                <w:tab w:val="left" w:pos="567"/>
              </w:tabs>
              <w:spacing w:after="0" w:line="360" w:lineRule="auto"/>
              <w:rPr>
                <w:rFonts w:ascii="Times New Roman" w:hAnsi="Times New Roman"/>
                <w:sz w:val="24"/>
                <w:szCs w:val="24"/>
              </w:rPr>
            </w:pPr>
            <w:r w:rsidRPr="00CF65A4">
              <w:rPr>
                <w:rFonts w:ascii="Times New Roman" w:hAnsi="Times New Roman"/>
                <w:sz w:val="24"/>
                <w:szCs w:val="24"/>
              </w:rPr>
              <w:t>Лживость, упрямство, капризы, требовательность, немотивированность, несамостоятельность, неуверенность, самоуверенность, низкий уровень саморегуляции.</w:t>
            </w:r>
          </w:p>
        </w:tc>
        <w:tc>
          <w:tcPr>
            <w:tcW w:w="3855" w:type="dxa"/>
            <w:shd w:val="clear" w:color="auto" w:fill="auto"/>
          </w:tcPr>
          <w:p w14:paraId="3E83D3A6" w14:textId="77777777" w:rsidR="008C5348" w:rsidRPr="00CF65A4" w:rsidRDefault="008C5348" w:rsidP="00DF5F1C">
            <w:pPr>
              <w:tabs>
                <w:tab w:val="left" w:pos="567"/>
              </w:tabs>
              <w:spacing w:after="0" w:line="360" w:lineRule="auto"/>
              <w:jc w:val="both"/>
              <w:rPr>
                <w:rFonts w:ascii="Times New Roman" w:hAnsi="Times New Roman"/>
                <w:sz w:val="24"/>
                <w:szCs w:val="24"/>
              </w:rPr>
            </w:pPr>
            <w:r w:rsidRPr="00CF65A4">
              <w:rPr>
                <w:rFonts w:ascii="Times New Roman" w:hAnsi="Times New Roman"/>
                <w:sz w:val="24"/>
                <w:szCs w:val="24"/>
              </w:rPr>
              <w:t>Содействовать расширению интересов, осознанию норм и правил поведения, нежелательных последствий при их нарушении. Развивать способность делать личностный выбор, инициативность, навыки целеполагания, саногенное мышление, самоконтроль в деятельности. Учить разрешать конфликтные ситуации адекватными способами. Создавать ситуации успеха, условия для проявления самостоятельности, творческого общения. Обогащать поведенческий репертуар. Формировать информативные представления о своих потребностях, интересах, мотивах, особенностях, достижениях; умения соподчинять мотивы. Обучать родителей и педагогов эффективным приёмам взаимодействия с детьми в трудных воспитательных ситуациях.</w:t>
            </w:r>
          </w:p>
        </w:tc>
      </w:tr>
      <w:tr w:rsidR="008C5348" w:rsidRPr="00CF65A4" w14:paraId="0988C5B6" w14:textId="77777777" w:rsidTr="00DF5F1C">
        <w:tc>
          <w:tcPr>
            <w:tcW w:w="2677" w:type="dxa"/>
            <w:shd w:val="clear" w:color="auto" w:fill="auto"/>
          </w:tcPr>
          <w:p w14:paraId="65DE834B" w14:textId="2E40DFFC" w:rsidR="008C5348" w:rsidRPr="00435635" w:rsidRDefault="00435635" w:rsidP="00DF5F1C">
            <w:pPr>
              <w:tabs>
                <w:tab w:val="left" w:pos="567"/>
              </w:tabs>
              <w:spacing w:after="0" w:line="360" w:lineRule="auto"/>
              <w:rPr>
                <w:rFonts w:ascii="Times New Roman" w:hAnsi="Times New Roman"/>
                <w:bCs/>
                <w:sz w:val="24"/>
                <w:szCs w:val="24"/>
              </w:rPr>
            </w:pPr>
            <w:r w:rsidRPr="00435635">
              <w:rPr>
                <w:rFonts w:ascii="Times New Roman" w:hAnsi="Times New Roman"/>
                <w:bCs/>
                <w:sz w:val="24"/>
                <w:szCs w:val="24"/>
              </w:rPr>
              <w:t>Коррекция отклонений в развитии интеллектуально-личностной сферы</w:t>
            </w:r>
          </w:p>
        </w:tc>
        <w:tc>
          <w:tcPr>
            <w:tcW w:w="3249" w:type="dxa"/>
            <w:shd w:val="clear" w:color="auto" w:fill="auto"/>
          </w:tcPr>
          <w:p w14:paraId="245FC5B1" w14:textId="77777777" w:rsidR="008C5348" w:rsidRPr="00CF65A4" w:rsidRDefault="008C5348" w:rsidP="00DF5F1C">
            <w:pPr>
              <w:tabs>
                <w:tab w:val="left" w:pos="567"/>
              </w:tabs>
              <w:spacing w:after="0" w:line="360" w:lineRule="auto"/>
              <w:jc w:val="both"/>
              <w:rPr>
                <w:rFonts w:ascii="Times New Roman" w:hAnsi="Times New Roman"/>
                <w:sz w:val="24"/>
                <w:szCs w:val="24"/>
              </w:rPr>
            </w:pPr>
            <w:r w:rsidRPr="00CF65A4">
              <w:rPr>
                <w:rFonts w:ascii="Times New Roman" w:hAnsi="Times New Roman"/>
                <w:sz w:val="24"/>
                <w:szCs w:val="24"/>
              </w:rPr>
              <w:t xml:space="preserve">Снижение познавательной активности, неустойчивость внимания, </w:t>
            </w:r>
            <w:r>
              <w:rPr>
                <w:rFonts w:ascii="Times New Roman" w:hAnsi="Times New Roman"/>
                <w:sz w:val="24"/>
                <w:szCs w:val="24"/>
              </w:rPr>
              <w:t>н</w:t>
            </w:r>
            <w:r w:rsidRPr="00CF65A4">
              <w:rPr>
                <w:rFonts w:ascii="Times New Roman" w:hAnsi="Times New Roman"/>
                <w:sz w:val="24"/>
                <w:szCs w:val="24"/>
              </w:rPr>
              <w:t>есформированность качеств ума: критичности, проблемности, инициативности, самостоятельности, гибкости; низкий уровень творческого воображения, избирательность памяти; несформированность способности наблюдать; низкий уровень воссоздающего и творческого воображения</w:t>
            </w:r>
          </w:p>
        </w:tc>
        <w:tc>
          <w:tcPr>
            <w:tcW w:w="3855" w:type="dxa"/>
            <w:shd w:val="clear" w:color="auto" w:fill="auto"/>
          </w:tcPr>
          <w:p w14:paraId="092FCAEE" w14:textId="77777777" w:rsidR="008C5348" w:rsidRPr="00CF65A4" w:rsidRDefault="008C5348" w:rsidP="00990BD6">
            <w:pPr>
              <w:tabs>
                <w:tab w:val="left" w:pos="567"/>
              </w:tabs>
              <w:spacing w:after="0" w:line="360" w:lineRule="auto"/>
              <w:ind w:firstLine="567"/>
              <w:jc w:val="both"/>
              <w:rPr>
                <w:rFonts w:ascii="Times New Roman" w:hAnsi="Times New Roman"/>
                <w:sz w:val="24"/>
                <w:szCs w:val="24"/>
              </w:rPr>
            </w:pPr>
            <w:r w:rsidRPr="00CF65A4">
              <w:rPr>
                <w:rFonts w:ascii="Times New Roman" w:hAnsi="Times New Roman"/>
                <w:sz w:val="24"/>
                <w:szCs w:val="24"/>
              </w:rPr>
              <w:t>Развивать познавательные интересы, самоконтроль в интеллектуальной деятельности, способность к интеллектуальному экспериментированию, интеллектуальному творчеству. Учить использовать приёмы произвольной регуляции внимания, памяти, восприятия, воображения, рассуждать, делать умозаключения. Формировать приёмы постановки и решения познавательных задач разными способами. Обучать родителей и педагогов эффективным приёмам взаимодействия с детьми в трудных воспитательных ситуациях.</w:t>
            </w:r>
          </w:p>
        </w:tc>
      </w:tr>
      <w:tr w:rsidR="00C26EEB" w:rsidRPr="00CF65A4" w14:paraId="7A301858" w14:textId="77777777" w:rsidTr="00DF5F1C">
        <w:tc>
          <w:tcPr>
            <w:tcW w:w="9781" w:type="dxa"/>
            <w:gridSpan w:val="3"/>
            <w:shd w:val="clear" w:color="auto" w:fill="auto"/>
          </w:tcPr>
          <w:p w14:paraId="12A90BA3" w14:textId="1D709D5B" w:rsidR="00C26EEB" w:rsidRPr="00CF65A4" w:rsidRDefault="00C26EEB" w:rsidP="00990BD6">
            <w:pPr>
              <w:tabs>
                <w:tab w:val="left" w:pos="567"/>
              </w:tabs>
              <w:spacing w:after="0" w:line="360" w:lineRule="auto"/>
              <w:ind w:firstLine="567"/>
              <w:jc w:val="center"/>
              <w:rPr>
                <w:rFonts w:ascii="Times New Roman" w:hAnsi="Times New Roman"/>
                <w:sz w:val="24"/>
                <w:szCs w:val="24"/>
              </w:rPr>
            </w:pPr>
            <w:r>
              <w:rPr>
                <w:rFonts w:ascii="Times New Roman" w:hAnsi="Times New Roman"/>
                <w:bCs/>
                <w:sz w:val="24"/>
                <w:szCs w:val="24"/>
              </w:rPr>
              <w:t>Коррекционно-развивающая работа с одарёнными детьми</w:t>
            </w:r>
          </w:p>
        </w:tc>
      </w:tr>
      <w:tr w:rsidR="00C26EEB" w:rsidRPr="00CF65A4" w14:paraId="4073968C" w14:textId="77777777" w:rsidTr="00DF5F1C">
        <w:tc>
          <w:tcPr>
            <w:tcW w:w="2677" w:type="dxa"/>
            <w:shd w:val="clear" w:color="auto" w:fill="auto"/>
          </w:tcPr>
          <w:p w14:paraId="3984B7D6" w14:textId="76892BC4" w:rsidR="00C26EEB" w:rsidRPr="00435635" w:rsidRDefault="00C26EEB" w:rsidP="00DF5F1C">
            <w:pPr>
              <w:tabs>
                <w:tab w:val="left" w:pos="567"/>
              </w:tabs>
              <w:spacing w:after="0" w:line="360" w:lineRule="auto"/>
              <w:rPr>
                <w:rFonts w:ascii="Times New Roman" w:hAnsi="Times New Roman"/>
                <w:bCs/>
                <w:sz w:val="24"/>
                <w:szCs w:val="24"/>
              </w:rPr>
            </w:pPr>
            <w:r w:rsidRPr="00CF65A4">
              <w:rPr>
                <w:rFonts w:ascii="Times New Roman" w:hAnsi="Times New Roman"/>
                <w:sz w:val="24"/>
                <w:szCs w:val="24"/>
              </w:rPr>
              <w:t>Формирование отношения к самому себе</w:t>
            </w:r>
          </w:p>
        </w:tc>
        <w:tc>
          <w:tcPr>
            <w:tcW w:w="3249" w:type="dxa"/>
          </w:tcPr>
          <w:p w14:paraId="338D62B0" w14:textId="29536C32" w:rsidR="00C26EEB" w:rsidRPr="00CF65A4" w:rsidRDefault="00C26EEB" w:rsidP="00DF5F1C">
            <w:pPr>
              <w:tabs>
                <w:tab w:val="left" w:pos="567"/>
              </w:tabs>
              <w:spacing w:after="0" w:line="360" w:lineRule="auto"/>
              <w:rPr>
                <w:rFonts w:ascii="Times New Roman" w:hAnsi="Times New Roman"/>
                <w:sz w:val="24"/>
                <w:szCs w:val="24"/>
              </w:rPr>
            </w:pPr>
            <w:r w:rsidRPr="00FF07B2">
              <w:rPr>
                <w:rFonts w:ascii="Times New Roman" w:hAnsi="Times New Roman"/>
                <w:sz w:val="24"/>
                <w:szCs w:val="24"/>
              </w:rPr>
              <w:t>Повышенная тревожность; неадекватная самооценке; неуверенность; внутренняя самоизоляция от реальной действительности; перфекционизм и повышенная требовательность к себе, которая может не соответствовать реальным возрастным возможностям; сверхчувствительность к стимулам среды, в том числе социальным, что определяет высокую уязвимость; недостаточно выраженная толерантность; повышенная потребность в самостоятельности; в ряде случаев неприязнь к систематическому обучению.</w:t>
            </w:r>
          </w:p>
        </w:tc>
        <w:tc>
          <w:tcPr>
            <w:tcW w:w="3855" w:type="dxa"/>
            <w:shd w:val="clear" w:color="auto" w:fill="auto"/>
          </w:tcPr>
          <w:p w14:paraId="520FBA86" w14:textId="2AEADD1F" w:rsidR="00C26EEB" w:rsidRPr="00CF65A4" w:rsidRDefault="00C26EEB" w:rsidP="00DF5F1C">
            <w:pPr>
              <w:tabs>
                <w:tab w:val="left" w:pos="567"/>
              </w:tabs>
              <w:spacing w:after="0" w:line="360" w:lineRule="auto"/>
              <w:jc w:val="both"/>
              <w:rPr>
                <w:rFonts w:ascii="Times New Roman" w:hAnsi="Times New Roman"/>
                <w:sz w:val="24"/>
                <w:szCs w:val="24"/>
              </w:rPr>
            </w:pPr>
            <w:r w:rsidRPr="00CF65A4">
              <w:rPr>
                <w:rFonts w:ascii="Times New Roman" w:hAnsi="Times New Roman"/>
                <w:sz w:val="24"/>
                <w:szCs w:val="24"/>
              </w:rPr>
              <w:t>Развивать уверенность, толерантное отношение к действительности. Учить приёмам преодоления психоэмоционального напряжения. Формировать адекватное представление о своих возможностях, понимание достоинств и недостатков в самом себе и в окружающих, привычку опираться на собственные силы и готовность нести ответственность за свои поступки. Учить находить средства для реализации целей, достигать результата. Помочь освоить социально приемлемые способы самовыражения. Стимулировать борьбу мотивов, развивать общественную мотивацию. Создавать условия для удовлетворения интеллектуальной любознательности и готовности к исследовательскому риску.</w:t>
            </w:r>
          </w:p>
        </w:tc>
      </w:tr>
      <w:tr w:rsidR="00C26EEB" w:rsidRPr="00CF65A4" w14:paraId="30C1352B" w14:textId="77777777" w:rsidTr="00DF5F1C">
        <w:tc>
          <w:tcPr>
            <w:tcW w:w="2677" w:type="dxa"/>
            <w:shd w:val="clear" w:color="auto" w:fill="auto"/>
          </w:tcPr>
          <w:p w14:paraId="2B9CD8ED" w14:textId="0F31BCA4" w:rsidR="00C26EEB" w:rsidRPr="00435635" w:rsidRDefault="00C26EEB" w:rsidP="00DF5F1C">
            <w:pPr>
              <w:tabs>
                <w:tab w:val="left" w:pos="567"/>
              </w:tabs>
              <w:spacing w:after="0" w:line="360" w:lineRule="auto"/>
              <w:rPr>
                <w:rFonts w:ascii="Times New Roman" w:hAnsi="Times New Roman"/>
                <w:bCs/>
                <w:sz w:val="24"/>
                <w:szCs w:val="24"/>
              </w:rPr>
            </w:pPr>
            <w:r w:rsidRPr="00CF65A4">
              <w:rPr>
                <w:rFonts w:ascii="Times New Roman" w:hAnsi="Times New Roman"/>
                <w:sz w:val="24"/>
                <w:szCs w:val="24"/>
              </w:rPr>
              <w:t>Взаимоотношения со взрослыми</w:t>
            </w:r>
          </w:p>
        </w:tc>
        <w:tc>
          <w:tcPr>
            <w:tcW w:w="3249" w:type="dxa"/>
          </w:tcPr>
          <w:p w14:paraId="3B3ACFDE" w14:textId="021E92E8" w:rsidR="00C26EEB" w:rsidRPr="00CF65A4" w:rsidRDefault="00C26EEB" w:rsidP="00DF5F1C">
            <w:pPr>
              <w:tabs>
                <w:tab w:val="left" w:pos="567"/>
              </w:tabs>
              <w:spacing w:after="0" w:line="360" w:lineRule="auto"/>
              <w:jc w:val="both"/>
              <w:rPr>
                <w:rFonts w:ascii="Times New Roman" w:hAnsi="Times New Roman"/>
                <w:sz w:val="24"/>
                <w:szCs w:val="24"/>
              </w:rPr>
            </w:pPr>
            <w:r w:rsidRPr="00FF07B2">
              <w:rPr>
                <w:rFonts w:ascii="Times New Roman" w:hAnsi="Times New Roman"/>
                <w:sz w:val="24"/>
                <w:szCs w:val="24"/>
              </w:rPr>
              <w:t>Повышенный уровень притязаний в общении со взрослыми, требовательность; критичность по отношению ко взрослым; стремление во что бы то ни стало настоять на своём; повышенная потребность в усиленном внимании взрослого; отсутствие чувства дистанции в общении со взрослыми.</w:t>
            </w:r>
          </w:p>
        </w:tc>
        <w:tc>
          <w:tcPr>
            <w:tcW w:w="3855" w:type="dxa"/>
            <w:shd w:val="clear" w:color="auto" w:fill="auto"/>
          </w:tcPr>
          <w:p w14:paraId="5A455455" w14:textId="69F69204" w:rsidR="00C26EEB" w:rsidRPr="00CF65A4" w:rsidRDefault="00C26EEB" w:rsidP="00DF5F1C">
            <w:pPr>
              <w:tabs>
                <w:tab w:val="left" w:pos="567"/>
              </w:tabs>
              <w:spacing w:after="0" w:line="360" w:lineRule="auto"/>
              <w:jc w:val="both"/>
              <w:rPr>
                <w:rFonts w:ascii="Times New Roman" w:hAnsi="Times New Roman"/>
                <w:sz w:val="24"/>
                <w:szCs w:val="24"/>
              </w:rPr>
            </w:pPr>
            <w:r w:rsidRPr="00CF65A4">
              <w:rPr>
                <w:rFonts w:ascii="Times New Roman" w:hAnsi="Times New Roman"/>
                <w:sz w:val="24"/>
                <w:szCs w:val="24"/>
              </w:rPr>
              <w:t>Развивать продуктивные формы взаимодействия со взрослыми, чувствительность к педагогической оценке, честность, стремление помогать, эмпатию. Формировать приёмы диалогического общения со взрослыми. Формировать у взрослых приёмы эффективного взаимодействия с ребёнком.</w:t>
            </w:r>
          </w:p>
        </w:tc>
      </w:tr>
      <w:tr w:rsidR="00C26EEB" w:rsidRPr="00CF65A4" w14:paraId="0B935AB6" w14:textId="77777777" w:rsidTr="00DF5F1C">
        <w:tc>
          <w:tcPr>
            <w:tcW w:w="2677" w:type="dxa"/>
            <w:shd w:val="clear" w:color="auto" w:fill="auto"/>
          </w:tcPr>
          <w:p w14:paraId="1F2D14C4" w14:textId="334C8517" w:rsidR="00C26EEB" w:rsidRPr="00435635" w:rsidRDefault="00C26EEB" w:rsidP="00DF5F1C">
            <w:pPr>
              <w:tabs>
                <w:tab w:val="left" w:pos="567"/>
              </w:tabs>
              <w:spacing w:after="0" w:line="360" w:lineRule="auto"/>
              <w:rPr>
                <w:rFonts w:ascii="Times New Roman" w:hAnsi="Times New Roman"/>
                <w:bCs/>
                <w:sz w:val="24"/>
                <w:szCs w:val="24"/>
              </w:rPr>
            </w:pPr>
            <w:r w:rsidRPr="00CF65A4">
              <w:rPr>
                <w:rFonts w:ascii="Times New Roman" w:hAnsi="Times New Roman"/>
                <w:sz w:val="24"/>
                <w:szCs w:val="24"/>
              </w:rPr>
              <w:t>Взаимоотношения со сверстниками</w:t>
            </w:r>
          </w:p>
        </w:tc>
        <w:tc>
          <w:tcPr>
            <w:tcW w:w="3249" w:type="dxa"/>
          </w:tcPr>
          <w:p w14:paraId="1F8272A1" w14:textId="199A8179" w:rsidR="00C26EEB" w:rsidRPr="00CF65A4" w:rsidRDefault="00C26EEB" w:rsidP="00DF5F1C">
            <w:pPr>
              <w:tabs>
                <w:tab w:val="left" w:pos="567"/>
              </w:tabs>
              <w:spacing w:after="0" w:line="360" w:lineRule="auto"/>
              <w:rPr>
                <w:rFonts w:ascii="Times New Roman" w:hAnsi="Times New Roman"/>
                <w:sz w:val="24"/>
                <w:szCs w:val="24"/>
              </w:rPr>
            </w:pPr>
            <w:r w:rsidRPr="00FF07B2">
              <w:rPr>
                <w:rFonts w:ascii="Times New Roman" w:hAnsi="Times New Roman"/>
                <w:sz w:val="24"/>
                <w:szCs w:val="24"/>
              </w:rPr>
              <w:t>Сниженная потребность в общении со сверстниками; усиленное стремление к лидерству; недостаточная сформированность эффективных навыков социального поведения; не конформность, «необычное» поведение, что может вызвать недоумение или насмешку сверстников; несоблюдение некоторых норм сообщества ровесников, потребность в общении с более старшими детьми, и, как следствие, излишняя конфликтность или отчуждённость от ровесников.</w:t>
            </w:r>
          </w:p>
        </w:tc>
        <w:tc>
          <w:tcPr>
            <w:tcW w:w="3855" w:type="dxa"/>
            <w:shd w:val="clear" w:color="auto" w:fill="auto"/>
          </w:tcPr>
          <w:p w14:paraId="6A7452A4" w14:textId="5765C8AF" w:rsidR="00C26EEB" w:rsidRPr="00CF65A4" w:rsidRDefault="00C26EEB" w:rsidP="00DF5F1C">
            <w:pPr>
              <w:tabs>
                <w:tab w:val="left" w:pos="567"/>
              </w:tabs>
              <w:spacing w:after="0" w:line="360" w:lineRule="auto"/>
              <w:jc w:val="both"/>
              <w:rPr>
                <w:rFonts w:ascii="Times New Roman" w:hAnsi="Times New Roman"/>
                <w:sz w:val="24"/>
                <w:szCs w:val="24"/>
              </w:rPr>
            </w:pPr>
            <w:r w:rsidRPr="00CF65A4">
              <w:rPr>
                <w:rFonts w:ascii="Times New Roman" w:hAnsi="Times New Roman"/>
                <w:sz w:val="24"/>
                <w:szCs w:val="24"/>
              </w:rPr>
              <w:t>Развивать формы продуктивного сотрудничества со сверстниками, дружелюбие, стремление содействовать, эмпатию. Формировать приёмы диалогического общения со сверстниками.</w:t>
            </w:r>
          </w:p>
        </w:tc>
      </w:tr>
    </w:tbl>
    <w:p w14:paraId="43CDA14A" w14:textId="1E7975B2" w:rsidR="004177FA" w:rsidRDefault="00CE01BF" w:rsidP="00990BD6">
      <w:pPr>
        <w:tabs>
          <w:tab w:val="left" w:pos="567"/>
        </w:tabs>
        <w:spacing w:after="0" w:line="360" w:lineRule="auto"/>
        <w:ind w:firstLine="567"/>
        <w:jc w:val="both"/>
        <w:rPr>
          <w:rFonts w:ascii="Times New Roman" w:hAnsi="Times New Roman"/>
          <w:szCs w:val="28"/>
        </w:rPr>
      </w:pPr>
      <w:r w:rsidRPr="00CE01BF">
        <w:rPr>
          <w:rFonts w:ascii="Times New Roman" w:hAnsi="Times New Roman"/>
          <w:szCs w:val="28"/>
        </w:rPr>
        <w:t xml:space="preserve">Для реализации каждого выделенного направления педагогом-психологом составляется </w:t>
      </w:r>
      <w:r w:rsidR="00140F1A">
        <w:rPr>
          <w:rFonts w:ascii="Times New Roman" w:hAnsi="Times New Roman"/>
          <w:szCs w:val="28"/>
        </w:rPr>
        <w:t xml:space="preserve">рабочая </w:t>
      </w:r>
      <w:r w:rsidRPr="00CE01BF">
        <w:rPr>
          <w:rFonts w:ascii="Times New Roman" w:hAnsi="Times New Roman"/>
          <w:szCs w:val="28"/>
        </w:rPr>
        <w:t>программа</w:t>
      </w:r>
      <w:r w:rsidR="00140F1A">
        <w:rPr>
          <w:rFonts w:ascii="Times New Roman" w:hAnsi="Times New Roman"/>
          <w:szCs w:val="28"/>
        </w:rPr>
        <w:t>. В случае выраженных нарушений в развитии ребёнка и при невозможности включения его в групповую работу составляется программа индивидуальной коррекционно-развивающей работы с ребёнком.</w:t>
      </w:r>
    </w:p>
    <w:tbl>
      <w:tblPr>
        <w:tblStyle w:val="a5"/>
        <w:tblW w:w="9681" w:type="dxa"/>
        <w:tblLook w:val="04A0" w:firstRow="1" w:lastRow="0" w:firstColumn="1" w:lastColumn="0" w:noHBand="0" w:noVBand="1"/>
      </w:tblPr>
      <w:tblGrid>
        <w:gridCol w:w="2880"/>
        <w:gridCol w:w="2684"/>
        <w:gridCol w:w="2511"/>
        <w:gridCol w:w="1606"/>
      </w:tblGrid>
      <w:tr w:rsidR="005919D0" w:rsidRPr="005919D0" w14:paraId="2F2156D3" w14:textId="77777777" w:rsidTr="00F33B54">
        <w:tc>
          <w:tcPr>
            <w:tcW w:w="2880" w:type="dxa"/>
          </w:tcPr>
          <w:p w14:paraId="53216A5D" w14:textId="1805C709" w:rsidR="005919D0" w:rsidRPr="005919D0" w:rsidRDefault="005919D0" w:rsidP="00990BD6">
            <w:pPr>
              <w:tabs>
                <w:tab w:val="left" w:pos="567"/>
              </w:tabs>
              <w:spacing w:after="0" w:line="360" w:lineRule="auto"/>
              <w:ind w:firstLine="567"/>
              <w:jc w:val="center"/>
              <w:rPr>
                <w:rFonts w:ascii="Times New Roman" w:hAnsi="Times New Roman"/>
                <w:b/>
                <w:bCs/>
                <w:sz w:val="24"/>
                <w:szCs w:val="24"/>
              </w:rPr>
            </w:pPr>
            <w:r w:rsidRPr="005919D0">
              <w:rPr>
                <w:rFonts w:ascii="Times New Roman" w:hAnsi="Times New Roman"/>
                <w:b/>
                <w:bCs/>
                <w:sz w:val="24"/>
                <w:szCs w:val="24"/>
              </w:rPr>
              <w:t>Наименование рабочей программы</w:t>
            </w:r>
          </w:p>
        </w:tc>
        <w:tc>
          <w:tcPr>
            <w:tcW w:w="2684" w:type="dxa"/>
          </w:tcPr>
          <w:p w14:paraId="6E08D52A" w14:textId="142FE0B9" w:rsidR="005919D0" w:rsidRPr="005919D0" w:rsidRDefault="005919D0" w:rsidP="00990BD6">
            <w:pPr>
              <w:tabs>
                <w:tab w:val="left" w:pos="567"/>
              </w:tabs>
              <w:spacing w:after="0" w:line="360" w:lineRule="auto"/>
              <w:ind w:firstLine="567"/>
              <w:jc w:val="center"/>
              <w:rPr>
                <w:rFonts w:ascii="Times New Roman" w:hAnsi="Times New Roman"/>
                <w:b/>
                <w:bCs/>
                <w:sz w:val="24"/>
                <w:szCs w:val="24"/>
              </w:rPr>
            </w:pPr>
            <w:r>
              <w:rPr>
                <w:rFonts w:ascii="Times New Roman" w:hAnsi="Times New Roman"/>
                <w:b/>
                <w:bCs/>
                <w:sz w:val="24"/>
                <w:szCs w:val="24"/>
              </w:rPr>
              <w:t>Образовательная область</w:t>
            </w:r>
          </w:p>
        </w:tc>
        <w:tc>
          <w:tcPr>
            <w:tcW w:w="2511" w:type="dxa"/>
          </w:tcPr>
          <w:p w14:paraId="43FA469B" w14:textId="46C0D06E" w:rsidR="005919D0" w:rsidRPr="005919D0" w:rsidRDefault="005919D0" w:rsidP="00990BD6">
            <w:pPr>
              <w:tabs>
                <w:tab w:val="left" w:pos="567"/>
              </w:tabs>
              <w:spacing w:after="0" w:line="360" w:lineRule="auto"/>
              <w:ind w:firstLine="567"/>
              <w:jc w:val="center"/>
              <w:rPr>
                <w:rFonts w:ascii="Times New Roman" w:hAnsi="Times New Roman"/>
                <w:b/>
                <w:bCs/>
                <w:sz w:val="24"/>
                <w:szCs w:val="24"/>
              </w:rPr>
            </w:pPr>
            <w:r w:rsidRPr="005919D0">
              <w:rPr>
                <w:rFonts w:ascii="Times New Roman" w:hAnsi="Times New Roman"/>
                <w:b/>
                <w:bCs/>
                <w:sz w:val="24"/>
                <w:szCs w:val="24"/>
              </w:rPr>
              <w:t>Адресат</w:t>
            </w:r>
          </w:p>
        </w:tc>
        <w:tc>
          <w:tcPr>
            <w:tcW w:w="1606" w:type="dxa"/>
          </w:tcPr>
          <w:p w14:paraId="73737375" w14:textId="12A5E726" w:rsidR="005919D0" w:rsidRPr="005919D0" w:rsidRDefault="005919D0" w:rsidP="00990BD6">
            <w:pPr>
              <w:tabs>
                <w:tab w:val="left" w:pos="567"/>
              </w:tabs>
              <w:spacing w:after="0" w:line="360" w:lineRule="auto"/>
              <w:ind w:firstLine="567"/>
              <w:jc w:val="center"/>
              <w:rPr>
                <w:rFonts w:ascii="Times New Roman" w:hAnsi="Times New Roman"/>
                <w:b/>
                <w:bCs/>
                <w:sz w:val="24"/>
                <w:szCs w:val="24"/>
              </w:rPr>
            </w:pPr>
            <w:r w:rsidRPr="005919D0">
              <w:rPr>
                <w:rFonts w:ascii="Times New Roman" w:hAnsi="Times New Roman"/>
                <w:b/>
                <w:bCs/>
                <w:sz w:val="24"/>
                <w:szCs w:val="24"/>
              </w:rPr>
              <w:t>Форма реализации</w:t>
            </w:r>
          </w:p>
        </w:tc>
      </w:tr>
      <w:tr w:rsidR="005919D0" w:rsidRPr="005919D0" w14:paraId="4700C0ED" w14:textId="77777777" w:rsidTr="00F33B54">
        <w:tc>
          <w:tcPr>
            <w:tcW w:w="2880" w:type="dxa"/>
          </w:tcPr>
          <w:p w14:paraId="2D0CB84B" w14:textId="4EAEB2A2" w:rsidR="005919D0" w:rsidRPr="005919D0" w:rsidRDefault="00C42D04" w:rsidP="00DF5F1C">
            <w:pPr>
              <w:tabs>
                <w:tab w:val="left" w:pos="567"/>
              </w:tabs>
              <w:spacing w:after="0" w:line="360" w:lineRule="auto"/>
              <w:jc w:val="both"/>
              <w:rPr>
                <w:rFonts w:ascii="Times New Roman" w:hAnsi="Times New Roman"/>
                <w:sz w:val="24"/>
                <w:szCs w:val="24"/>
              </w:rPr>
            </w:pPr>
            <w:r>
              <w:rPr>
                <w:rFonts w:ascii="Times New Roman" w:hAnsi="Times New Roman"/>
                <w:sz w:val="24"/>
                <w:szCs w:val="24"/>
              </w:rPr>
              <w:t>Рабочая программа Профилактическая психолого-педагогическая программа сопровождения, адаптации  и развития детей раннего возраста «Карапузики»</w:t>
            </w:r>
          </w:p>
        </w:tc>
        <w:tc>
          <w:tcPr>
            <w:tcW w:w="2684" w:type="dxa"/>
          </w:tcPr>
          <w:p w14:paraId="205C801B" w14:textId="131672FB" w:rsidR="005919D0" w:rsidRDefault="005919D0" w:rsidP="00DF5F1C">
            <w:pPr>
              <w:tabs>
                <w:tab w:val="left" w:pos="567"/>
              </w:tabs>
              <w:spacing w:after="0" w:line="360" w:lineRule="auto"/>
              <w:rPr>
                <w:rFonts w:ascii="Times New Roman" w:hAnsi="Times New Roman"/>
                <w:sz w:val="24"/>
                <w:szCs w:val="24"/>
              </w:rPr>
            </w:pPr>
            <w:r>
              <w:rPr>
                <w:rFonts w:ascii="Times New Roman" w:hAnsi="Times New Roman"/>
                <w:sz w:val="24"/>
                <w:szCs w:val="24"/>
              </w:rPr>
              <w:t>Социально-коммуникативное развитие</w:t>
            </w:r>
            <w:r w:rsidR="00555C35">
              <w:rPr>
                <w:rFonts w:ascii="Times New Roman" w:hAnsi="Times New Roman"/>
                <w:sz w:val="24"/>
                <w:szCs w:val="24"/>
              </w:rPr>
              <w:t>.</w:t>
            </w:r>
          </w:p>
        </w:tc>
        <w:tc>
          <w:tcPr>
            <w:tcW w:w="2511" w:type="dxa"/>
          </w:tcPr>
          <w:p w14:paraId="5C06CE57" w14:textId="63E697DA" w:rsidR="005919D0" w:rsidRPr="005919D0" w:rsidRDefault="005919D0" w:rsidP="00DF5F1C">
            <w:pPr>
              <w:tabs>
                <w:tab w:val="left" w:pos="567"/>
              </w:tabs>
              <w:spacing w:after="0" w:line="360" w:lineRule="auto"/>
              <w:rPr>
                <w:rFonts w:ascii="Times New Roman" w:hAnsi="Times New Roman"/>
                <w:sz w:val="24"/>
                <w:szCs w:val="24"/>
              </w:rPr>
            </w:pPr>
            <w:r>
              <w:rPr>
                <w:rFonts w:ascii="Times New Roman" w:hAnsi="Times New Roman"/>
                <w:sz w:val="24"/>
                <w:szCs w:val="24"/>
              </w:rPr>
              <w:t>Дети 1 и 2 младших групп в возрасте от 2 до 4 лет</w:t>
            </w:r>
          </w:p>
        </w:tc>
        <w:tc>
          <w:tcPr>
            <w:tcW w:w="1606" w:type="dxa"/>
          </w:tcPr>
          <w:p w14:paraId="0C26C92F" w14:textId="365AE964" w:rsidR="005919D0" w:rsidRPr="005919D0" w:rsidRDefault="005919D0" w:rsidP="00DF5F1C">
            <w:pPr>
              <w:tabs>
                <w:tab w:val="left" w:pos="567"/>
              </w:tabs>
              <w:spacing w:after="0" w:line="360" w:lineRule="auto"/>
              <w:rPr>
                <w:rFonts w:ascii="Times New Roman" w:hAnsi="Times New Roman"/>
                <w:sz w:val="24"/>
                <w:szCs w:val="24"/>
              </w:rPr>
            </w:pPr>
            <w:r>
              <w:rPr>
                <w:rFonts w:ascii="Times New Roman" w:hAnsi="Times New Roman"/>
                <w:sz w:val="24"/>
                <w:szCs w:val="24"/>
              </w:rPr>
              <w:t>Групповая</w:t>
            </w:r>
          </w:p>
        </w:tc>
      </w:tr>
      <w:tr w:rsidR="005919D0" w:rsidRPr="005919D0" w14:paraId="2AAE7431" w14:textId="77777777" w:rsidTr="00F33B54">
        <w:tc>
          <w:tcPr>
            <w:tcW w:w="2880" w:type="dxa"/>
          </w:tcPr>
          <w:p w14:paraId="119753D6" w14:textId="77071D5D" w:rsidR="005919D0" w:rsidRPr="005919D0" w:rsidRDefault="005919D0" w:rsidP="00DF5F1C">
            <w:pPr>
              <w:tabs>
                <w:tab w:val="left" w:pos="567"/>
              </w:tabs>
              <w:spacing w:after="0" w:line="360" w:lineRule="auto"/>
              <w:jc w:val="both"/>
              <w:rPr>
                <w:rFonts w:ascii="Times New Roman" w:hAnsi="Times New Roman"/>
                <w:sz w:val="24"/>
                <w:szCs w:val="24"/>
              </w:rPr>
            </w:pPr>
            <w:r>
              <w:rPr>
                <w:rFonts w:ascii="Times New Roman" w:hAnsi="Times New Roman"/>
                <w:sz w:val="24"/>
                <w:szCs w:val="24"/>
              </w:rPr>
              <w:t>Рабочая программа Основной общеобразовательной программы дошк</w:t>
            </w:r>
            <w:r w:rsidR="0069731B">
              <w:rPr>
                <w:rFonts w:ascii="Times New Roman" w:hAnsi="Times New Roman"/>
                <w:sz w:val="24"/>
                <w:szCs w:val="24"/>
              </w:rPr>
              <w:t>ольного образования МБДОУ д/с «Островок»</w:t>
            </w:r>
            <w:r>
              <w:rPr>
                <w:rFonts w:ascii="Times New Roman" w:hAnsi="Times New Roman"/>
                <w:sz w:val="24"/>
                <w:szCs w:val="24"/>
              </w:rPr>
              <w:t xml:space="preserve"> «Развиваемся вместе»</w:t>
            </w:r>
          </w:p>
        </w:tc>
        <w:tc>
          <w:tcPr>
            <w:tcW w:w="2684" w:type="dxa"/>
          </w:tcPr>
          <w:p w14:paraId="22B2A225" w14:textId="38403AA4" w:rsidR="005919D0" w:rsidRDefault="005919D0" w:rsidP="00DF5F1C">
            <w:pPr>
              <w:tabs>
                <w:tab w:val="left" w:pos="567"/>
              </w:tabs>
              <w:spacing w:after="0" w:line="360" w:lineRule="auto"/>
              <w:rPr>
                <w:rFonts w:ascii="Times New Roman" w:hAnsi="Times New Roman"/>
                <w:sz w:val="24"/>
                <w:szCs w:val="24"/>
              </w:rPr>
            </w:pPr>
            <w:r>
              <w:rPr>
                <w:rFonts w:ascii="Times New Roman" w:hAnsi="Times New Roman"/>
                <w:sz w:val="24"/>
                <w:szCs w:val="24"/>
              </w:rPr>
              <w:t>Социально-коммуникативное развитие</w:t>
            </w:r>
            <w:r w:rsidR="00555C35">
              <w:rPr>
                <w:rFonts w:ascii="Times New Roman" w:hAnsi="Times New Roman"/>
                <w:sz w:val="24"/>
                <w:szCs w:val="24"/>
              </w:rPr>
              <w:t>.</w:t>
            </w:r>
          </w:p>
        </w:tc>
        <w:tc>
          <w:tcPr>
            <w:tcW w:w="2511" w:type="dxa"/>
          </w:tcPr>
          <w:p w14:paraId="757802B2" w14:textId="17AB5398" w:rsidR="005919D0" w:rsidRDefault="005919D0" w:rsidP="00DF5F1C">
            <w:pPr>
              <w:tabs>
                <w:tab w:val="left" w:pos="567"/>
              </w:tabs>
              <w:spacing w:after="0" w:line="360" w:lineRule="auto"/>
              <w:rPr>
                <w:rFonts w:ascii="Times New Roman" w:hAnsi="Times New Roman"/>
                <w:sz w:val="24"/>
                <w:szCs w:val="24"/>
              </w:rPr>
            </w:pPr>
            <w:r>
              <w:rPr>
                <w:rFonts w:ascii="Times New Roman" w:hAnsi="Times New Roman"/>
                <w:sz w:val="24"/>
                <w:szCs w:val="24"/>
              </w:rPr>
              <w:t>Дети 2 младшей группы в возрасте 3-4 лет</w:t>
            </w:r>
          </w:p>
        </w:tc>
        <w:tc>
          <w:tcPr>
            <w:tcW w:w="1606" w:type="dxa"/>
          </w:tcPr>
          <w:p w14:paraId="180C4B38" w14:textId="3418920B" w:rsidR="005919D0" w:rsidRDefault="005919D0" w:rsidP="00DF5F1C">
            <w:pPr>
              <w:tabs>
                <w:tab w:val="left" w:pos="567"/>
              </w:tabs>
              <w:spacing w:after="0" w:line="360" w:lineRule="auto"/>
              <w:rPr>
                <w:rFonts w:ascii="Times New Roman" w:hAnsi="Times New Roman"/>
                <w:sz w:val="24"/>
                <w:szCs w:val="24"/>
              </w:rPr>
            </w:pPr>
            <w:r>
              <w:rPr>
                <w:rFonts w:ascii="Times New Roman" w:hAnsi="Times New Roman"/>
                <w:sz w:val="24"/>
                <w:szCs w:val="24"/>
              </w:rPr>
              <w:t>Групповая</w:t>
            </w:r>
          </w:p>
        </w:tc>
      </w:tr>
      <w:tr w:rsidR="005919D0" w:rsidRPr="005919D0" w14:paraId="6EC454E6" w14:textId="77777777" w:rsidTr="00F33B54">
        <w:tc>
          <w:tcPr>
            <w:tcW w:w="2880" w:type="dxa"/>
          </w:tcPr>
          <w:p w14:paraId="02F62E6D" w14:textId="6D9931EB" w:rsidR="005919D0" w:rsidRPr="005919D0" w:rsidRDefault="008C5348" w:rsidP="00DF5F1C">
            <w:pPr>
              <w:tabs>
                <w:tab w:val="left" w:pos="567"/>
              </w:tabs>
              <w:spacing w:after="0" w:line="360" w:lineRule="auto"/>
              <w:jc w:val="both"/>
              <w:rPr>
                <w:rFonts w:ascii="Times New Roman" w:hAnsi="Times New Roman"/>
                <w:sz w:val="24"/>
                <w:szCs w:val="24"/>
              </w:rPr>
            </w:pPr>
            <w:r w:rsidRPr="008C5348">
              <w:rPr>
                <w:rFonts w:ascii="Times New Roman" w:hAnsi="Times New Roman"/>
                <w:sz w:val="24"/>
                <w:szCs w:val="24"/>
              </w:rPr>
              <w:t>Рабочая программа Основной общеобразовательной программы дошк</w:t>
            </w:r>
            <w:r w:rsidR="0069731B">
              <w:rPr>
                <w:rFonts w:ascii="Times New Roman" w:hAnsi="Times New Roman"/>
                <w:sz w:val="24"/>
                <w:szCs w:val="24"/>
              </w:rPr>
              <w:t>ольного образования МБДОУ д/с «Островок»</w:t>
            </w:r>
            <w:r w:rsidRPr="008C5348">
              <w:rPr>
                <w:rFonts w:ascii="Times New Roman" w:hAnsi="Times New Roman"/>
                <w:sz w:val="24"/>
                <w:szCs w:val="24"/>
              </w:rPr>
              <w:t xml:space="preserve"> «</w:t>
            </w:r>
            <w:r>
              <w:rPr>
                <w:rFonts w:ascii="Times New Roman" w:hAnsi="Times New Roman"/>
                <w:sz w:val="24"/>
                <w:szCs w:val="24"/>
              </w:rPr>
              <w:t>Скоро в школу</w:t>
            </w:r>
            <w:r w:rsidRPr="008C5348">
              <w:rPr>
                <w:rFonts w:ascii="Times New Roman" w:hAnsi="Times New Roman"/>
                <w:sz w:val="24"/>
                <w:szCs w:val="24"/>
              </w:rPr>
              <w:t>»</w:t>
            </w:r>
          </w:p>
        </w:tc>
        <w:tc>
          <w:tcPr>
            <w:tcW w:w="2684" w:type="dxa"/>
          </w:tcPr>
          <w:p w14:paraId="4AE94097" w14:textId="4B64EEB8" w:rsidR="005919D0" w:rsidRDefault="005919D0" w:rsidP="00DF5F1C">
            <w:pPr>
              <w:tabs>
                <w:tab w:val="left" w:pos="567"/>
              </w:tabs>
              <w:spacing w:after="0" w:line="360" w:lineRule="auto"/>
              <w:rPr>
                <w:rFonts w:ascii="Times New Roman" w:hAnsi="Times New Roman"/>
                <w:sz w:val="24"/>
                <w:szCs w:val="24"/>
              </w:rPr>
            </w:pPr>
            <w:r>
              <w:rPr>
                <w:rFonts w:ascii="Times New Roman" w:hAnsi="Times New Roman"/>
                <w:sz w:val="24"/>
                <w:szCs w:val="24"/>
              </w:rPr>
              <w:t>Социально-коммуникативное развитие</w:t>
            </w:r>
            <w:r w:rsidR="00555C35">
              <w:rPr>
                <w:rFonts w:ascii="Times New Roman" w:hAnsi="Times New Roman"/>
                <w:sz w:val="24"/>
                <w:szCs w:val="24"/>
              </w:rPr>
              <w:t>.</w:t>
            </w:r>
          </w:p>
          <w:p w14:paraId="28EA66FA" w14:textId="7A26D498" w:rsidR="00555C35" w:rsidRDefault="00555C35" w:rsidP="00DF5F1C">
            <w:pPr>
              <w:tabs>
                <w:tab w:val="left" w:pos="567"/>
              </w:tabs>
              <w:spacing w:after="0" w:line="360" w:lineRule="auto"/>
              <w:rPr>
                <w:rFonts w:ascii="Times New Roman" w:hAnsi="Times New Roman"/>
                <w:sz w:val="24"/>
                <w:szCs w:val="24"/>
              </w:rPr>
            </w:pPr>
            <w:r>
              <w:rPr>
                <w:rFonts w:ascii="Times New Roman" w:hAnsi="Times New Roman"/>
                <w:sz w:val="24"/>
                <w:szCs w:val="24"/>
              </w:rPr>
              <w:t>Познавательное развитие.</w:t>
            </w:r>
          </w:p>
        </w:tc>
        <w:tc>
          <w:tcPr>
            <w:tcW w:w="2511" w:type="dxa"/>
          </w:tcPr>
          <w:p w14:paraId="395FB569" w14:textId="3A033A90" w:rsidR="005919D0" w:rsidRPr="005919D0" w:rsidRDefault="005919D0" w:rsidP="00DF5F1C">
            <w:pPr>
              <w:tabs>
                <w:tab w:val="left" w:pos="567"/>
              </w:tabs>
              <w:spacing w:after="0" w:line="360" w:lineRule="auto"/>
              <w:rPr>
                <w:rFonts w:ascii="Times New Roman" w:hAnsi="Times New Roman"/>
                <w:sz w:val="24"/>
                <w:szCs w:val="24"/>
              </w:rPr>
            </w:pPr>
            <w:r>
              <w:rPr>
                <w:rFonts w:ascii="Times New Roman" w:hAnsi="Times New Roman"/>
                <w:sz w:val="24"/>
                <w:szCs w:val="24"/>
              </w:rPr>
              <w:t>Дети подготовительной группы в возрасте 6-7 лет</w:t>
            </w:r>
          </w:p>
        </w:tc>
        <w:tc>
          <w:tcPr>
            <w:tcW w:w="1606" w:type="dxa"/>
          </w:tcPr>
          <w:p w14:paraId="27BF3E43" w14:textId="7E873D89" w:rsidR="005919D0" w:rsidRPr="005919D0" w:rsidRDefault="005919D0" w:rsidP="00DF5F1C">
            <w:pPr>
              <w:tabs>
                <w:tab w:val="left" w:pos="567"/>
              </w:tabs>
              <w:spacing w:after="0" w:line="360" w:lineRule="auto"/>
              <w:rPr>
                <w:rFonts w:ascii="Times New Roman" w:hAnsi="Times New Roman"/>
                <w:sz w:val="24"/>
                <w:szCs w:val="24"/>
              </w:rPr>
            </w:pPr>
            <w:r>
              <w:rPr>
                <w:rFonts w:ascii="Times New Roman" w:hAnsi="Times New Roman"/>
                <w:sz w:val="24"/>
                <w:szCs w:val="24"/>
              </w:rPr>
              <w:t>Групповая</w:t>
            </w:r>
          </w:p>
        </w:tc>
      </w:tr>
      <w:tr w:rsidR="005919D0" w:rsidRPr="005919D0" w14:paraId="4448471C" w14:textId="77777777" w:rsidTr="00F33B54">
        <w:tc>
          <w:tcPr>
            <w:tcW w:w="2880" w:type="dxa"/>
          </w:tcPr>
          <w:p w14:paraId="7CF9DD1C" w14:textId="7ECA23A3" w:rsidR="005919D0" w:rsidRPr="005919D0" w:rsidRDefault="008C5348" w:rsidP="00DF5F1C">
            <w:pPr>
              <w:tabs>
                <w:tab w:val="left" w:pos="567"/>
              </w:tabs>
              <w:spacing w:after="0" w:line="360" w:lineRule="auto"/>
              <w:jc w:val="both"/>
              <w:rPr>
                <w:rFonts w:ascii="Times New Roman" w:hAnsi="Times New Roman"/>
                <w:sz w:val="24"/>
                <w:szCs w:val="24"/>
              </w:rPr>
            </w:pPr>
            <w:r w:rsidRPr="008C5348">
              <w:rPr>
                <w:rFonts w:ascii="Times New Roman" w:hAnsi="Times New Roman"/>
                <w:sz w:val="24"/>
                <w:szCs w:val="24"/>
              </w:rPr>
              <w:t>Рабочая программа Основной общеобразовательной программы дошк</w:t>
            </w:r>
            <w:r w:rsidR="0069731B">
              <w:rPr>
                <w:rFonts w:ascii="Times New Roman" w:hAnsi="Times New Roman"/>
                <w:sz w:val="24"/>
                <w:szCs w:val="24"/>
              </w:rPr>
              <w:t>ольного образования МБДОУ д/с «Островок»</w:t>
            </w:r>
            <w:r w:rsidRPr="008C5348">
              <w:rPr>
                <w:rFonts w:ascii="Times New Roman" w:hAnsi="Times New Roman"/>
                <w:sz w:val="24"/>
                <w:szCs w:val="24"/>
              </w:rPr>
              <w:t xml:space="preserve"> «Развиваемся вместе»</w:t>
            </w:r>
          </w:p>
        </w:tc>
        <w:tc>
          <w:tcPr>
            <w:tcW w:w="2684" w:type="dxa"/>
          </w:tcPr>
          <w:p w14:paraId="3A3DFB3C" w14:textId="3EB6BD8F" w:rsidR="005919D0" w:rsidRDefault="005919D0" w:rsidP="00DF5F1C">
            <w:pPr>
              <w:tabs>
                <w:tab w:val="left" w:pos="567"/>
              </w:tabs>
              <w:spacing w:after="0" w:line="360" w:lineRule="auto"/>
              <w:rPr>
                <w:rFonts w:ascii="Times New Roman" w:hAnsi="Times New Roman"/>
                <w:sz w:val="24"/>
                <w:szCs w:val="24"/>
              </w:rPr>
            </w:pPr>
            <w:r>
              <w:rPr>
                <w:rFonts w:ascii="Times New Roman" w:hAnsi="Times New Roman"/>
                <w:sz w:val="24"/>
                <w:szCs w:val="24"/>
              </w:rPr>
              <w:t>Социально-коммуникативное развитие</w:t>
            </w:r>
            <w:r w:rsidR="00555C35">
              <w:rPr>
                <w:rFonts w:ascii="Times New Roman" w:hAnsi="Times New Roman"/>
                <w:sz w:val="24"/>
                <w:szCs w:val="24"/>
              </w:rPr>
              <w:t>.</w:t>
            </w:r>
          </w:p>
        </w:tc>
        <w:tc>
          <w:tcPr>
            <w:tcW w:w="2511" w:type="dxa"/>
          </w:tcPr>
          <w:p w14:paraId="18A46832" w14:textId="437D554B" w:rsidR="005919D0" w:rsidRPr="005919D0" w:rsidRDefault="005919D0" w:rsidP="00DF5F1C">
            <w:pPr>
              <w:tabs>
                <w:tab w:val="left" w:pos="567"/>
              </w:tabs>
              <w:spacing w:after="0" w:line="360" w:lineRule="auto"/>
              <w:rPr>
                <w:rFonts w:ascii="Times New Roman" w:hAnsi="Times New Roman"/>
                <w:sz w:val="24"/>
                <w:szCs w:val="24"/>
              </w:rPr>
            </w:pPr>
            <w:r>
              <w:rPr>
                <w:rFonts w:ascii="Times New Roman" w:hAnsi="Times New Roman"/>
                <w:sz w:val="24"/>
                <w:szCs w:val="24"/>
              </w:rPr>
              <w:t>Дети средней группы в возрасте 4-5 лет</w:t>
            </w:r>
          </w:p>
        </w:tc>
        <w:tc>
          <w:tcPr>
            <w:tcW w:w="1606" w:type="dxa"/>
          </w:tcPr>
          <w:p w14:paraId="763E04BA" w14:textId="76D5AA6E" w:rsidR="005919D0" w:rsidRPr="005919D0" w:rsidRDefault="005919D0" w:rsidP="00DF5F1C">
            <w:pPr>
              <w:tabs>
                <w:tab w:val="left" w:pos="567"/>
              </w:tabs>
              <w:spacing w:after="0" w:line="360" w:lineRule="auto"/>
              <w:rPr>
                <w:rFonts w:ascii="Times New Roman" w:hAnsi="Times New Roman"/>
                <w:sz w:val="24"/>
                <w:szCs w:val="24"/>
              </w:rPr>
            </w:pPr>
            <w:r>
              <w:rPr>
                <w:rFonts w:ascii="Times New Roman" w:hAnsi="Times New Roman"/>
                <w:sz w:val="24"/>
                <w:szCs w:val="24"/>
              </w:rPr>
              <w:t>Групповая</w:t>
            </w:r>
          </w:p>
        </w:tc>
      </w:tr>
      <w:tr w:rsidR="005919D0" w:rsidRPr="005919D0" w14:paraId="0B3FD065" w14:textId="77777777" w:rsidTr="00F33B54">
        <w:tc>
          <w:tcPr>
            <w:tcW w:w="2880" w:type="dxa"/>
          </w:tcPr>
          <w:p w14:paraId="23DCDA9C" w14:textId="2E03F30D" w:rsidR="005919D0" w:rsidRPr="005919D0" w:rsidRDefault="008C5348" w:rsidP="00DF5F1C">
            <w:pPr>
              <w:tabs>
                <w:tab w:val="left" w:pos="567"/>
              </w:tabs>
              <w:spacing w:after="0" w:line="360" w:lineRule="auto"/>
              <w:jc w:val="both"/>
              <w:rPr>
                <w:rFonts w:ascii="Times New Roman" w:hAnsi="Times New Roman"/>
                <w:sz w:val="24"/>
                <w:szCs w:val="24"/>
              </w:rPr>
            </w:pPr>
            <w:r w:rsidRPr="008C5348">
              <w:rPr>
                <w:rFonts w:ascii="Times New Roman" w:hAnsi="Times New Roman"/>
                <w:sz w:val="24"/>
                <w:szCs w:val="24"/>
              </w:rPr>
              <w:t>Рабочая программа Основной общеобразовательной программы дошк</w:t>
            </w:r>
            <w:r w:rsidR="0069731B">
              <w:rPr>
                <w:rFonts w:ascii="Times New Roman" w:hAnsi="Times New Roman"/>
                <w:sz w:val="24"/>
                <w:szCs w:val="24"/>
              </w:rPr>
              <w:t>ольного образования МБДОУ д/с «Островок»</w:t>
            </w:r>
            <w:r w:rsidRPr="008C5348">
              <w:rPr>
                <w:rFonts w:ascii="Times New Roman" w:hAnsi="Times New Roman"/>
                <w:sz w:val="24"/>
                <w:szCs w:val="24"/>
              </w:rPr>
              <w:t xml:space="preserve"> «Развиваемся вместе»</w:t>
            </w:r>
          </w:p>
        </w:tc>
        <w:tc>
          <w:tcPr>
            <w:tcW w:w="2684" w:type="dxa"/>
          </w:tcPr>
          <w:p w14:paraId="6E9BF38D" w14:textId="0392F7FC" w:rsidR="005919D0" w:rsidRDefault="008C5348" w:rsidP="00DF5F1C">
            <w:pPr>
              <w:tabs>
                <w:tab w:val="left" w:pos="567"/>
              </w:tabs>
              <w:spacing w:after="0" w:line="360" w:lineRule="auto"/>
              <w:rPr>
                <w:rFonts w:ascii="Times New Roman" w:hAnsi="Times New Roman"/>
                <w:sz w:val="24"/>
                <w:szCs w:val="24"/>
              </w:rPr>
            </w:pPr>
            <w:r>
              <w:rPr>
                <w:rFonts w:ascii="Times New Roman" w:hAnsi="Times New Roman"/>
                <w:sz w:val="24"/>
                <w:szCs w:val="24"/>
              </w:rPr>
              <w:t>Социально-коммуникативное развитие</w:t>
            </w:r>
            <w:r w:rsidR="00555C35">
              <w:rPr>
                <w:rFonts w:ascii="Times New Roman" w:hAnsi="Times New Roman"/>
                <w:sz w:val="24"/>
                <w:szCs w:val="24"/>
              </w:rPr>
              <w:t>.</w:t>
            </w:r>
          </w:p>
        </w:tc>
        <w:tc>
          <w:tcPr>
            <w:tcW w:w="2511" w:type="dxa"/>
          </w:tcPr>
          <w:p w14:paraId="6ABB598D" w14:textId="76DBF03B" w:rsidR="005919D0" w:rsidRPr="005919D0" w:rsidRDefault="005919D0" w:rsidP="00DF5F1C">
            <w:pPr>
              <w:tabs>
                <w:tab w:val="left" w:pos="567"/>
              </w:tabs>
              <w:spacing w:after="0" w:line="360" w:lineRule="auto"/>
              <w:rPr>
                <w:rFonts w:ascii="Times New Roman" w:hAnsi="Times New Roman"/>
                <w:sz w:val="24"/>
                <w:szCs w:val="24"/>
              </w:rPr>
            </w:pPr>
            <w:r>
              <w:rPr>
                <w:rFonts w:ascii="Times New Roman" w:hAnsi="Times New Roman"/>
                <w:sz w:val="24"/>
                <w:szCs w:val="24"/>
              </w:rPr>
              <w:t>Дети старшей группы в возрасте 5-6 лет</w:t>
            </w:r>
          </w:p>
        </w:tc>
        <w:tc>
          <w:tcPr>
            <w:tcW w:w="1606" w:type="dxa"/>
          </w:tcPr>
          <w:p w14:paraId="30676FFB" w14:textId="20FEC71B" w:rsidR="005919D0" w:rsidRPr="005919D0" w:rsidRDefault="005919D0" w:rsidP="00DF5F1C">
            <w:pPr>
              <w:tabs>
                <w:tab w:val="left" w:pos="567"/>
              </w:tabs>
              <w:spacing w:after="0" w:line="360" w:lineRule="auto"/>
              <w:rPr>
                <w:rFonts w:ascii="Times New Roman" w:hAnsi="Times New Roman"/>
                <w:sz w:val="24"/>
                <w:szCs w:val="24"/>
              </w:rPr>
            </w:pPr>
            <w:r>
              <w:rPr>
                <w:rFonts w:ascii="Times New Roman" w:hAnsi="Times New Roman"/>
                <w:sz w:val="24"/>
                <w:szCs w:val="24"/>
              </w:rPr>
              <w:t>Групповая</w:t>
            </w:r>
          </w:p>
        </w:tc>
      </w:tr>
    </w:tbl>
    <w:p w14:paraId="30341FAB" w14:textId="77777777" w:rsidR="00DF5F1C" w:rsidRDefault="00DF5F1C" w:rsidP="00990BD6">
      <w:pPr>
        <w:tabs>
          <w:tab w:val="left" w:pos="567"/>
        </w:tabs>
        <w:spacing w:after="0" w:line="360" w:lineRule="auto"/>
        <w:ind w:firstLine="567"/>
        <w:jc w:val="both"/>
        <w:rPr>
          <w:rFonts w:ascii="Times New Roman" w:hAnsi="Times New Roman"/>
          <w:szCs w:val="28"/>
        </w:rPr>
      </w:pPr>
    </w:p>
    <w:p w14:paraId="35A02641" w14:textId="6A3C8E83" w:rsidR="001934BF" w:rsidRDefault="001934BF" w:rsidP="00990BD6">
      <w:pPr>
        <w:tabs>
          <w:tab w:val="left" w:pos="567"/>
        </w:tabs>
        <w:spacing w:after="0" w:line="360" w:lineRule="auto"/>
        <w:ind w:firstLine="567"/>
        <w:jc w:val="both"/>
        <w:rPr>
          <w:rFonts w:ascii="Times New Roman" w:hAnsi="Times New Roman"/>
          <w:szCs w:val="28"/>
        </w:rPr>
      </w:pPr>
      <w:r>
        <w:rPr>
          <w:rFonts w:ascii="Times New Roman" w:hAnsi="Times New Roman"/>
          <w:szCs w:val="28"/>
        </w:rPr>
        <w:t>Реализация рабочих программа осуществляется педагогом-психологом еженедельно при согласии родителей (законных представителей).</w:t>
      </w:r>
    </w:p>
    <w:p w14:paraId="76AD5358" w14:textId="709FD3D3" w:rsidR="008C5348" w:rsidRPr="008C5348" w:rsidRDefault="00D078AD" w:rsidP="00990BD6">
      <w:pPr>
        <w:tabs>
          <w:tab w:val="left" w:pos="567"/>
        </w:tabs>
        <w:spacing w:after="0" w:line="360" w:lineRule="auto"/>
        <w:ind w:firstLine="567"/>
        <w:jc w:val="both"/>
        <w:rPr>
          <w:rFonts w:ascii="Times New Roman" w:hAnsi="Times New Roman"/>
          <w:szCs w:val="28"/>
        </w:rPr>
      </w:pPr>
      <w:r w:rsidRPr="00BD3D30">
        <w:rPr>
          <w:rFonts w:ascii="Times New Roman" w:hAnsi="Times New Roman"/>
          <w:szCs w:val="28"/>
        </w:rPr>
        <w:t xml:space="preserve">В технологическом аспекте </w:t>
      </w:r>
      <w:r w:rsidR="001934BF">
        <w:rPr>
          <w:rFonts w:ascii="Times New Roman" w:hAnsi="Times New Roman"/>
          <w:szCs w:val="28"/>
        </w:rPr>
        <w:t>коррекционно-развивающее</w:t>
      </w:r>
      <w:r w:rsidRPr="00BD3D30">
        <w:rPr>
          <w:rFonts w:ascii="Times New Roman" w:hAnsi="Times New Roman"/>
          <w:szCs w:val="28"/>
        </w:rPr>
        <w:t xml:space="preserve"> направление деятельности педагога-психолога предполагает широкое использование разнообразных видов игр, в том числе психологических, раскрепощающих; проблемных ситуаций, разрешаемых в процессе экспериментов, дискуссий, проектов; творческих заданий, связанных с созданием различных продуктов деятельности на основе воображения; этюдов, в том числе психогимнастических; свободной недирективной деятельности воспитанников. Ведущим выступают игровые технологии, создающие, согласно Л.С. Выготскому, условия для спонтанно-реактивной деятельности детей. При отборе психологического инструментария ведущим является принцип целостного в</w:t>
      </w:r>
      <w:r w:rsidR="00F818A1">
        <w:rPr>
          <w:rFonts w:ascii="Times New Roman" w:hAnsi="Times New Roman"/>
          <w:szCs w:val="28"/>
        </w:rPr>
        <w:t>оздействия на личность ребёнка.</w:t>
      </w:r>
    </w:p>
    <w:p w14:paraId="1371F3A2" w14:textId="77777777" w:rsidR="0041094D" w:rsidRDefault="0041094D" w:rsidP="00990BD6">
      <w:pPr>
        <w:pStyle w:val="a3"/>
        <w:numPr>
          <w:ilvl w:val="2"/>
          <w:numId w:val="2"/>
        </w:numPr>
        <w:tabs>
          <w:tab w:val="left" w:pos="567"/>
        </w:tabs>
        <w:spacing w:after="0" w:line="360" w:lineRule="auto"/>
        <w:ind w:left="0" w:firstLine="567"/>
        <w:jc w:val="center"/>
        <w:rPr>
          <w:rFonts w:ascii="Times New Roman" w:hAnsi="Times New Roman"/>
          <w:b/>
          <w:szCs w:val="28"/>
        </w:rPr>
      </w:pPr>
      <w:r>
        <w:rPr>
          <w:rFonts w:ascii="Times New Roman" w:hAnsi="Times New Roman"/>
          <w:b/>
          <w:szCs w:val="28"/>
        </w:rPr>
        <w:t>Направление «Психологическое просвещение»</w:t>
      </w:r>
    </w:p>
    <w:p w14:paraId="159C38DD" w14:textId="1A4A5E5E" w:rsidR="0041094D" w:rsidRDefault="0041094D" w:rsidP="00990BD6">
      <w:pPr>
        <w:pStyle w:val="a3"/>
        <w:tabs>
          <w:tab w:val="left" w:pos="567"/>
        </w:tabs>
        <w:spacing w:after="0" w:line="360" w:lineRule="auto"/>
        <w:ind w:left="0" w:firstLine="567"/>
        <w:jc w:val="both"/>
        <w:rPr>
          <w:rFonts w:ascii="Times New Roman" w:hAnsi="Times New Roman"/>
          <w:szCs w:val="28"/>
        </w:rPr>
      </w:pPr>
      <w:r>
        <w:rPr>
          <w:rFonts w:ascii="Times New Roman" w:hAnsi="Times New Roman"/>
          <w:szCs w:val="28"/>
        </w:rPr>
        <w:t>Под психологическим просвещением понимается приобщение взрослых (педагогов, родителей) и детей к психологическим знаниям. Данное направление предполагает деятельность педагога-психолога по повышению психологической компетенции педагогов и родителей.</w:t>
      </w:r>
    </w:p>
    <w:p w14:paraId="253E33CE" w14:textId="27C886F9" w:rsidR="0041094D" w:rsidRPr="00CE01BF" w:rsidRDefault="0041094D" w:rsidP="00990BD6">
      <w:pPr>
        <w:pStyle w:val="a3"/>
        <w:tabs>
          <w:tab w:val="left" w:pos="567"/>
        </w:tabs>
        <w:spacing w:after="0" w:line="360" w:lineRule="auto"/>
        <w:ind w:left="0" w:firstLine="567"/>
        <w:jc w:val="both"/>
        <w:rPr>
          <w:rFonts w:ascii="Times New Roman" w:hAnsi="Times New Roman"/>
          <w:color w:val="000000" w:themeColor="text1"/>
          <w:szCs w:val="28"/>
        </w:rPr>
      </w:pPr>
      <w:r w:rsidRPr="00CE01BF">
        <w:rPr>
          <w:rFonts w:ascii="Times New Roman" w:hAnsi="Times New Roman"/>
          <w:color w:val="000000" w:themeColor="text1"/>
          <w:szCs w:val="28"/>
        </w:rPr>
        <w:t>Основные формы работы с педагогами: семинары-практикумы, семинары, круглый стол, педагогический КВН, мастер-классы и т.д.</w:t>
      </w:r>
    </w:p>
    <w:p w14:paraId="5E561E2E" w14:textId="514CD9C8" w:rsidR="0041094D" w:rsidRPr="00CE01BF" w:rsidRDefault="0041094D" w:rsidP="00990BD6">
      <w:pPr>
        <w:pStyle w:val="a3"/>
        <w:tabs>
          <w:tab w:val="left" w:pos="567"/>
        </w:tabs>
        <w:spacing w:after="0" w:line="360" w:lineRule="auto"/>
        <w:ind w:left="0" w:firstLine="567"/>
        <w:jc w:val="both"/>
        <w:rPr>
          <w:rFonts w:ascii="Times New Roman" w:hAnsi="Times New Roman"/>
          <w:color w:val="000000" w:themeColor="text1"/>
          <w:szCs w:val="28"/>
        </w:rPr>
      </w:pPr>
      <w:r w:rsidRPr="00CE01BF">
        <w:rPr>
          <w:rFonts w:ascii="Times New Roman" w:hAnsi="Times New Roman"/>
          <w:color w:val="000000" w:themeColor="text1"/>
          <w:szCs w:val="28"/>
        </w:rPr>
        <w:t xml:space="preserve">Основные формы работы с родителями: </w:t>
      </w:r>
      <w:r w:rsidR="00CE01BF">
        <w:rPr>
          <w:rFonts w:ascii="Times New Roman" w:hAnsi="Times New Roman"/>
          <w:color w:val="000000" w:themeColor="text1"/>
          <w:szCs w:val="28"/>
        </w:rPr>
        <w:t>семейный</w:t>
      </w:r>
      <w:r w:rsidRPr="00CE01BF">
        <w:rPr>
          <w:rFonts w:ascii="Times New Roman" w:hAnsi="Times New Roman"/>
          <w:color w:val="000000" w:themeColor="text1"/>
          <w:szCs w:val="28"/>
        </w:rPr>
        <w:t xml:space="preserve"> клуб, родительские собрания, тренинг, дискуссии, мастер-класс, информационные стенды, тематические консультации, памятки, информационные листовки, газеты, журналы и т.д.</w:t>
      </w:r>
    </w:p>
    <w:p w14:paraId="28D0BB54" w14:textId="77777777" w:rsidR="0041094D" w:rsidRPr="008A3169" w:rsidRDefault="0041094D" w:rsidP="00990BD6">
      <w:pPr>
        <w:pStyle w:val="a3"/>
        <w:tabs>
          <w:tab w:val="left" w:pos="567"/>
        </w:tabs>
        <w:spacing w:after="0" w:line="360" w:lineRule="auto"/>
        <w:ind w:left="0" w:firstLine="567"/>
        <w:jc w:val="both"/>
        <w:rPr>
          <w:rFonts w:ascii="Times New Roman" w:hAnsi="Times New Roman"/>
          <w:szCs w:val="28"/>
        </w:rPr>
      </w:pPr>
    </w:p>
    <w:p w14:paraId="6AAF5F94" w14:textId="77777777" w:rsidR="0041094D" w:rsidRPr="00B661FA" w:rsidRDefault="0041094D" w:rsidP="00990BD6">
      <w:pPr>
        <w:pStyle w:val="a3"/>
        <w:numPr>
          <w:ilvl w:val="2"/>
          <w:numId w:val="2"/>
        </w:numPr>
        <w:tabs>
          <w:tab w:val="left" w:pos="567"/>
        </w:tabs>
        <w:spacing w:after="0" w:line="360" w:lineRule="auto"/>
        <w:ind w:left="0" w:firstLine="567"/>
        <w:jc w:val="center"/>
        <w:rPr>
          <w:rFonts w:ascii="Times New Roman" w:hAnsi="Times New Roman"/>
          <w:b/>
          <w:szCs w:val="28"/>
        </w:rPr>
      </w:pPr>
      <w:r>
        <w:rPr>
          <w:rFonts w:ascii="Times New Roman" w:hAnsi="Times New Roman"/>
          <w:b/>
          <w:szCs w:val="28"/>
        </w:rPr>
        <w:t>Направление «</w:t>
      </w:r>
      <w:r w:rsidRPr="00B661FA">
        <w:rPr>
          <w:rFonts w:ascii="Times New Roman" w:hAnsi="Times New Roman"/>
          <w:b/>
          <w:szCs w:val="28"/>
        </w:rPr>
        <w:t>Психологическая профилактика</w:t>
      </w:r>
      <w:r>
        <w:rPr>
          <w:rFonts w:ascii="Times New Roman" w:hAnsi="Times New Roman"/>
          <w:b/>
          <w:szCs w:val="28"/>
        </w:rPr>
        <w:t>»</w:t>
      </w:r>
    </w:p>
    <w:p w14:paraId="64F29757" w14:textId="4B15437E" w:rsidR="0041094D" w:rsidRPr="00BD3D30" w:rsidRDefault="0041094D" w:rsidP="00990BD6">
      <w:pPr>
        <w:tabs>
          <w:tab w:val="left" w:pos="567"/>
        </w:tabs>
        <w:spacing w:after="0" w:line="360" w:lineRule="auto"/>
        <w:ind w:firstLine="567"/>
        <w:jc w:val="both"/>
        <w:rPr>
          <w:rFonts w:ascii="Times New Roman" w:hAnsi="Times New Roman"/>
          <w:szCs w:val="28"/>
        </w:rPr>
      </w:pPr>
      <w:r>
        <w:rPr>
          <w:rFonts w:ascii="Times New Roman" w:hAnsi="Times New Roman"/>
          <w:szCs w:val="28"/>
        </w:rPr>
        <w:t xml:space="preserve">Психологическая профилактика </w:t>
      </w:r>
      <w:r w:rsidRPr="00BD3D30">
        <w:rPr>
          <w:rFonts w:ascii="Times New Roman" w:hAnsi="Times New Roman"/>
          <w:szCs w:val="28"/>
        </w:rPr>
        <w:t>в контексте внедрения ФГОС рассматривается как приоритетное направление деятельности педагога-психолога ДОУ.</w:t>
      </w:r>
    </w:p>
    <w:p w14:paraId="49A4D7FF" w14:textId="4E019644" w:rsidR="0041094D" w:rsidRDefault="0041094D" w:rsidP="00990BD6">
      <w:pPr>
        <w:tabs>
          <w:tab w:val="left" w:pos="567"/>
        </w:tabs>
        <w:spacing w:after="0" w:line="360" w:lineRule="auto"/>
        <w:ind w:firstLine="567"/>
        <w:jc w:val="both"/>
        <w:rPr>
          <w:rFonts w:ascii="Times New Roman" w:hAnsi="Times New Roman"/>
          <w:szCs w:val="28"/>
        </w:rPr>
      </w:pPr>
      <w:r>
        <w:rPr>
          <w:rFonts w:ascii="Times New Roman" w:hAnsi="Times New Roman"/>
          <w:szCs w:val="28"/>
        </w:rPr>
        <w:t>Цель психологической профилактики</w:t>
      </w:r>
      <w:r w:rsidRPr="00BD3D30">
        <w:rPr>
          <w:rFonts w:ascii="Times New Roman" w:hAnsi="Times New Roman"/>
          <w:szCs w:val="28"/>
        </w:rPr>
        <w:t xml:space="preserve"> состоит в том, чтобы обеспечит раскрытие возможностей возраста, снизить влияние рисков на развитие ребёнка, его индивидуальности (склонностей, интересов, предпочтений), предупредить нарушения в становлении личности и интеллектуальной сфер через создание благоприятных психогигиенических условий в образовательном учреждении. </w:t>
      </w:r>
      <w:r>
        <w:rPr>
          <w:rFonts w:ascii="Times New Roman" w:hAnsi="Times New Roman"/>
          <w:szCs w:val="28"/>
        </w:rPr>
        <w:t xml:space="preserve">     </w:t>
      </w:r>
    </w:p>
    <w:p w14:paraId="53FF20FC" w14:textId="07C3F2C6" w:rsidR="0041094D" w:rsidRDefault="0041094D" w:rsidP="00990BD6">
      <w:pPr>
        <w:tabs>
          <w:tab w:val="left" w:pos="567"/>
        </w:tabs>
        <w:spacing w:after="0" w:line="360" w:lineRule="auto"/>
        <w:ind w:firstLine="567"/>
        <w:jc w:val="both"/>
        <w:rPr>
          <w:rFonts w:ascii="Times New Roman" w:hAnsi="Times New Roman"/>
          <w:szCs w:val="28"/>
        </w:rPr>
      </w:pPr>
      <w:r w:rsidRPr="00BD3D30">
        <w:rPr>
          <w:rFonts w:ascii="Times New Roman" w:hAnsi="Times New Roman"/>
          <w:szCs w:val="28"/>
        </w:rPr>
        <w:t>Психогигиена предполагает предоставление субъектам образовательного процесса психологической информации для предотвращения возможных проблем.</w:t>
      </w:r>
    </w:p>
    <w:p w14:paraId="7DA14B18" w14:textId="30AEC679" w:rsidR="0041094D" w:rsidRDefault="0041094D" w:rsidP="00990BD6">
      <w:pPr>
        <w:tabs>
          <w:tab w:val="left" w:pos="567"/>
        </w:tabs>
        <w:spacing w:after="0" w:line="360" w:lineRule="auto"/>
        <w:ind w:firstLine="567"/>
        <w:jc w:val="both"/>
        <w:rPr>
          <w:rFonts w:ascii="Times New Roman" w:hAnsi="Times New Roman"/>
          <w:szCs w:val="28"/>
        </w:rPr>
      </w:pPr>
      <w:r>
        <w:rPr>
          <w:rFonts w:ascii="Times New Roman" w:hAnsi="Times New Roman"/>
          <w:szCs w:val="28"/>
        </w:rPr>
        <w:t xml:space="preserve">Работа с педагогами направлена на профилактику «эмоционального выгорания», создание в ДОУ благоприятного психологического климата, профилактику и своевременное разрешение конфликтов в ДОУ, повышение эффективности в работе с детьми и родителями, профессиональный и личностный рост. </w:t>
      </w:r>
    </w:p>
    <w:p w14:paraId="2FCAD8F9" w14:textId="01892725" w:rsidR="0041094D" w:rsidRDefault="0041094D" w:rsidP="00990BD6">
      <w:pPr>
        <w:tabs>
          <w:tab w:val="left" w:pos="567"/>
        </w:tabs>
        <w:spacing w:after="0" w:line="360" w:lineRule="auto"/>
        <w:ind w:firstLine="567"/>
        <w:jc w:val="both"/>
        <w:rPr>
          <w:rFonts w:ascii="Times New Roman" w:hAnsi="Times New Roman"/>
          <w:szCs w:val="28"/>
        </w:rPr>
      </w:pPr>
      <w:r>
        <w:rPr>
          <w:rFonts w:ascii="Times New Roman" w:hAnsi="Times New Roman"/>
          <w:szCs w:val="28"/>
        </w:rPr>
        <w:t>Работа с родителями предполагает профилактику дезадаптивного поведения ребёнка в семье, формирование доброжелательных доверительных отношений с ребёнком, направленность на формирование полноценной личности ребёнка.</w:t>
      </w:r>
    </w:p>
    <w:p w14:paraId="37A40106" w14:textId="31AE6FF7" w:rsidR="00435635" w:rsidRDefault="0041094D" w:rsidP="00990BD6">
      <w:pPr>
        <w:tabs>
          <w:tab w:val="left" w:pos="567"/>
        </w:tabs>
        <w:spacing w:after="0" w:line="360" w:lineRule="auto"/>
        <w:ind w:firstLine="567"/>
        <w:jc w:val="both"/>
        <w:rPr>
          <w:rFonts w:ascii="Times New Roman" w:hAnsi="Times New Roman"/>
          <w:szCs w:val="28"/>
        </w:rPr>
      </w:pPr>
      <w:r>
        <w:rPr>
          <w:rFonts w:ascii="Times New Roman" w:hAnsi="Times New Roman"/>
          <w:szCs w:val="28"/>
        </w:rPr>
        <w:t>Работа с детьми в рамках данного направления направлена на создание благоприятного психологического климата в группе, разрешение возникающих конфликтов между детьми</w:t>
      </w:r>
      <w:r w:rsidR="00FF1F8B">
        <w:rPr>
          <w:rFonts w:ascii="Times New Roman" w:hAnsi="Times New Roman"/>
          <w:szCs w:val="28"/>
        </w:rPr>
        <w:t>, социальную адаптацию детей.</w:t>
      </w:r>
      <w:r w:rsidR="00B47E55">
        <w:rPr>
          <w:rFonts w:ascii="Times New Roman" w:hAnsi="Times New Roman"/>
          <w:szCs w:val="28"/>
        </w:rPr>
        <w:t xml:space="preserve"> </w:t>
      </w:r>
    </w:p>
    <w:p w14:paraId="7C33C795" w14:textId="228C0CC3" w:rsidR="00FF1F8B" w:rsidRPr="006638AE" w:rsidRDefault="00B47E55" w:rsidP="00990BD6">
      <w:pPr>
        <w:tabs>
          <w:tab w:val="left" w:pos="567"/>
        </w:tabs>
        <w:spacing w:after="0" w:line="360" w:lineRule="auto"/>
        <w:ind w:firstLine="567"/>
        <w:jc w:val="both"/>
        <w:rPr>
          <w:rFonts w:ascii="Times New Roman" w:hAnsi="Times New Roman"/>
          <w:szCs w:val="28"/>
        </w:rPr>
      </w:pPr>
      <w:r>
        <w:rPr>
          <w:rFonts w:ascii="Times New Roman" w:hAnsi="Times New Roman"/>
          <w:szCs w:val="28"/>
        </w:rPr>
        <w:t>В рамках социальной адаптации психолог ведёт работу с детьми по преодолению трудностей: во взаимодействии детей с новыми взрослыми, ровесниками и освоение предметно-развивающей среды. В таблице ниже представлено содержание работы педагога-психолога по работе с детьми в период адаптации.</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200"/>
        <w:gridCol w:w="3921"/>
      </w:tblGrid>
      <w:tr w:rsidR="004B2CE1" w:rsidRPr="00CF65A4" w14:paraId="04710B48" w14:textId="77777777" w:rsidTr="003B4566">
        <w:tc>
          <w:tcPr>
            <w:tcW w:w="2547" w:type="dxa"/>
            <w:shd w:val="clear" w:color="auto" w:fill="auto"/>
          </w:tcPr>
          <w:p w14:paraId="54F72991" w14:textId="77777777" w:rsidR="004B2CE1" w:rsidRPr="00CF65A4" w:rsidRDefault="004B2CE1" w:rsidP="00DF5F1C">
            <w:pPr>
              <w:tabs>
                <w:tab w:val="left" w:pos="567"/>
              </w:tabs>
              <w:spacing w:after="0" w:line="360" w:lineRule="auto"/>
              <w:rPr>
                <w:rFonts w:ascii="Times New Roman" w:hAnsi="Times New Roman"/>
                <w:b/>
                <w:sz w:val="24"/>
                <w:szCs w:val="24"/>
              </w:rPr>
            </w:pPr>
            <w:r w:rsidRPr="00CF65A4">
              <w:rPr>
                <w:rFonts w:ascii="Times New Roman" w:hAnsi="Times New Roman"/>
                <w:b/>
                <w:sz w:val="24"/>
                <w:szCs w:val="24"/>
              </w:rPr>
              <w:t>Сфера адаптационных трудностей</w:t>
            </w:r>
          </w:p>
        </w:tc>
        <w:tc>
          <w:tcPr>
            <w:tcW w:w="3200" w:type="dxa"/>
            <w:shd w:val="clear" w:color="auto" w:fill="auto"/>
          </w:tcPr>
          <w:p w14:paraId="29027432" w14:textId="77777777" w:rsidR="004B2CE1" w:rsidRPr="00CF65A4" w:rsidRDefault="004B2CE1" w:rsidP="003B4566">
            <w:pPr>
              <w:tabs>
                <w:tab w:val="left" w:pos="567"/>
              </w:tabs>
              <w:spacing w:after="0" w:line="360" w:lineRule="auto"/>
              <w:rPr>
                <w:rFonts w:ascii="Times New Roman" w:hAnsi="Times New Roman"/>
                <w:b/>
                <w:sz w:val="24"/>
                <w:szCs w:val="24"/>
              </w:rPr>
            </w:pPr>
            <w:r w:rsidRPr="00CF65A4">
              <w:rPr>
                <w:rFonts w:ascii="Times New Roman" w:hAnsi="Times New Roman"/>
                <w:b/>
                <w:sz w:val="24"/>
                <w:szCs w:val="24"/>
              </w:rPr>
              <w:t>Проявление адаптационных трудностей в развитии</w:t>
            </w:r>
          </w:p>
        </w:tc>
        <w:tc>
          <w:tcPr>
            <w:tcW w:w="3921" w:type="dxa"/>
            <w:shd w:val="clear" w:color="auto" w:fill="auto"/>
          </w:tcPr>
          <w:p w14:paraId="5E3077CE" w14:textId="77777777" w:rsidR="004B2CE1" w:rsidRPr="00CF65A4" w:rsidRDefault="004B2CE1" w:rsidP="003B4566">
            <w:pPr>
              <w:tabs>
                <w:tab w:val="left" w:pos="567"/>
              </w:tabs>
              <w:spacing w:after="0" w:line="360" w:lineRule="auto"/>
              <w:rPr>
                <w:rFonts w:ascii="Times New Roman" w:hAnsi="Times New Roman"/>
                <w:b/>
                <w:sz w:val="24"/>
                <w:szCs w:val="24"/>
              </w:rPr>
            </w:pPr>
            <w:r w:rsidRPr="00CF65A4">
              <w:rPr>
                <w:rFonts w:ascii="Times New Roman" w:hAnsi="Times New Roman"/>
                <w:b/>
                <w:sz w:val="24"/>
                <w:szCs w:val="24"/>
              </w:rPr>
              <w:t>Задачи работы</w:t>
            </w:r>
          </w:p>
        </w:tc>
      </w:tr>
      <w:tr w:rsidR="004B2CE1" w:rsidRPr="00CF65A4" w14:paraId="5E9EDB2B" w14:textId="77777777" w:rsidTr="003B4566">
        <w:tc>
          <w:tcPr>
            <w:tcW w:w="2547" w:type="dxa"/>
            <w:shd w:val="clear" w:color="auto" w:fill="auto"/>
          </w:tcPr>
          <w:p w14:paraId="7FCA7CC7" w14:textId="77777777" w:rsidR="004B2CE1" w:rsidRPr="00CF65A4" w:rsidRDefault="004B2CE1" w:rsidP="003B4566">
            <w:pPr>
              <w:tabs>
                <w:tab w:val="left" w:pos="567"/>
              </w:tabs>
              <w:spacing w:after="0" w:line="360" w:lineRule="auto"/>
              <w:rPr>
                <w:rFonts w:ascii="Times New Roman" w:hAnsi="Times New Roman"/>
                <w:b/>
                <w:sz w:val="24"/>
                <w:szCs w:val="24"/>
              </w:rPr>
            </w:pPr>
            <w:r w:rsidRPr="00CF65A4">
              <w:rPr>
                <w:rFonts w:ascii="Times New Roman" w:hAnsi="Times New Roman"/>
                <w:b/>
                <w:sz w:val="24"/>
                <w:szCs w:val="24"/>
              </w:rPr>
              <w:t>Взаимодействие с новым взрослым</w:t>
            </w:r>
          </w:p>
        </w:tc>
        <w:tc>
          <w:tcPr>
            <w:tcW w:w="3200" w:type="dxa"/>
            <w:shd w:val="clear" w:color="auto" w:fill="auto"/>
          </w:tcPr>
          <w:p w14:paraId="1621E445" w14:textId="01CAFED1" w:rsidR="004B2CE1" w:rsidRPr="00CF65A4" w:rsidRDefault="004B2CE1" w:rsidP="003B4566">
            <w:pPr>
              <w:tabs>
                <w:tab w:val="left" w:pos="567"/>
              </w:tabs>
              <w:spacing w:after="0" w:line="360" w:lineRule="auto"/>
              <w:rPr>
                <w:rFonts w:ascii="Times New Roman" w:hAnsi="Times New Roman"/>
                <w:sz w:val="24"/>
                <w:szCs w:val="24"/>
              </w:rPr>
            </w:pPr>
            <w:r w:rsidRPr="00CF65A4">
              <w:rPr>
                <w:rFonts w:ascii="Times New Roman" w:hAnsi="Times New Roman"/>
                <w:sz w:val="24"/>
                <w:szCs w:val="24"/>
              </w:rPr>
              <w:t>Отчуждённость, негативное отношение к требованиям, отношения типа «симбиотическ</w:t>
            </w:r>
            <w:r w:rsidR="00FF1F8B">
              <w:rPr>
                <w:rFonts w:ascii="Times New Roman" w:hAnsi="Times New Roman"/>
                <w:sz w:val="24"/>
                <w:szCs w:val="24"/>
              </w:rPr>
              <w:t>о</w:t>
            </w:r>
            <w:r w:rsidRPr="00CF65A4">
              <w:rPr>
                <w:rFonts w:ascii="Times New Roman" w:hAnsi="Times New Roman"/>
                <w:sz w:val="24"/>
                <w:szCs w:val="24"/>
              </w:rPr>
              <w:t>й связи», нечувствительность к педагогической оценке, амбивалентность поведения.</w:t>
            </w:r>
          </w:p>
        </w:tc>
        <w:tc>
          <w:tcPr>
            <w:tcW w:w="3921" w:type="dxa"/>
            <w:shd w:val="clear" w:color="auto" w:fill="auto"/>
          </w:tcPr>
          <w:p w14:paraId="2D3ED5DA" w14:textId="77777777" w:rsidR="004B2CE1" w:rsidRPr="00CF65A4" w:rsidRDefault="004B2CE1" w:rsidP="003B4566">
            <w:pPr>
              <w:tabs>
                <w:tab w:val="left" w:pos="567"/>
              </w:tabs>
              <w:spacing w:after="0" w:line="360" w:lineRule="auto"/>
              <w:rPr>
                <w:rFonts w:ascii="Times New Roman" w:hAnsi="Times New Roman"/>
                <w:sz w:val="24"/>
                <w:szCs w:val="24"/>
              </w:rPr>
            </w:pPr>
            <w:r w:rsidRPr="00CF65A4">
              <w:rPr>
                <w:rFonts w:ascii="Times New Roman" w:hAnsi="Times New Roman"/>
                <w:sz w:val="24"/>
                <w:szCs w:val="24"/>
              </w:rPr>
              <w:t>Развивать доверие к новому взрослому, стремление к положительной оценке. Содействовать необходимости и важности требований. Формировать стремление действовать вместе со взрослым, достигая результатов.</w:t>
            </w:r>
          </w:p>
        </w:tc>
      </w:tr>
      <w:tr w:rsidR="004B2CE1" w:rsidRPr="00CF65A4" w14:paraId="2B21BE8B" w14:textId="77777777" w:rsidTr="003B4566">
        <w:tc>
          <w:tcPr>
            <w:tcW w:w="2547" w:type="dxa"/>
            <w:shd w:val="clear" w:color="auto" w:fill="auto"/>
          </w:tcPr>
          <w:p w14:paraId="0F4AEBB2" w14:textId="77777777" w:rsidR="004B2CE1" w:rsidRPr="00CF65A4" w:rsidRDefault="004B2CE1" w:rsidP="003B4566">
            <w:pPr>
              <w:tabs>
                <w:tab w:val="left" w:pos="567"/>
              </w:tabs>
              <w:spacing w:after="0" w:line="360" w:lineRule="auto"/>
              <w:rPr>
                <w:rFonts w:ascii="Times New Roman" w:hAnsi="Times New Roman"/>
                <w:b/>
                <w:sz w:val="24"/>
                <w:szCs w:val="24"/>
              </w:rPr>
            </w:pPr>
            <w:r w:rsidRPr="00CF65A4">
              <w:rPr>
                <w:rFonts w:ascii="Times New Roman" w:hAnsi="Times New Roman"/>
                <w:b/>
                <w:sz w:val="24"/>
                <w:szCs w:val="24"/>
              </w:rPr>
              <w:t>Взаимодействие с ровесниками</w:t>
            </w:r>
          </w:p>
        </w:tc>
        <w:tc>
          <w:tcPr>
            <w:tcW w:w="3200" w:type="dxa"/>
            <w:shd w:val="clear" w:color="auto" w:fill="auto"/>
          </w:tcPr>
          <w:p w14:paraId="4840D4CB" w14:textId="77777777" w:rsidR="004B2CE1" w:rsidRPr="00CF65A4" w:rsidRDefault="004B2CE1" w:rsidP="003B4566">
            <w:pPr>
              <w:tabs>
                <w:tab w:val="left" w:pos="567"/>
              </w:tabs>
              <w:spacing w:after="0" w:line="360" w:lineRule="auto"/>
              <w:rPr>
                <w:rFonts w:ascii="Times New Roman" w:hAnsi="Times New Roman"/>
                <w:sz w:val="24"/>
                <w:szCs w:val="24"/>
              </w:rPr>
            </w:pPr>
            <w:r w:rsidRPr="00CF65A4">
              <w:rPr>
                <w:rFonts w:ascii="Times New Roman" w:hAnsi="Times New Roman"/>
                <w:sz w:val="24"/>
                <w:szCs w:val="24"/>
              </w:rPr>
              <w:t>Замкнутость, застенчивость; конфликтность, драчливость, стремление доминировать; неумение действовать сообща, несоблюдение правил взаимодействия; несформированность игрового поведения.</w:t>
            </w:r>
          </w:p>
        </w:tc>
        <w:tc>
          <w:tcPr>
            <w:tcW w:w="3921" w:type="dxa"/>
            <w:shd w:val="clear" w:color="auto" w:fill="auto"/>
          </w:tcPr>
          <w:p w14:paraId="7A30545F" w14:textId="0C5AFE6C" w:rsidR="004B2CE1" w:rsidRPr="00CF65A4" w:rsidRDefault="004B2CE1" w:rsidP="003B4566">
            <w:pPr>
              <w:tabs>
                <w:tab w:val="left" w:pos="567"/>
              </w:tabs>
              <w:spacing w:after="0" w:line="360" w:lineRule="auto"/>
              <w:jc w:val="both"/>
              <w:rPr>
                <w:rFonts w:ascii="Times New Roman" w:hAnsi="Times New Roman"/>
                <w:sz w:val="24"/>
                <w:szCs w:val="24"/>
              </w:rPr>
            </w:pPr>
            <w:r w:rsidRPr="00CF65A4">
              <w:rPr>
                <w:rFonts w:ascii="Times New Roman" w:hAnsi="Times New Roman"/>
                <w:sz w:val="24"/>
                <w:szCs w:val="24"/>
              </w:rPr>
              <w:t xml:space="preserve">Формировать положительный образ ровесника, представления о правилах поведения в детской группе; развивать стремление следовать </w:t>
            </w:r>
            <w:r w:rsidR="00435635" w:rsidRPr="00CF65A4">
              <w:rPr>
                <w:rFonts w:ascii="Times New Roman" w:hAnsi="Times New Roman"/>
                <w:sz w:val="24"/>
                <w:szCs w:val="24"/>
              </w:rPr>
              <w:t>этим правилам</w:t>
            </w:r>
            <w:r w:rsidRPr="00CF65A4">
              <w:rPr>
                <w:rFonts w:ascii="Times New Roman" w:hAnsi="Times New Roman"/>
                <w:sz w:val="24"/>
                <w:szCs w:val="24"/>
              </w:rPr>
              <w:t>. Развивать интерес к ровесникам, стремление действовать сообща, навыки игрового общения с детьми.</w:t>
            </w:r>
          </w:p>
        </w:tc>
      </w:tr>
      <w:tr w:rsidR="004B2CE1" w:rsidRPr="00CF65A4" w14:paraId="4C2C7FE1" w14:textId="77777777" w:rsidTr="003B4566">
        <w:tc>
          <w:tcPr>
            <w:tcW w:w="2547" w:type="dxa"/>
            <w:shd w:val="clear" w:color="auto" w:fill="auto"/>
          </w:tcPr>
          <w:p w14:paraId="4897A20D" w14:textId="77777777" w:rsidR="004B2CE1" w:rsidRPr="00CF65A4" w:rsidRDefault="004B2CE1" w:rsidP="003B4566">
            <w:pPr>
              <w:tabs>
                <w:tab w:val="left" w:pos="567"/>
              </w:tabs>
              <w:spacing w:after="0" w:line="360" w:lineRule="auto"/>
              <w:rPr>
                <w:rFonts w:ascii="Times New Roman" w:hAnsi="Times New Roman"/>
                <w:b/>
                <w:sz w:val="24"/>
                <w:szCs w:val="24"/>
              </w:rPr>
            </w:pPr>
            <w:r w:rsidRPr="00CF65A4">
              <w:rPr>
                <w:rFonts w:ascii="Times New Roman" w:hAnsi="Times New Roman"/>
                <w:b/>
                <w:sz w:val="24"/>
                <w:szCs w:val="24"/>
              </w:rPr>
              <w:t>Освоение предметно-развивающей среды</w:t>
            </w:r>
          </w:p>
        </w:tc>
        <w:tc>
          <w:tcPr>
            <w:tcW w:w="3200" w:type="dxa"/>
            <w:shd w:val="clear" w:color="auto" w:fill="auto"/>
          </w:tcPr>
          <w:p w14:paraId="7C30B877" w14:textId="55FFE289" w:rsidR="004B2CE1" w:rsidRPr="00CF65A4" w:rsidRDefault="004B2CE1" w:rsidP="003B4566">
            <w:pPr>
              <w:tabs>
                <w:tab w:val="left" w:pos="567"/>
              </w:tabs>
              <w:spacing w:after="0" w:line="360" w:lineRule="auto"/>
              <w:rPr>
                <w:rFonts w:ascii="Times New Roman" w:hAnsi="Times New Roman"/>
                <w:sz w:val="24"/>
                <w:szCs w:val="24"/>
              </w:rPr>
            </w:pPr>
            <w:r w:rsidRPr="00CF65A4">
              <w:rPr>
                <w:rFonts w:ascii="Times New Roman" w:hAnsi="Times New Roman"/>
                <w:sz w:val="24"/>
                <w:szCs w:val="24"/>
              </w:rPr>
              <w:t>Неумение действовать самостоятельно; не</w:t>
            </w:r>
            <w:r w:rsidR="00B47E55">
              <w:rPr>
                <w:rFonts w:ascii="Times New Roman" w:hAnsi="Times New Roman"/>
                <w:sz w:val="24"/>
                <w:szCs w:val="24"/>
              </w:rPr>
              <w:t>с</w:t>
            </w:r>
            <w:r w:rsidRPr="00CF65A4">
              <w:rPr>
                <w:rFonts w:ascii="Times New Roman" w:hAnsi="Times New Roman"/>
                <w:sz w:val="24"/>
                <w:szCs w:val="24"/>
              </w:rPr>
              <w:t>формленность интересов; недостаточная сформированность способов действий с предметами; боязнь нового пространства.</w:t>
            </w:r>
          </w:p>
        </w:tc>
        <w:tc>
          <w:tcPr>
            <w:tcW w:w="3921" w:type="dxa"/>
            <w:shd w:val="clear" w:color="auto" w:fill="auto"/>
          </w:tcPr>
          <w:p w14:paraId="7421B513" w14:textId="77777777" w:rsidR="004B2CE1" w:rsidRPr="00CF65A4" w:rsidRDefault="004B2CE1" w:rsidP="003B4566">
            <w:pPr>
              <w:tabs>
                <w:tab w:val="left" w:pos="567"/>
              </w:tabs>
              <w:spacing w:after="0" w:line="360" w:lineRule="auto"/>
              <w:jc w:val="both"/>
              <w:rPr>
                <w:rFonts w:ascii="Times New Roman" w:hAnsi="Times New Roman"/>
                <w:sz w:val="24"/>
                <w:szCs w:val="24"/>
              </w:rPr>
            </w:pPr>
            <w:r w:rsidRPr="00CF65A4">
              <w:rPr>
                <w:rFonts w:ascii="Times New Roman" w:hAnsi="Times New Roman"/>
                <w:sz w:val="24"/>
                <w:szCs w:val="24"/>
              </w:rPr>
              <w:t>Развивать самостоятельное, уверенное поведение. Содействовать оформлению и осознанию своих интересов. Развивать репертуар предметных, игровых и коммуникативных действий. Создавать условия для самореализации, переживания успеха.</w:t>
            </w:r>
          </w:p>
        </w:tc>
      </w:tr>
    </w:tbl>
    <w:p w14:paraId="3BAEA286" w14:textId="55F328A7" w:rsidR="00ED4A62" w:rsidRPr="006638AE" w:rsidRDefault="004E68AA" w:rsidP="00990BD6">
      <w:pPr>
        <w:pStyle w:val="a3"/>
        <w:numPr>
          <w:ilvl w:val="1"/>
          <w:numId w:val="2"/>
        </w:numPr>
        <w:tabs>
          <w:tab w:val="left" w:pos="567"/>
        </w:tabs>
        <w:suppressAutoHyphens/>
        <w:spacing w:after="0" w:line="360" w:lineRule="auto"/>
        <w:ind w:left="0" w:firstLine="567"/>
        <w:jc w:val="center"/>
        <w:rPr>
          <w:rFonts w:ascii="Times New Roman" w:eastAsia="Times New Roman" w:hAnsi="Times New Roman"/>
          <w:szCs w:val="28"/>
          <w:lang w:eastAsia="ar-SA"/>
        </w:rPr>
      </w:pPr>
      <w:r w:rsidRPr="006638AE">
        <w:rPr>
          <w:rFonts w:ascii="Times New Roman" w:hAnsi="Times New Roman"/>
          <w:b/>
          <w:szCs w:val="28"/>
        </w:rPr>
        <w:t>Описание вариативных форм</w:t>
      </w:r>
      <w:r w:rsidR="00ED4A62" w:rsidRPr="006638AE">
        <w:rPr>
          <w:rFonts w:ascii="Times New Roman" w:hAnsi="Times New Roman"/>
          <w:b/>
          <w:szCs w:val="28"/>
        </w:rPr>
        <w:t xml:space="preserve"> реализации Программы</w:t>
      </w:r>
    </w:p>
    <w:tbl>
      <w:tblPr>
        <w:tblStyle w:val="a5"/>
        <w:tblW w:w="0" w:type="auto"/>
        <w:tblLook w:val="04A0" w:firstRow="1" w:lastRow="0" w:firstColumn="1" w:lastColumn="0" w:noHBand="0" w:noVBand="1"/>
      </w:tblPr>
      <w:tblGrid>
        <w:gridCol w:w="1025"/>
        <w:gridCol w:w="3504"/>
        <w:gridCol w:w="4816"/>
      </w:tblGrid>
      <w:tr w:rsidR="005F70B8" w:rsidRPr="005F70B8" w14:paraId="6E6E7AFD" w14:textId="77777777" w:rsidTr="005F70B8">
        <w:tc>
          <w:tcPr>
            <w:tcW w:w="846" w:type="dxa"/>
          </w:tcPr>
          <w:p w14:paraId="7063EBF6" w14:textId="65BE33F4" w:rsidR="005F70B8" w:rsidRPr="005F70B8" w:rsidRDefault="005F70B8" w:rsidP="00990BD6">
            <w:pPr>
              <w:tabs>
                <w:tab w:val="left" w:pos="567"/>
              </w:tabs>
              <w:suppressAutoHyphens/>
              <w:spacing w:after="0" w:line="360" w:lineRule="auto"/>
              <w:ind w:firstLine="567"/>
              <w:jc w:val="center"/>
              <w:rPr>
                <w:rFonts w:ascii="Times New Roman" w:eastAsia="Times New Roman" w:hAnsi="Times New Roman"/>
                <w:b/>
                <w:bCs/>
                <w:sz w:val="24"/>
                <w:szCs w:val="24"/>
                <w:lang w:eastAsia="ar-SA"/>
              </w:rPr>
            </w:pPr>
            <w:r w:rsidRPr="005F70B8">
              <w:rPr>
                <w:rFonts w:ascii="Times New Roman" w:eastAsia="Times New Roman" w:hAnsi="Times New Roman"/>
                <w:b/>
                <w:bCs/>
                <w:sz w:val="24"/>
                <w:szCs w:val="24"/>
                <w:lang w:eastAsia="ar-SA"/>
              </w:rPr>
              <w:t>№ п/п</w:t>
            </w:r>
          </w:p>
        </w:tc>
        <w:tc>
          <w:tcPr>
            <w:tcW w:w="3827" w:type="dxa"/>
          </w:tcPr>
          <w:p w14:paraId="446022CB" w14:textId="70E189CC" w:rsidR="005F70B8" w:rsidRPr="005F70B8" w:rsidRDefault="005F70B8" w:rsidP="00990BD6">
            <w:pPr>
              <w:tabs>
                <w:tab w:val="left" w:pos="567"/>
              </w:tabs>
              <w:suppressAutoHyphens/>
              <w:spacing w:after="0" w:line="360" w:lineRule="auto"/>
              <w:ind w:firstLine="567"/>
              <w:jc w:val="center"/>
              <w:rPr>
                <w:rFonts w:ascii="Times New Roman" w:eastAsia="Times New Roman" w:hAnsi="Times New Roman"/>
                <w:b/>
                <w:bCs/>
                <w:sz w:val="24"/>
                <w:szCs w:val="24"/>
                <w:lang w:eastAsia="ar-SA"/>
              </w:rPr>
            </w:pPr>
            <w:r w:rsidRPr="005F70B8">
              <w:rPr>
                <w:rFonts w:ascii="Times New Roman" w:eastAsia="Times New Roman" w:hAnsi="Times New Roman"/>
                <w:b/>
                <w:bCs/>
                <w:sz w:val="24"/>
                <w:szCs w:val="24"/>
                <w:lang w:eastAsia="ar-SA"/>
              </w:rPr>
              <w:t>Наименование вариативной формы реализации программы</w:t>
            </w:r>
          </w:p>
        </w:tc>
        <w:tc>
          <w:tcPr>
            <w:tcW w:w="5521" w:type="dxa"/>
          </w:tcPr>
          <w:p w14:paraId="3723AB46" w14:textId="14975933" w:rsidR="005F70B8" w:rsidRPr="005F70B8" w:rsidRDefault="005F70B8" w:rsidP="00990BD6">
            <w:pPr>
              <w:tabs>
                <w:tab w:val="left" w:pos="567"/>
              </w:tabs>
              <w:suppressAutoHyphens/>
              <w:spacing w:after="0" w:line="360" w:lineRule="auto"/>
              <w:ind w:firstLine="567"/>
              <w:jc w:val="center"/>
              <w:rPr>
                <w:rFonts w:ascii="Times New Roman" w:eastAsia="Times New Roman" w:hAnsi="Times New Roman"/>
                <w:b/>
                <w:bCs/>
                <w:sz w:val="24"/>
                <w:szCs w:val="24"/>
                <w:lang w:eastAsia="ar-SA"/>
              </w:rPr>
            </w:pPr>
            <w:r w:rsidRPr="005F70B8">
              <w:rPr>
                <w:rFonts w:ascii="Times New Roman" w:eastAsia="Times New Roman" w:hAnsi="Times New Roman"/>
                <w:b/>
                <w:bCs/>
                <w:sz w:val="24"/>
                <w:szCs w:val="24"/>
                <w:lang w:eastAsia="ar-SA"/>
              </w:rPr>
              <w:t>Содержание</w:t>
            </w:r>
          </w:p>
        </w:tc>
      </w:tr>
      <w:tr w:rsidR="005F70B8" w:rsidRPr="005F70B8" w14:paraId="2D140A2B" w14:textId="77777777" w:rsidTr="005F70B8">
        <w:tc>
          <w:tcPr>
            <w:tcW w:w="846" w:type="dxa"/>
          </w:tcPr>
          <w:p w14:paraId="1F711E98" w14:textId="02851B77" w:rsidR="005F70B8" w:rsidRPr="005F70B8" w:rsidRDefault="005F70B8" w:rsidP="00990BD6">
            <w:pPr>
              <w:tabs>
                <w:tab w:val="left" w:pos="567"/>
              </w:tabs>
              <w:suppressAutoHyphens/>
              <w:spacing w:after="0" w:line="360" w:lineRule="auto"/>
              <w:ind w:firstLine="567"/>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3827" w:type="dxa"/>
          </w:tcPr>
          <w:p w14:paraId="51AF693C" w14:textId="173905C9" w:rsidR="005F70B8" w:rsidRPr="005F70B8" w:rsidRDefault="005F70B8" w:rsidP="003B4566">
            <w:pPr>
              <w:tabs>
                <w:tab w:val="left" w:pos="567"/>
              </w:tabs>
              <w:suppressAutoHyphens/>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Психолого-педагогический консилиум</w:t>
            </w:r>
          </w:p>
        </w:tc>
        <w:tc>
          <w:tcPr>
            <w:tcW w:w="5521" w:type="dxa"/>
          </w:tcPr>
          <w:p w14:paraId="08E35265" w14:textId="42262BBA" w:rsidR="005F70B8" w:rsidRDefault="005F70B8" w:rsidP="00990BD6">
            <w:pPr>
              <w:tabs>
                <w:tab w:val="left" w:pos="567"/>
              </w:tabs>
              <w:suppressAutoHyphens/>
              <w:spacing w:after="0" w:line="36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В рамках ППк педагог-психолог:</w:t>
            </w:r>
          </w:p>
          <w:p w14:paraId="423C369E" w14:textId="071D44C1" w:rsidR="005F70B8" w:rsidRPr="005F70B8" w:rsidRDefault="005F70B8" w:rsidP="00990BD6">
            <w:pPr>
              <w:numPr>
                <w:ilvl w:val="0"/>
                <w:numId w:val="12"/>
              </w:numPr>
              <w:tabs>
                <w:tab w:val="left" w:pos="567"/>
              </w:tabs>
              <w:suppressAutoHyphens/>
              <w:spacing w:after="0" w:line="360" w:lineRule="auto"/>
              <w:ind w:left="0" w:firstLine="567"/>
              <w:jc w:val="both"/>
              <w:rPr>
                <w:rFonts w:ascii="Times New Roman" w:eastAsia="Times New Roman" w:hAnsi="Times New Roman"/>
                <w:sz w:val="24"/>
                <w:szCs w:val="24"/>
                <w:lang w:eastAsia="ar-SA"/>
              </w:rPr>
            </w:pPr>
            <w:r w:rsidRPr="005F70B8">
              <w:rPr>
                <w:rFonts w:ascii="Times New Roman" w:eastAsia="Times New Roman" w:hAnsi="Times New Roman"/>
                <w:sz w:val="24"/>
                <w:szCs w:val="24"/>
                <w:lang w:eastAsia="ar-SA"/>
              </w:rPr>
              <w:t>Осуществляет консультирование родителей и педагогов по вопросам оказания помощи детям.</w:t>
            </w:r>
          </w:p>
          <w:p w14:paraId="1B081AAD" w14:textId="77777777" w:rsidR="005F70B8" w:rsidRPr="005F70B8" w:rsidRDefault="005F70B8" w:rsidP="00990BD6">
            <w:pPr>
              <w:numPr>
                <w:ilvl w:val="0"/>
                <w:numId w:val="12"/>
              </w:numPr>
              <w:tabs>
                <w:tab w:val="left" w:pos="567"/>
              </w:tabs>
              <w:suppressAutoHyphens/>
              <w:spacing w:after="0" w:line="360" w:lineRule="auto"/>
              <w:ind w:left="0" w:firstLine="567"/>
              <w:jc w:val="both"/>
              <w:rPr>
                <w:rFonts w:ascii="Times New Roman" w:eastAsia="Times New Roman" w:hAnsi="Times New Roman"/>
                <w:sz w:val="24"/>
                <w:szCs w:val="24"/>
                <w:lang w:eastAsia="ar-SA"/>
              </w:rPr>
            </w:pPr>
            <w:r w:rsidRPr="005F70B8">
              <w:rPr>
                <w:rFonts w:ascii="Times New Roman" w:eastAsia="Times New Roman" w:hAnsi="Times New Roman"/>
                <w:sz w:val="24"/>
                <w:szCs w:val="24"/>
                <w:lang w:eastAsia="ar-SA"/>
              </w:rPr>
              <w:t>Приводит углубленную диагностику развития ребёнка.</w:t>
            </w:r>
          </w:p>
          <w:p w14:paraId="20F41912" w14:textId="77777777" w:rsidR="005F70B8" w:rsidRPr="005F70B8" w:rsidRDefault="005F70B8" w:rsidP="00990BD6">
            <w:pPr>
              <w:numPr>
                <w:ilvl w:val="0"/>
                <w:numId w:val="12"/>
              </w:numPr>
              <w:tabs>
                <w:tab w:val="left" w:pos="567"/>
              </w:tabs>
              <w:suppressAutoHyphens/>
              <w:spacing w:after="0" w:line="360" w:lineRule="auto"/>
              <w:ind w:left="0" w:firstLine="567"/>
              <w:jc w:val="both"/>
              <w:rPr>
                <w:rFonts w:ascii="Times New Roman" w:eastAsia="Times New Roman" w:hAnsi="Times New Roman"/>
                <w:sz w:val="24"/>
                <w:szCs w:val="24"/>
                <w:lang w:eastAsia="ar-SA"/>
              </w:rPr>
            </w:pPr>
            <w:r w:rsidRPr="005F70B8">
              <w:rPr>
                <w:rFonts w:ascii="Times New Roman" w:eastAsia="Times New Roman" w:hAnsi="Times New Roman"/>
                <w:sz w:val="24"/>
                <w:szCs w:val="24"/>
                <w:lang w:eastAsia="ar-SA"/>
              </w:rPr>
              <w:t>Отслеживает результаты коррекционно-развивающей работы.</w:t>
            </w:r>
          </w:p>
          <w:p w14:paraId="4F72802F" w14:textId="77777777" w:rsidR="005F70B8" w:rsidRPr="005F70B8" w:rsidRDefault="005F70B8" w:rsidP="00990BD6">
            <w:pPr>
              <w:numPr>
                <w:ilvl w:val="0"/>
                <w:numId w:val="12"/>
              </w:numPr>
              <w:tabs>
                <w:tab w:val="left" w:pos="567"/>
              </w:tabs>
              <w:suppressAutoHyphens/>
              <w:spacing w:after="0" w:line="360" w:lineRule="auto"/>
              <w:ind w:left="0" w:firstLine="567"/>
              <w:jc w:val="both"/>
              <w:rPr>
                <w:rFonts w:ascii="Times New Roman" w:eastAsia="Times New Roman" w:hAnsi="Times New Roman"/>
                <w:sz w:val="24"/>
                <w:szCs w:val="24"/>
                <w:lang w:eastAsia="ar-SA"/>
              </w:rPr>
            </w:pPr>
            <w:r w:rsidRPr="005F70B8">
              <w:rPr>
                <w:rFonts w:ascii="Times New Roman" w:eastAsia="Times New Roman" w:hAnsi="Times New Roman"/>
                <w:sz w:val="24"/>
                <w:szCs w:val="24"/>
                <w:lang w:eastAsia="ar-SA"/>
              </w:rPr>
              <w:t>Участвует в разработке индивидуальной образовательной траектории (маршрута).</w:t>
            </w:r>
          </w:p>
          <w:p w14:paraId="76AC7133" w14:textId="77777777" w:rsidR="005F70B8" w:rsidRPr="005F70B8" w:rsidRDefault="005F70B8" w:rsidP="00990BD6">
            <w:pPr>
              <w:numPr>
                <w:ilvl w:val="0"/>
                <w:numId w:val="12"/>
              </w:numPr>
              <w:tabs>
                <w:tab w:val="left" w:pos="567"/>
              </w:tabs>
              <w:suppressAutoHyphens/>
              <w:spacing w:after="0" w:line="360" w:lineRule="auto"/>
              <w:ind w:left="0" w:firstLine="567"/>
              <w:jc w:val="both"/>
              <w:rPr>
                <w:rFonts w:ascii="Times New Roman" w:eastAsia="Times New Roman" w:hAnsi="Times New Roman"/>
                <w:sz w:val="24"/>
                <w:szCs w:val="24"/>
                <w:lang w:eastAsia="ar-SA"/>
              </w:rPr>
            </w:pPr>
            <w:r w:rsidRPr="005F70B8">
              <w:rPr>
                <w:rFonts w:ascii="Times New Roman" w:eastAsia="Times New Roman" w:hAnsi="Times New Roman"/>
                <w:sz w:val="24"/>
                <w:szCs w:val="24"/>
                <w:lang w:eastAsia="ar-SA"/>
              </w:rPr>
              <w:t>Проводит коррекционно-развивающие занятия по рекомендациям ППк.</w:t>
            </w:r>
          </w:p>
          <w:p w14:paraId="51650F98" w14:textId="7B7403BD" w:rsidR="005F70B8" w:rsidRPr="005F70B8" w:rsidRDefault="005F70B8" w:rsidP="00990BD6">
            <w:pPr>
              <w:numPr>
                <w:ilvl w:val="0"/>
                <w:numId w:val="12"/>
              </w:numPr>
              <w:tabs>
                <w:tab w:val="left" w:pos="567"/>
              </w:tabs>
              <w:suppressAutoHyphens/>
              <w:spacing w:after="0" w:line="360" w:lineRule="auto"/>
              <w:ind w:left="0" w:firstLine="567"/>
              <w:jc w:val="both"/>
              <w:rPr>
                <w:rFonts w:ascii="Times New Roman" w:eastAsia="Times New Roman" w:hAnsi="Times New Roman"/>
                <w:sz w:val="24"/>
                <w:szCs w:val="24"/>
                <w:lang w:eastAsia="ar-SA"/>
              </w:rPr>
            </w:pPr>
            <w:r w:rsidRPr="005F70B8">
              <w:rPr>
                <w:rFonts w:ascii="Times New Roman" w:eastAsia="Times New Roman" w:hAnsi="Times New Roman"/>
                <w:sz w:val="24"/>
                <w:szCs w:val="24"/>
                <w:lang w:eastAsia="ar-SA"/>
              </w:rPr>
              <w:t>Участвует в оформление медицинской карты (психологический блок).</w:t>
            </w:r>
          </w:p>
        </w:tc>
      </w:tr>
      <w:tr w:rsidR="005F70B8" w:rsidRPr="005F70B8" w14:paraId="083E8B30" w14:textId="77777777" w:rsidTr="005F70B8">
        <w:tc>
          <w:tcPr>
            <w:tcW w:w="846" w:type="dxa"/>
          </w:tcPr>
          <w:p w14:paraId="74D6E630" w14:textId="019FA3CD" w:rsidR="005F70B8" w:rsidRPr="005F70B8" w:rsidRDefault="005F70B8" w:rsidP="00990BD6">
            <w:pPr>
              <w:tabs>
                <w:tab w:val="left" w:pos="567"/>
              </w:tabs>
              <w:suppressAutoHyphens/>
              <w:spacing w:after="0" w:line="360" w:lineRule="auto"/>
              <w:ind w:firstLine="567"/>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3827" w:type="dxa"/>
          </w:tcPr>
          <w:p w14:paraId="7349C615" w14:textId="0C5FB0AB" w:rsidR="005F70B8" w:rsidRPr="005F70B8" w:rsidRDefault="005F70B8" w:rsidP="003B4566">
            <w:pPr>
              <w:tabs>
                <w:tab w:val="left" w:pos="567"/>
              </w:tabs>
              <w:suppressAutoHyphens/>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Педагогический совет</w:t>
            </w:r>
          </w:p>
        </w:tc>
        <w:tc>
          <w:tcPr>
            <w:tcW w:w="5521" w:type="dxa"/>
          </w:tcPr>
          <w:p w14:paraId="7040FD33" w14:textId="6006FCCE" w:rsidR="005F70B8" w:rsidRPr="005F70B8" w:rsidRDefault="005F70B8" w:rsidP="00990BD6">
            <w:pPr>
              <w:tabs>
                <w:tab w:val="left" w:pos="567"/>
              </w:tabs>
              <w:suppressAutoHyphens/>
              <w:spacing w:after="0" w:line="36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Проведение групповых консультаций, семинаров-практикумов, мастер-классов с педагогами. Тематика выступлений в рамках педагогического совета определяется исходя из тем педагогических советов ДОУ.</w:t>
            </w:r>
          </w:p>
        </w:tc>
      </w:tr>
      <w:tr w:rsidR="005F70B8" w:rsidRPr="005F70B8" w14:paraId="453BF706" w14:textId="77777777" w:rsidTr="005F70B8">
        <w:tc>
          <w:tcPr>
            <w:tcW w:w="846" w:type="dxa"/>
          </w:tcPr>
          <w:p w14:paraId="626E5513" w14:textId="4E0951E8" w:rsidR="005F70B8" w:rsidRPr="005F70B8" w:rsidRDefault="005F70B8" w:rsidP="00990BD6">
            <w:pPr>
              <w:tabs>
                <w:tab w:val="left" w:pos="567"/>
              </w:tabs>
              <w:suppressAutoHyphens/>
              <w:spacing w:after="0" w:line="360" w:lineRule="auto"/>
              <w:ind w:firstLine="567"/>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p>
        </w:tc>
        <w:tc>
          <w:tcPr>
            <w:tcW w:w="3827" w:type="dxa"/>
          </w:tcPr>
          <w:p w14:paraId="3DC2B349" w14:textId="198FA776" w:rsidR="005F70B8" w:rsidRPr="005F70B8" w:rsidRDefault="005F70B8" w:rsidP="003B4566">
            <w:pPr>
              <w:tabs>
                <w:tab w:val="left" w:pos="567"/>
              </w:tabs>
              <w:suppressAutoHyphens/>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Консультационный пункт</w:t>
            </w:r>
          </w:p>
        </w:tc>
        <w:tc>
          <w:tcPr>
            <w:tcW w:w="5521" w:type="dxa"/>
          </w:tcPr>
          <w:p w14:paraId="7164DB3F" w14:textId="4A9518FD" w:rsidR="005F70B8" w:rsidRPr="005F70B8" w:rsidRDefault="005F70B8" w:rsidP="00990BD6">
            <w:pPr>
              <w:tabs>
                <w:tab w:val="left" w:pos="567"/>
              </w:tabs>
              <w:suppressAutoHyphens/>
              <w:spacing w:after="0" w:line="36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Оказание консультативной помощи родителям детей не посещающих ДОУ.</w:t>
            </w:r>
          </w:p>
        </w:tc>
      </w:tr>
    </w:tbl>
    <w:p w14:paraId="53556DC0" w14:textId="77777777" w:rsidR="006638AE" w:rsidRDefault="006638AE" w:rsidP="00990BD6">
      <w:pPr>
        <w:pStyle w:val="a3"/>
        <w:tabs>
          <w:tab w:val="left" w:pos="567"/>
        </w:tabs>
        <w:spacing w:after="0" w:line="360" w:lineRule="auto"/>
        <w:ind w:left="0" w:firstLine="567"/>
        <w:rPr>
          <w:rFonts w:ascii="Times New Roman" w:hAnsi="Times New Roman"/>
          <w:b/>
          <w:szCs w:val="28"/>
        </w:rPr>
      </w:pPr>
    </w:p>
    <w:p w14:paraId="2F2BAC39" w14:textId="1C21AF79" w:rsidR="00BD3D30" w:rsidRPr="004177FA" w:rsidRDefault="00E43DA7" w:rsidP="00990BD6">
      <w:pPr>
        <w:pStyle w:val="a3"/>
        <w:numPr>
          <w:ilvl w:val="1"/>
          <w:numId w:val="2"/>
        </w:numPr>
        <w:tabs>
          <w:tab w:val="left" w:pos="567"/>
        </w:tabs>
        <w:spacing w:after="0" w:line="360" w:lineRule="auto"/>
        <w:ind w:left="0" w:firstLine="567"/>
        <w:jc w:val="center"/>
        <w:rPr>
          <w:rFonts w:ascii="Times New Roman" w:hAnsi="Times New Roman"/>
          <w:b/>
          <w:szCs w:val="28"/>
        </w:rPr>
      </w:pPr>
      <w:r w:rsidRPr="004177FA">
        <w:rPr>
          <w:rFonts w:ascii="Times New Roman" w:hAnsi="Times New Roman"/>
          <w:b/>
          <w:szCs w:val="28"/>
        </w:rPr>
        <w:t>Особенности взаимодействия педагога-психолога с семьями воспитанников</w:t>
      </w:r>
    </w:p>
    <w:p w14:paraId="73D16B04" w14:textId="042477E5" w:rsidR="00A62075" w:rsidRDefault="00A62075" w:rsidP="00990BD6">
      <w:pPr>
        <w:tabs>
          <w:tab w:val="left" w:pos="567"/>
        </w:tabs>
        <w:spacing w:after="0" w:line="360" w:lineRule="auto"/>
        <w:ind w:firstLine="567"/>
        <w:jc w:val="both"/>
        <w:rPr>
          <w:rFonts w:ascii="Times New Roman" w:hAnsi="Times New Roman"/>
          <w:color w:val="000000"/>
          <w:szCs w:val="28"/>
        </w:rPr>
      </w:pPr>
      <w:r>
        <w:rPr>
          <w:rFonts w:ascii="Times New Roman" w:hAnsi="Times New Roman"/>
          <w:color w:val="000000"/>
          <w:szCs w:val="28"/>
        </w:rPr>
        <w:t>Работа с родителями регламентирована ФГОС ДО и является обязательной частью Программы. Целью работы с родителями является повышение их психолого-педагогической компетентности в вопросах обучения и воспитания, охраны и укрепления физического и психического здоровья детей.</w:t>
      </w:r>
    </w:p>
    <w:p w14:paraId="42D2BC4B" w14:textId="6DD02644" w:rsidR="004D07EC" w:rsidRDefault="00A62075" w:rsidP="00990BD6">
      <w:pPr>
        <w:tabs>
          <w:tab w:val="left" w:pos="567"/>
        </w:tabs>
        <w:spacing w:after="0" w:line="360" w:lineRule="auto"/>
        <w:ind w:firstLine="567"/>
        <w:jc w:val="both"/>
        <w:rPr>
          <w:rFonts w:ascii="Times New Roman" w:hAnsi="Times New Roman"/>
          <w:color w:val="000000"/>
          <w:szCs w:val="28"/>
        </w:rPr>
      </w:pPr>
      <w:r>
        <w:rPr>
          <w:rFonts w:ascii="Times New Roman" w:hAnsi="Times New Roman"/>
          <w:color w:val="000000"/>
          <w:szCs w:val="28"/>
        </w:rPr>
        <w:t xml:space="preserve">  При этом</w:t>
      </w:r>
      <w:r w:rsidR="00ED4A62">
        <w:rPr>
          <w:rFonts w:ascii="Times New Roman" w:hAnsi="Times New Roman"/>
          <w:color w:val="000000"/>
          <w:szCs w:val="28"/>
        </w:rPr>
        <w:t>,</w:t>
      </w:r>
      <w:r>
        <w:rPr>
          <w:rFonts w:ascii="Times New Roman" w:hAnsi="Times New Roman"/>
          <w:color w:val="000000"/>
          <w:szCs w:val="28"/>
        </w:rPr>
        <w:t xml:space="preserve"> родители как непосредственные участники образовательного процесса включаются во все направления работы педагога-психолога ДОУ.</w:t>
      </w:r>
    </w:p>
    <w:tbl>
      <w:tblPr>
        <w:tblStyle w:val="a5"/>
        <w:tblW w:w="9776" w:type="dxa"/>
        <w:tblLook w:val="04A0" w:firstRow="1" w:lastRow="0" w:firstColumn="1" w:lastColumn="0" w:noHBand="0" w:noVBand="1"/>
      </w:tblPr>
      <w:tblGrid>
        <w:gridCol w:w="2575"/>
        <w:gridCol w:w="7201"/>
      </w:tblGrid>
      <w:tr w:rsidR="004D07EC" w:rsidRPr="004D07EC" w14:paraId="3B03955E" w14:textId="77777777" w:rsidTr="003B4566">
        <w:tc>
          <w:tcPr>
            <w:tcW w:w="2575" w:type="dxa"/>
          </w:tcPr>
          <w:p w14:paraId="4F5A833E" w14:textId="1370BF54" w:rsidR="004D07EC" w:rsidRPr="004D07EC" w:rsidRDefault="004D07EC" w:rsidP="003B4566">
            <w:pPr>
              <w:tabs>
                <w:tab w:val="left" w:pos="567"/>
              </w:tabs>
              <w:spacing w:after="0" w:line="360" w:lineRule="auto"/>
              <w:rPr>
                <w:rFonts w:ascii="Times New Roman" w:hAnsi="Times New Roman"/>
                <w:b/>
                <w:bCs/>
                <w:color w:val="000000"/>
                <w:sz w:val="24"/>
                <w:szCs w:val="24"/>
              </w:rPr>
            </w:pPr>
            <w:r w:rsidRPr="004D07EC">
              <w:rPr>
                <w:rFonts w:ascii="Times New Roman" w:hAnsi="Times New Roman"/>
                <w:b/>
                <w:bCs/>
                <w:color w:val="000000"/>
                <w:sz w:val="24"/>
                <w:szCs w:val="24"/>
              </w:rPr>
              <w:t>Направление работы педагога-психолога</w:t>
            </w:r>
          </w:p>
        </w:tc>
        <w:tc>
          <w:tcPr>
            <w:tcW w:w="7201" w:type="dxa"/>
          </w:tcPr>
          <w:p w14:paraId="1A25E65F" w14:textId="60C2C617" w:rsidR="004D07EC" w:rsidRPr="004D07EC" w:rsidRDefault="004D07EC" w:rsidP="00990BD6">
            <w:pPr>
              <w:tabs>
                <w:tab w:val="left" w:pos="567"/>
              </w:tabs>
              <w:spacing w:after="0" w:line="360" w:lineRule="auto"/>
              <w:ind w:firstLine="567"/>
              <w:jc w:val="center"/>
              <w:rPr>
                <w:rFonts w:ascii="Times New Roman" w:hAnsi="Times New Roman"/>
                <w:b/>
                <w:bCs/>
                <w:color w:val="000000"/>
                <w:sz w:val="24"/>
                <w:szCs w:val="24"/>
              </w:rPr>
            </w:pPr>
            <w:r w:rsidRPr="004D07EC">
              <w:rPr>
                <w:rFonts w:ascii="Times New Roman" w:hAnsi="Times New Roman"/>
                <w:b/>
                <w:bCs/>
                <w:color w:val="000000"/>
                <w:sz w:val="24"/>
                <w:szCs w:val="24"/>
              </w:rPr>
              <w:t>Формы работы</w:t>
            </w:r>
            <w:r>
              <w:rPr>
                <w:rFonts w:ascii="Times New Roman" w:hAnsi="Times New Roman"/>
                <w:b/>
                <w:bCs/>
                <w:color w:val="000000"/>
                <w:sz w:val="24"/>
                <w:szCs w:val="24"/>
              </w:rPr>
              <w:t xml:space="preserve"> с родителями</w:t>
            </w:r>
          </w:p>
        </w:tc>
      </w:tr>
      <w:tr w:rsidR="004D07EC" w:rsidRPr="004D07EC" w14:paraId="40057060" w14:textId="77777777" w:rsidTr="003B4566">
        <w:tc>
          <w:tcPr>
            <w:tcW w:w="2575" w:type="dxa"/>
          </w:tcPr>
          <w:p w14:paraId="1385FC3C" w14:textId="4B5C03E1" w:rsidR="004D07EC" w:rsidRPr="004D07EC" w:rsidRDefault="004D07EC" w:rsidP="003B4566">
            <w:pPr>
              <w:tabs>
                <w:tab w:val="left" w:pos="567"/>
              </w:tabs>
              <w:spacing w:after="0" w:line="360" w:lineRule="auto"/>
              <w:rPr>
                <w:rFonts w:ascii="Times New Roman" w:hAnsi="Times New Roman"/>
                <w:color w:val="000000"/>
                <w:sz w:val="24"/>
                <w:szCs w:val="24"/>
              </w:rPr>
            </w:pPr>
            <w:r>
              <w:rPr>
                <w:rFonts w:ascii="Times New Roman" w:hAnsi="Times New Roman"/>
                <w:color w:val="000000"/>
                <w:sz w:val="24"/>
                <w:szCs w:val="24"/>
              </w:rPr>
              <w:t>Психологическая диагностика</w:t>
            </w:r>
          </w:p>
        </w:tc>
        <w:tc>
          <w:tcPr>
            <w:tcW w:w="7201" w:type="dxa"/>
          </w:tcPr>
          <w:p w14:paraId="07351984" w14:textId="77777777" w:rsidR="004D07EC" w:rsidRDefault="004D07EC" w:rsidP="00990BD6">
            <w:pPr>
              <w:pStyle w:val="a3"/>
              <w:numPr>
                <w:ilvl w:val="0"/>
                <w:numId w:val="25"/>
              </w:numPr>
              <w:tabs>
                <w:tab w:val="left" w:pos="567"/>
              </w:tabs>
              <w:spacing w:after="0" w:line="360" w:lineRule="auto"/>
              <w:ind w:left="0" w:firstLine="567"/>
              <w:jc w:val="both"/>
              <w:rPr>
                <w:rFonts w:ascii="Times New Roman" w:hAnsi="Times New Roman"/>
                <w:color w:val="000000"/>
                <w:sz w:val="24"/>
                <w:szCs w:val="24"/>
              </w:rPr>
            </w:pPr>
            <w:r>
              <w:rPr>
                <w:rFonts w:ascii="Times New Roman" w:hAnsi="Times New Roman"/>
                <w:color w:val="000000"/>
                <w:sz w:val="24"/>
                <w:szCs w:val="24"/>
              </w:rPr>
              <w:t>Получение от родителей письменное согласие/ несогласие на проведение психологической диагностики с ребёнком.</w:t>
            </w:r>
          </w:p>
          <w:p w14:paraId="7CF5906E" w14:textId="43E0FEE8" w:rsidR="004D07EC" w:rsidRDefault="004D07EC" w:rsidP="00990BD6">
            <w:pPr>
              <w:pStyle w:val="a3"/>
              <w:numPr>
                <w:ilvl w:val="0"/>
                <w:numId w:val="25"/>
              </w:numPr>
              <w:tabs>
                <w:tab w:val="left" w:pos="567"/>
              </w:tabs>
              <w:spacing w:after="0" w:line="360" w:lineRule="auto"/>
              <w:ind w:left="0" w:firstLine="567"/>
              <w:jc w:val="both"/>
              <w:rPr>
                <w:rFonts w:ascii="Times New Roman" w:hAnsi="Times New Roman"/>
                <w:color w:val="000000"/>
                <w:sz w:val="24"/>
                <w:szCs w:val="24"/>
              </w:rPr>
            </w:pPr>
            <w:r>
              <w:rPr>
                <w:rFonts w:ascii="Times New Roman" w:hAnsi="Times New Roman"/>
                <w:color w:val="000000"/>
                <w:sz w:val="24"/>
                <w:szCs w:val="24"/>
              </w:rPr>
              <w:t>При желании родителей их присутствие на диагностике.</w:t>
            </w:r>
          </w:p>
          <w:p w14:paraId="703518CD" w14:textId="0F178C91" w:rsidR="004D07EC" w:rsidRPr="004D07EC" w:rsidRDefault="004D07EC" w:rsidP="00990BD6">
            <w:pPr>
              <w:pStyle w:val="a3"/>
              <w:numPr>
                <w:ilvl w:val="0"/>
                <w:numId w:val="25"/>
              </w:numPr>
              <w:tabs>
                <w:tab w:val="left" w:pos="567"/>
              </w:tabs>
              <w:spacing w:after="0" w:line="360" w:lineRule="auto"/>
              <w:ind w:left="0" w:firstLine="567"/>
              <w:jc w:val="both"/>
              <w:rPr>
                <w:rFonts w:ascii="Times New Roman" w:hAnsi="Times New Roman"/>
                <w:color w:val="000000"/>
                <w:sz w:val="24"/>
                <w:szCs w:val="24"/>
              </w:rPr>
            </w:pPr>
            <w:r>
              <w:rPr>
                <w:rFonts w:ascii="Times New Roman" w:hAnsi="Times New Roman"/>
                <w:color w:val="000000"/>
                <w:sz w:val="24"/>
                <w:szCs w:val="24"/>
              </w:rPr>
              <w:t>Анкетирование родителей.</w:t>
            </w:r>
          </w:p>
        </w:tc>
      </w:tr>
      <w:tr w:rsidR="004D07EC" w:rsidRPr="004D07EC" w14:paraId="2203D9AA" w14:textId="77777777" w:rsidTr="003B4566">
        <w:tc>
          <w:tcPr>
            <w:tcW w:w="2575" w:type="dxa"/>
          </w:tcPr>
          <w:p w14:paraId="2BB4EF1D" w14:textId="068DDDE3" w:rsidR="004D07EC" w:rsidRPr="004D07EC" w:rsidRDefault="004D07EC" w:rsidP="003B4566">
            <w:pPr>
              <w:tabs>
                <w:tab w:val="left" w:pos="567"/>
              </w:tabs>
              <w:spacing w:after="0" w:line="360" w:lineRule="auto"/>
              <w:rPr>
                <w:rFonts w:ascii="Times New Roman" w:hAnsi="Times New Roman"/>
                <w:color w:val="000000"/>
                <w:sz w:val="24"/>
                <w:szCs w:val="24"/>
              </w:rPr>
            </w:pPr>
            <w:r>
              <w:rPr>
                <w:rFonts w:ascii="Times New Roman" w:hAnsi="Times New Roman"/>
                <w:color w:val="000000"/>
                <w:sz w:val="24"/>
                <w:szCs w:val="24"/>
              </w:rPr>
              <w:t>Психологическое консультирование</w:t>
            </w:r>
          </w:p>
        </w:tc>
        <w:tc>
          <w:tcPr>
            <w:tcW w:w="7201" w:type="dxa"/>
          </w:tcPr>
          <w:p w14:paraId="31FBC00F" w14:textId="3E59FA7A" w:rsidR="004D07EC" w:rsidRPr="004D07EC" w:rsidRDefault="004D07EC" w:rsidP="00990BD6">
            <w:pPr>
              <w:pStyle w:val="a3"/>
              <w:numPr>
                <w:ilvl w:val="0"/>
                <w:numId w:val="26"/>
              </w:numPr>
              <w:tabs>
                <w:tab w:val="left" w:pos="567"/>
              </w:tabs>
              <w:spacing w:after="0" w:line="360" w:lineRule="auto"/>
              <w:ind w:left="0" w:firstLine="567"/>
              <w:jc w:val="both"/>
              <w:rPr>
                <w:rFonts w:ascii="Times New Roman" w:hAnsi="Times New Roman"/>
                <w:color w:val="000000"/>
                <w:sz w:val="24"/>
                <w:szCs w:val="24"/>
              </w:rPr>
            </w:pPr>
            <w:r w:rsidRPr="004D07EC">
              <w:rPr>
                <w:rFonts w:ascii="Times New Roman" w:hAnsi="Times New Roman"/>
                <w:color w:val="000000"/>
                <w:sz w:val="24"/>
                <w:szCs w:val="24"/>
              </w:rPr>
              <w:t xml:space="preserve">Проведение индивидуальных консультаций с родителями по </w:t>
            </w:r>
            <w:r w:rsidR="00FF7569">
              <w:rPr>
                <w:rFonts w:ascii="Times New Roman" w:hAnsi="Times New Roman"/>
                <w:color w:val="000000"/>
                <w:sz w:val="24"/>
                <w:szCs w:val="24"/>
              </w:rPr>
              <w:t xml:space="preserve">приглашению педагога-психолога ДОУ, направлению педагогов и </w:t>
            </w:r>
            <w:r w:rsidRPr="004D07EC">
              <w:rPr>
                <w:rFonts w:ascii="Times New Roman" w:hAnsi="Times New Roman"/>
                <w:color w:val="000000"/>
                <w:sz w:val="24"/>
                <w:szCs w:val="24"/>
              </w:rPr>
              <w:t xml:space="preserve">их </w:t>
            </w:r>
            <w:r w:rsidR="00FF7569">
              <w:rPr>
                <w:rFonts w:ascii="Times New Roman" w:hAnsi="Times New Roman"/>
                <w:color w:val="000000"/>
                <w:sz w:val="24"/>
                <w:szCs w:val="24"/>
              </w:rPr>
              <w:t xml:space="preserve">собственным </w:t>
            </w:r>
            <w:r w:rsidRPr="004D07EC">
              <w:rPr>
                <w:rFonts w:ascii="Times New Roman" w:hAnsi="Times New Roman"/>
                <w:color w:val="000000"/>
                <w:sz w:val="24"/>
                <w:szCs w:val="24"/>
              </w:rPr>
              <w:t>запросам.</w:t>
            </w:r>
          </w:p>
        </w:tc>
      </w:tr>
      <w:tr w:rsidR="004D07EC" w:rsidRPr="004D07EC" w14:paraId="5149AEF5" w14:textId="77777777" w:rsidTr="003B4566">
        <w:tc>
          <w:tcPr>
            <w:tcW w:w="2575" w:type="dxa"/>
          </w:tcPr>
          <w:p w14:paraId="08C21CE9" w14:textId="33BA181E" w:rsidR="004D07EC" w:rsidRPr="004D07EC" w:rsidRDefault="004D07EC" w:rsidP="003B4566">
            <w:pPr>
              <w:tabs>
                <w:tab w:val="left" w:pos="567"/>
              </w:tabs>
              <w:spacing w:after="0" w:line="360" w:lineRule="auto"/>
              <w:rPr>
                <w:rFonts w:ascii="Times New Roman" w:hAnsi="Times New Roman"/>
                <w:color w:val="000000"/>
                <w:sz w:val="24"/>
                <w:szCs w:val="24"/>
              </w:rPr>
            </w:pPr>
            <w:r>
              <w:rPr>
                <w:rFonts w:ascii="Times New Roman" w:hAnsi="Times New Roman"/>
                <w:color w:val="000000"/>
                <w:sz w:val="24"/>
                <w:szCs w:val="24"/>
              </w:rPr>
              <w:t>Коррекционно-развивающее направление</w:t>
            </w:r>
          </w:p>
        </w:tc>
        <w:tc>
          <w:tcPr>
            <w:tcW w:w="7201" w:type="dxa"/>
          </w:tcPr>
          <w:p w14:paraId="78A92F94" w14:textId="58B7FB4E" w:rsidR="004D07EC" w:rsidRDefault="004D07EC" w:rsidP="00990BD6">
            <w:pPr>
              <w:pStyle w:val="a3"/>
              <w:numPr>
                <w:ilvl w:val="0"/>
                <w:numId w:val="27"/>
              </w:numPr>
              <w:tabs>
                <w:tab w:val="left" w:pos="567"/>
              </w:tabs>
              <w:spacing w:after="0" w:line="360" w:lineRule="auto"/>
              <w:ind w:left="0" w:firstLine="567"/>
              <w:jc w:val="both"/>
              <w:rPr>
                <w:rFonts w:ascii="Times New Roman" w:hAnsi="Times New Roman"/>
                <w:color w:val="000000"/>
                <w:sz w:val="24"/>
                <w:szCs w:val="24"/>
              </w:rPr>
            </w:pPr>
            <w:r w:rsidRPr="004D07EC">
              <w:rPr>
                <w:rFonts w:ascii="Times New Roman" w:hAnsi="Times New Roman"/>
                <w:color w:val="000000"/>
                <w:sz w:val="24"/>
                <w:szCs w:val="24"/>
              </w:rPr>
              <w:t>Совместное пребывание ребенка и родителей на занятиях</w:t>
            </w:r>
            <w:r>
              <w:rPr>
                <w:rFonts w:ascii="Times New Roman" w:hAnsi="Times New Roman"/>
                <w:color w:val="000000"/>
                <w:sz w:val="24"/>
                <w:szCs w:val="24"/>
              </w:rPr>
              <w:t>.</w:t>
            </w:r>
          </w:p>
          <w:p w14:paraId="2530D0EE" w14:textId="7C5F0F36" w:rsidR="00ED4A62" w:rsidRPr="004D07EC" w:rsidRDefault="00ED4A62" w:rsidP="00990BD6">
            <w:pPr>
              <w:pStyle w:val="a3"/>
              <w:numPr>
                <w:ilvl w:val="0"/>
                <w:numId w:val="27"/>
              </w:numPr>
              <w:tabs>
                <w:tab w:val="left" w:pos="567"/>
              </w:tabs>
              <w:spacing w:after="0" w:line="360" w:lineRule="auto"/>
              <w:ind w:left="0" w:firstLine="567"/>
              <w:jc w:val="both"/>
              <w:rPr>
                <w:rFonts w:ascii="Times New Roman" w:hAnsi="Times New Roman"/>
                <w:color w:val="000000"/>
                <w:sz w:val="24"/>
                <w:szCs w:val="24"/>
              </w:rPr>
            </w:pPr>
            <w:r>
              <w:rPr>
                <w:rFonts w:ascii="Times New Roman" w:hAnsi="Times New Roman"/>
                <w:color w:val="000000"/>
                <w:sz w:val="24"/>
                <w:szCs w:val="24"/>
              </w:rPr>
              <w:t>Выполнение рекомендаций педагога-психолога.</w:t>
            </w:r>
          </w:p>
          <w:p w14:paraId="227DDB10" w14:textId="77777777" w:rsidR="004D07EC" w:rsidRPr="004D07EC" w:rsidRDefault="004D07EC" w:rsidP="00990BD6">
            <w:pPr>
              <w:tabs>
                <w:tab w:val="left" w:pos="567"/>
              </w:tabs>
              <w:spacing w:after="0" w:line="360" w:lineRule="auto"/>
              <w:ind w:firstLine="567"/>
              <w:jc w:val="both"/>
              <w:rPr>
                <w:rFonts w:ascii="Times New Roman" w:hAnsi="Times New Roman"/>
                <w:color w:val="000000"/>
                <w:sz w:val="24"/>
                <w:szCs w:val="24"/>
              </w:rPr>
            </w:pPr>
          </w:p>
        </w:tc>
      </w:tr>
      <w:tr w:rsidR="004D07EC" w:rsidRPr="004D07EC" w14:paraId="0C5758F5" w14:textId="77777777" w:rsidTr="003B4566">
        <w:tc>
          <w:tcPr>
            <w:tcW w:w="2575" w:type="dxa"/>
          </w:tcPr>
          <w:p w14:paraId="12C9C50C" w14:textId="35AA3736" w:rsidR="004D07EC" w:rsidRPr="004D07EC" w:rsidRDefault="004D07EC" w:rsidP="003B4566">
            <w:pPr>
              <w:tabs>
                <w:tab w:val="left" w:pos="567"/>
              </w:tabs>
              <w:spacing w:after="0" w:line="360" w:lineRule="auto"/>
              <w:rPr>
                <w:rFonts w:ascii="Times New Roman" w:hAnsi="Times New Roman"/>
                <w:color w:val="000000"/>
                <w:sz w:val="24"/>
                <w:szCs w:val="24"/>
              </w:rPr>
            </w:pPr>
            <w:r>
              <w:rPr>
                <w:rFonts w:ascii="Times New Roman" w:hAnsi="Times New Roman"/>
                <w:color w:val="000000"/>
                <w:sz w:val="24"/>
                <w:szCs w:val="24"/>
              </w:rPr>
              <w:t>Психологическая профилактика</w:t>
            </w:r>
          </w:p>
        </w:tc>
        <w:tc>
          <w:tcPr>
            <w:tcW w:w="7201" w:type="dxa"/>
          </w:tcPr>
          <w:p w14:paraId="4AD9FE81" w14:textId="77777777" w:rsidR="004D07EC" w:rsidRDefault="004D07EC" w:rsidP="00990BD6">
            <w:pPr>
              <w:pStyle w:val="a3"/>
              <w:numPr>
                <w:ilvl w:val="0"/>
                <w:numId w:val="29"/>
              </w:numPr>
              <w:tabs>
                <w:tab w:val="left" w:pos="567"/>
              </w:tabs>
              <w:spacing w:after="0" w:line="360" w:lineRule="auto"/>
              <w:ind w:left="0" w:firstLine="567"/>
              <w:jc w:val="both"/>
              <w:rPr>
                <w:rFonts w:ascii="Times New Roman" w:hAnsi="Times New Roman"/>
                <w:color w:val="000000"/>
                <w:sz w:val="24"/>
                <w:szCs w:val="24"/>
              </w:rPr>
            </w:pPr>
            <w:r>
              <w:rPr>
                <w:rFonts w:ascii="Times New Roman" w:hAnsi="Times New Roman"/>
                <w:color w:val="000000"/>
                <w:sz w:val="24"/>
                <w:szCs w:val="24"/>
              </w:rPr>
              <w:t>Участие в детско-родительских тренингах.</w:t>
            </w:r>
          </w:p>
          <w:p w14:paraId="0C8F600D" w14:textId="77777777" w:rsidR="00FF7569" w:rsidRDefault="00FF7569" w:rsidP="00990BD6">
            <w:pPr>
              <w:pStyle w:val="a3"/>
              <w:numPr>
                <w:ilvl w:val="0"/>
                <w:numId w:val="29"/>
              </w:numPr>
              <w:tabs>
                <w:tab w:val="left" w:pos="567"/>
              </w:tabs>
              <w:spacing w:after="0" w:line="360" w:lineRule="auto"/>
              <w:ind w:left="0" w:firstLine="567"/>
              <w:jc w:val="both"/>
              <w:rPr>
                <w:rFonts w:ascii="Times New Roman" w:hAnsi="Times New Roman"/>
                <w:color w:val="000000"/>
                <w:sz w:val="24"/>
                <w:szCs w:val="24"/>
              </w:rPr>
            </w:pPr>
            <w:r>
              <w:rPr>
                <w:rFonts w:ascii="Times New Roman" w:hAnsi="Times New Roman"/>
                <w:color w:val="000000"/>
                <w:sz w:val="24"/>
                <w:szCs w:val="24"/>
              </w:rPr>
              <w:t>Участие родителей в недели психологии в ДОУ.</w:t>
            </w:r>
          </w:p>
          <w:p w14:paraId="4A9D3717" w14:textId="02B2818F" w:rsidR="00FF7569" w:rsidRPr="004D07EC" w:rsidRDefault="00FF7569" w:rsidP="00990BD6">
            <w:pPr>
              <w:pStyle w:val="a3"/>
              <w:numPr>
                <w:ilvl w:val="0"/>
                <w:numId w:val="29"/>
              </w:numPr>
              <w:tabs>
                <w:tab w:val="left" w:pos="567"/>
              </w:tabs>
              <w:spacing w:after="0" w:line="360" w:lineRule="auto"/>
              <w:ind w:left="0" w:firstLine="567"/>
              <w:jc w:val="both"/>
              <w:rPr>
                <w:rFonts w:ascii="Times New Roman" w:hAnsi="Times New Roman"/>
                <w:color w:val="000000"/>
                <w:sz w:val="24"/>
                <w:szCs w:val="24"/>
              </w:rPr>
            </w:pPr>
            <w:r>
              <w:rPr>
                <w:rFonts w:ascii="Times New Roman" w:hAnsi="Times New Roman"/>
                <w:color w:val="000000"/>
                <w:sz w:val="24"/>
                <w:szCs w:val="24"/>
              </w:rPr>
              <w:t>Участие родителей в проектной деятельности педагога-психолога.</w:t>
            </w:r>
          </w:p>
        </w:tc>
      </w:tr>
      <w:tr w:rsidR="004D07EC" w:rsidRPr="004D07EC" w14:paraId="2361EEF9" w14:textId="77777777" w:rsidTr="003B4566">
        <w:trPr>
          <w:trHeight w:val="1621"/>
        </w:trPr>
        <w:tc>
          <w:tcPr>
            <w:tcW w:w="2575" w:type="dxa"/>
          </w:tcPr>
          <w:p w14:paraId="0DFC5C30" w14:textId="4A311C75" w:rsidR="004D07EC" w:rsidRPr="004D07EC" w:rsidRDefault="004D07EC" w:rsidP="003B4566">
            <w:pPr>
              <w:tabs>
                <w:tab w:val="left" w:pos="567"/>
              </w:tabs>
              <w:spacing w:after="0" w:line="360" w:lineRule="auto"/>
              <w:rPr>
                <w:rFonts w:ascii="Times New Roman" w:hAnsi="Times New Roman"/>
                <w:color w:val="000000"/>
                <w:sz w:val="24"/>
                <w:szCs w:val="24"/>
              </w:rPr>
            </w:pPr>
            <w:r>
              <w:rPr>
                <w:rFonts w:ascii="Times New Roman" w:hAnsi="Times New Roman"/>
                <w:color w:val="000000"/>
                <w:sz w:val="24"/>
                <w:szCs w:val="24"/>
              </w:rPr>
              <w:t>Психологическое просвещение</w:t>
            </w:r>
          </w:p>
        </w:tc>
        <w:tc>
          <w:tcPr>
            <w:tcW w:w="7201" w:type="dxa"/>
          </w:tcPr>
          <w:p w14:paraId="69E3201F" w14:textId="77777777" w:rsidR="004D07EC" w:rsidRDefault="004D07EC" w:rsidP="00990BD6">
            <w:pPr>
              <w:pStyle w:val="a3"/>
              <w:numPr>
                <w:ilvl w:val="0"/>
                <w:numId w:val="28"/>
              </w:numPr>
              <w:tabs>
                <w:tab w:val="left" w:pos="567"/>
              </w:tabs>
              <w:spacing w:after="0" w:line="360" w:lineRule="auto"/>
              <w:ind w:left="0" w:firstLine="567"/>
              <w:jc w:val="both"/>
              <w:rPr>
                <w:rFonts w:ascii="Times New Roman" w:hAnsi="Times New Roman"/>
                <w:color w:val="000000"/>
                <w:sz w:val="24"/>
                <w:szCs w:val="24"/>
              </w:rPr>
            </w:pPr>
            <w:r>
              <w:rPr>
                <w:rFonts w:ascii="Times New Roman" w:hAnsi="Times New Roman"/>
                <w:color w:val="000000"/>
                <w:sz w:val="24"/>
                <w:szCs w:val="24"/>
              </w:rPr>
              <w:t>Участие родителей в мастер-классах, семинарах-практикумах, родительских собраниях.</w:t>
            </w:r>
          </w:p>
          <w:p w14:paraId="575CEFA2" w14:textId="1E3B4943" w:rsidR="00FF7569" w:rsidRPr="004D07EC" w:rsidRDefault="00FF7569" w:rsidP="00990BD6">
            <w:pPr>
              <w:pStyle w:val="a3"/>
              <w:numPr>
                <w:ilvl w:val="0"/>
                <w:numId w:val="28"/>
              </w:numPr>
              <w:tabs>
                <w:tab w:val="left" w:pos="567"/>
              </w:tabs>
              <w:spacing w:after="0" w:line="360" w:lineRule="auto"/>
              <w:ind w:left="0" w:firstLine="567"/>
              <w:jc w:val="both"/>
              <w:rPr>
                <w:rFonts w:ascii="Times New Roman" w:hAnsi="Times New Roman"/>
                <w:color w:val="000000"/>
                <w:sz w:val="24"/>
                <w:szCs w:val="24"/>
              </w:rPr>
            </w:pPr>
            <w:r>
              <w:rPr>
                <w:rFonts w:ascii="Times New Roman" w:hAnsi="Times New Roman"/>
                <w:color w:val="000000"/>
                <w:sz w:val="24"/>
                <w:szCs w:val="24"/>
              </w:rPr>
              <w:t>Предоставление информации родителям через информационные стенды, памятки, газеты, журналы, информационные листовки.</w:t>
            </w:r>
          </w:p>
        </w:tc>
      </w:tr>
    </w:tbl>
    <w:p w14:paraId="5FBA62CE" w14:textId="77777777" w:rsidR="004177FA" w:rsidRPr="00A64F79" w:rsidRDefault="004177FA" w:rsidP="00990BD6">
      <w:pPr>
        <w:tabs>
          <w:tab w:val="left" w:pos="567"/>
        </w:tabs>
        <w:spacing w:after="0" w:line="360" w:lineRule="auto"/>
        <w:ind w:firstLine="567"/>
        <w:rPr>
          <w:rFonts w:ascii="Times New Roman" w:hAnsi="Times New Roman"/>
          <w:b/>
          <w:szCs w:val="28"/>
          <w:u w:val="single"/>
        </w:rPr>
      </w:pPr>
    </w:p>
    <w:p w14:paraId="60DE555F" w14:textId="226632F9" w:rsidR="00CF65A4" w:rsidRPr="004177FA" w:rsidRDefault="00E43DA7" w:rsidP="00990BD6">
      <w:pPr>
        <w:pStyle w:val="a3"/>
        <w:numPr>
          <w:ilvl w:val="1"/>
          <w:numId w:val="27"/>
        </w:numPr>
        <w:tabs>
          <w:tab w:val="left" w:pos="567"/>
        </w:tabs>
        <w:spacing w:after="0" w:line="360" w:lineRule="auto"/>
        <w:ind w:left="0" w:firstLine="567"/>
        <w:jc w:val="center"/>
        <w:rPr>
          <w:rFonts w:ascii="Times New Roman" w:hAnsi="Times New Roman"/>
          <w:b/>
          <w:szCs w:val="28"/>
          <w:u w:val="single"/>
        </w:rPr>
      </w:pPr>
      <w:r w:rsidRPr="004177FA">
        <w:rPr>
          <w:rFonts w:ascii="Times New Roman" w:hAnsi="Times New Roman"/>
          <w:b/>
          <w:szCs w:val="28"/>
        </w:rPr>
        <w:t xml:space="preserve">Особенности взаимодействия педагога-психолога </w:t>
      </w:r>
      <w:r w:rsidR="004B2CE1" w:rsidRPr="004177FA">
        <w:rPr>
          <w:rFonts w:ascii="Times New Roman" w:hAnsi="Times New Roman"/>
          <w:b/>
          <w:szCs w:val="28"/>
        </w:rPr>
        <w:t>с педагогами ДОУ</w:t>
      </w:r>
    </w:p>
    <w:p w14:paraId="10F7940D" w14:textId="619C77FE" w:rsidR="00BD44B3" w:rsidRDefault="004B2CE1" w:rsidP="00990BD6">
      <w:pPr>
        <w:tabs>
          <w:tab w:val="left" w:pos="567"/>
        </w:tabs>
        <w:spacing w:after="0" w:line="360" w:lineRule="auto"/>
        <w:ind w:firstLine="567"/>
        <w:jc w:val="both"/>
        <w:rPr>
          <w:rFonts w:ascii="Times New Roman" w:hAnsi="Times New Roman"/>
          <w:bCs/>
          <w:szCs w:val="28"/>
        </w:rPr>
      </w:pPr>
      <w:r>
        <w:rPr>
          <w:rFonts w:ascii="Times New Roman" w:hAnsi="Times New Roman"/>
          <w:bCs/>
          <w:szCs w:val="28"/>
        </w:rPr>
        <w:t>Психолого-педагогическое сопровождение ребёнка осуществляется комплексно</w:t>
      </w:r>
      <w:r w:rsidR="00702BC5">
        <w:rPr>
          <w:rFonts w:ascii="Times New Roman" w:hAnsi="Times New Roman"/>
          <w:bCs/>
          <w:szCs w:val="28"/>
        </w:rPr>
        <w:t xml:space="preserve"> всеми педагогическими работниками, участвующими в работе с детьми.</w:t>
      </w:r>
      <w:r w:rsidR="005242B6">
        <w:rPr>
          <w:rFonts w:ascii="Times New Roman" w:hAnsi="Times New Roman"/>
          <w:bCs/>
          <w:szCs w:val="28"/>
        </w:rPr>
        <w:t xml:space="preserve"> Взаимодействие педагога-психолога с педагогами заключается в:</w:t>
      </w:r>
    </w:p>
    <w:p w14:paraId="006A2B19" w14:textId="68C1CD03" w:rsidR="005242B6" w:rsidRDefault="0006009A" w:rsidP="00990BD6">
      <w:pPr>
        <w:pStyle w:val="a3"/>
        <w:numPr>
          <w:ilvl w:val="0"/>
          <w:numId w:val="35"/>
        </w:numPr>
        <w:tabs>
          <w:tab w:val="left" w:pos="567"/>
        </w:tabs>
        <w:spacing w:after="0" w:line="360" w:lineRule="auto"/>
        <w:ind w:left="0" w:firstLine="567"/>
        <w:jc w:val="both"/>
        <w:rPr>
          <w:rFonts w:ascii="Times New Roman" w:hAnsi="Times New Roman"/>
          <w:bCs/>
          <w:szCs w:val="28"/>
        </w:rPr>
      </w:pPr>
      <w:r>
        <w:rPr>
          <w:rFonts w:ascii="Times New Roman" w:hAnsi="Times New Roman"/>
          <w:bCs/>
          <w:szCs w:val="28"/>
        </w:rPr>
        <w:t>совместной разработке индивидуальных учебных планов воспитанников с учётом их личностных и психологических особенностей, анализируя возможности и ограничения используемых педагогических технологий, методов и  средств обучения с учётом возрастного и психофизического развития обучающегося;</w:t>
      </w:r>
    </w:p>
    <w:p w14:paraId="7291213D" w14:textId="7768F281" w:rsidR="001A6980" w:rsidRDefault="0006009A" w:rsidP="00990BD6">
      <w:pPr>
        <w:pStyle w:val="a3"/>
        <w:numPr>
          <w:ilvl w:val="0"/>
          <w:numId w:val="35"/>
        </w:numPr>
        <w:tabs>
          <w:tab w:val="left" w:pos="567"/>
        </w:tabs>
        <w:spacing w:after="0" w:line="360" w:lineRule="auto"/>
        <w:ind w:left="0" w:firstLine="567"/>
        <w:jc w:val="both"/>
        <w:rPr>
          <w:rFonts w:ascii="Times New Roman" w:hAnsi="Times New Roman"/>
          <w:bCs/>
          <w:szCs w:val="28"/>
        </w:rPr>
      </w:pPr>
      <w:r>
        <w:rPr>
          <w:rFonts w:ascii="Times New Roman" w:hAnsi="Times New Roman"/>
          <w:bCs/>
          <w:szCs w:val="28"/>
        </w:rPr>
        <w:t>оказании консультативной помощи педагогам по выбору образовательных технологий с учётом индивидуально-психологических особенностей обучающихся;</w:t>
      </w:r>
    </w:p>
    <w:p w14:paraId="36925121" w14:textId="6F3009F6" w:rsidR="001A6980" w:rsidRDefault="0006009A" w:rsidP="00990BD6">
      <w:pPr>
        <w:pStyle w:val="a3"/>
        <w:numPr>
          <w:ilvl w:val="0"/>
          <w:numId w:val="35"/>
        </w:numPr>
        <w:tabs>
          <w:tab w:val="left" w:pos="567"/>
        </w:tabs>
        <w:spacing w:after="0" w:line="360" w:lineRule="auto"/>
        <w:ind w:left="0" w:firstLine="567"/>
        <w:jc w:val="both"/>
        <w:rPr>
          <w:rFonts w:ascii="Times New Roman" w:hAnsi="Times New Roman"/>
          <w:bCs/>
          <w:szCs w:val="28"/>
        </w:rPr>
      </w:pPr>
      <w:r>
        <w:rPr>
          <w:rFonts w:ascii="Times New Roman" w:hAnsi="Times New Roman"/>
          <w:bCs/>
          <w:szCs w:val="28"/>
        </w:rPr>
        <w:t>оказании психологической поддержки педагогам в проектной деятельности по совершенствованию образовательного процесса;</w:t>
      </w:r>
    </w:p>
    <w:p w14:paraId="590B1D6B" w14:textId="033F3779" w:rsidR="001A6980" w:rsidRDefault="0006009A" w:rsidP="00990BD6">
      <w:pPr>
        <w:pStyle w:val="a3"/>
        <w:numPr>
          <w:ilvl w:val="0"/>
          <w:numId w:val="35"/>
        </w:numPr>
        <w:tabs>
          <w:tab w:val="left" w:pos="567"/>
        </w:tabs>
        <w:spacing w:after="0" w:line="360" w:lineRule="auto"/>
        <w:ind w:left="0" w:firstLine="567"/>
        <w:jc w:val="both"/>
        <w:rPr>
          <w:rFonts w:ascii="Times New Roman" w:hAnsi="Times New Roman"/>
          <w:bCs/>
          <w:szCs w:val="28"/>
        </w:rPr>
      </w:pPr>
      <w:r>
        <w:rPr>
          <w:rFonts w:ascii="Times New Roman" w:hAnsi="Times New Roman"/>
          <w:bCs/>
          <w:szCs w:val="28"/>
        </w:rPr>
        <w:t xml:space="preserve">разработке совместно с педагогами и специалистами </w:t>
      </w:r>
      <w:r w:rsidR="00785533">
        <w:rPr>
          <w:rFonts w:ascii="Times New Roman" w:hAnsi="Times New Roman"/>
          <w:bCs/>
          <w:szCs w:val="28"/>
        </w:rPr>
        <w:t>ДОУ</w:t>
      </w:r>
      <w:r>
        <w:rPr>
          <w:rFonts w:ascii="Times New Roman" w:hAnsi="Times New Roman"/>
          <w:bCs/>
          <w:szCs w:val="28"/>
        </w:rPr>
        <w:t xml:space="preserve"> индивидуальных образовательных траекторий с учётом индивидуальных и возрастных потребностей и возможностей обучающихся;</w:t>
      </w:r>
    </w:p>
    <w:p w14:paraId="5826D98B" w14:textId="4B6EF014" w:rsidR="001A6980" w:rsidRDefault="0006009A" w:rsidP="00990BD6">
      <w:pPr>
        <w:pStyle w:val="a3"/>
        <w:numPr>
          <w:ilvl w:val="0"/>
          <w:numId w:val="35"/>
        </w:numPr>
        <w:tabs>
          <w:tab w:val="left" w:pos="567"/>
        </w:tabs>
        <w:spacing w:after="0" w:line="360" w:lineRule="auto"/>
        <w:ind w:left="0" w:firstLine="567"/>
        <w:jc w:val="both"/>
        <w:rPr>
          <w:rFonts w:ascii="Times New Roman" w:hAnsi="Times New Roman"/>
          <w:bCs/>
          <w:szCs w:val="28"/>
        </w:rPr>
      </w:pPr>
      <w:r>
        <w:rPr>
          <w:rFonts w:ascii="Times New Roman" w:hAnsi="Times New Roman"/>
          <w:bCs/>
          <w:szCs w:val="28"/>
        </w:rPr>
        <w:t>участии поиска путей совершенствования образовательного процесса педагогическим коллективом;</w:t>
      </w:r>
    </w:p>
    <w:p w14:paraId="3D7A6DAD" w14:textId="4FBD47F8" w:rsidR="001A6980" w:rsidRDefault="0006009A" w:rsidP="00990BD6">
      <w:pPr>
        <w:pStyle w:val="a3"/>
        <w:numPr>
          <w:ilvl w:val="0"/>
          <w:numId w:val="35"/>
        </w:numPr>
        <w:tabs>
          <w:tab w:val="left" w:pos="567"/>
        </w:tabs>
        <w:spacing w:after="0" w:line="360" w:lineRule="auto"/>
        <w:ind w:left="0" w:firstLine="567"/>
        <w:jc w:val="both"/>
        <w:rPr>
          <w:rFonts w:ascii="Times New Roman" w:hAnsi="Times New Roman"/>
          <w:bCs/>
          <w:szCs w:val="28"/>
        </w:rPr>
      </w:pPr>
      <w:r>
        <w:rPr>
          <w:rFonts w:ascii="Times New Roman" w:hAnsi="Times New Roman"/>
          <w:bCs/>
          <w:szCs w:val="28"/>
        </w:rPr>
        <w:t xml:space="preserve">оказании консультативной помощи администрации, педагогам и другим работникам </w:t>
      </w:r>
      <w:r w:rsidR="00785533">
        <w:rPr>
          <w:rFonts w:ascii="Times New Roman" w:hAnsi="Times New Roman"/>
          <w:bCs/>
          <w:szCs w:val="28"/>
        </w:rPr>
        <w:t>ДОУ</w:t>
      </w:r>
      <w:r>
        <w:rPr>
          <w:rFonts w:ascii="Times New Roman" w:hAnsi="Times New Roman"/>
          <w:bCs/>
          <w:szCs w:val="28"/>
        </w:rPr>
        <w:t xml:space="preserve"> по психологическим проблемам обучения, воспитания и развития детей;</w:t>
      </w:r>
    </w:p>
    <w:p w14:paraId="018A56DF" w14:textId="2B7EC3B2" w:rsidR="001A6980" w:rsidRDefault="0006009A" w:rsidP="00990BD6">
      <w:pPr>
        <w:pStyle w:val="a3"/>
        <w:numPr>
          <w:ilvl w:val="0"/>
          <w:numId w:val="35"/>
        </w:numPr>
        <w:tabs>
          <w:tab w:val="left" w:pos="567"/>
        </w:tabs>
        <w:spacing w:after="0" w:line="360" w:lineRule="auto"/>
        <w:ind w:left="0" w:firstLine="567"/>
        <w:jc w:val="both"/>
        <w:rPr>
          <w:rFonts w:ascii="Times New Roman" w:hAnsi="Times New Roman"/>
          <w:bCs/>
          <w:szCs w:val="28"/>
        </w:rPr>
      </w:pPr>
      <w:r>
        <w:rPr>
          <w:rFonts w:ascii="Times New Roman" w:hAnsi="Times New Roman"/>
          <w:bCs/>
          <w:szCs w:val="28"/>
        </w:rPr>
        <w:t xml:space="preserve">организации и осуществлении совместно со специалистами </w:t>
      </w:r>
      <w:r w:rsidR="00785533">
        <w:rPr>
          <w:rFonts w:ascii="Times New Roman" w:hAnsi="Times New Roman"/>
          <w:bCs/>
          <w:szCs w:val="28"/>
        </w:rPr>
        <w:t xml:space="preserve">ДОУ </w:t>
      </w:r>
      <w:r>
        <w:rPr>
          <w:rFonts w:ascii="Times New Roman" w:hAnsi="Times New Roman"/>
          <w:bCs/>
          <w:szCs w:val="28"/>
        </w:rPr>
        <w:t>психологической коррекции определённых недостатков;</w:t>
      </w:r>
    </w:p>
    <w:p w14:paraId="622D53A1" w14:textId="6A7DFCB3" w:rsidR="00CF1965" w:rsidRDefault="0006009A" w:rsidP="00990BD6">
      <w:pPr>
        <w:pStyle w:val="a3"/>
        <w:numPr>
          <w:ilvl w:val="0"/>
          <w:numId w:val="35"/>
        </w:numPr>
        <w:tabs>
          <w:tab w:val="left" w:pos="567"/>
        </w:tabs>
        <w:spacing w:after="0" w:line="360" w:lineRule="auto"/>
        <w:ind w:left="0" w:firstLine="567"/>
        <w:jc w:val="both"/>
        <w:rPr>
          <w:rFonts w:ascii="Times New Roman" w:hAnsi="Times New Roman"/>
          <w:bCs/>
          <w:szCs w:val="28"/>
        </w:rPr>
      </w:pPr>
      <w:r>
        <w:rPr>
          <w:rFonts w:ascii="Times New Roman" w:hAnsi="Times New Roman"/>
          <w:bCs/>
          <w:szCs w:val="28"/>
        </w:rPr>
        <w:t xml:space="preserve">знакомстве педагогов и администрации </w:t>
      </w:r>
      <w:r w:rsidR="00785533">
        <w:rPr>
          <w:rFonts w:ascii="Times New Roman" w:hAnsi="Times New Roman"/>
          <w:bCs/>
          <w:szCs w:val="28"/>
        </w:rPr>
        <w:t>ДОУ</w:t>
      </w:r>
      <w:r>
        <w:rPr>
          <w:rFonts w:ascii="Times New Roman" w:hAnsi="Times New Roman"/>
          <w:bCs/>
          <w:szCs w:val="28"/>
        </w:rPr>
        <w:t xml:space="preserve"> с современными исследования в области психологии раннего и дошкольного возраста, в области социальной адаптации, а также информирование субъектов образовательного процесса о формах и результатах своей профессиональной деятельности;</w:t>
      </w:r>
    </w:p>
    <w:p w14:paraId="782501F1" w14:textId="40E69BC6" w:rsidR="00CF1965" w:rsidRDefault="0006009A" w:rsidP="00990BD6">
      <w:pPr>
        <w:pStyle w:val="a3"/>
        <w:numPr>
          <w:ilvl w:val="0"/>
          <w:numId w:val="35"/>
        </w:numPr>
        <w:tabs>
          <w:tab w:val="left" w:pos="567"/>
        </w:tabs>
        <w:spacing w:after="0" w:line="360" w:lineRule="auto"/>
        <w:ind w:left="0" w:firstLine="567"/>
        <w:jc w:val="both"/>
        <w:rPr>
          <w:rFonts w:ascii="Times New Roman" w:hAnsi="Times New Roman"/>
          <w:bCs/>
          <w:szCs w:val="28"/>
        </w:rPr>
      </w:pPr>
      <w:r>
        <w:rPr>
          <w:rFonts w:ascii="Times New Roman" w:hAnsi="Times New Roman"/>
          <w:bCs/>
          <w:szCs w:val="28"/>
        </w:rPr>
        <w:t>совместном планировании и реализации превентивных мероприятий по профилактике возникновения социальной дезадаптации, аддикций и девиации поведения;</w:t>
      </w:r>
    </w:p>
    <w:p w14:paraId="0E1757DE" w14:textId="201743B8" w:rsidR="00CF1965" w:rsidRDefault="0006009A" w:rsidP="00990BD6">
      <w:pPr>
        <w:pStyle w:val="a3"/>
        <w:numPr>
          <w:ilvl w:val="0"/>
          <w:numId w:val="35"/>
        </w:numPr>
        <w:tabs>
          <w:tab w:val="left" w:pos="567"/>
        </w:tabs>
        <w:spacing w:after="0" w:line="360" w:lineRule="auto"/>
        <w:ind w:left="0" w:firstLine="567"/>
        <w:jc w:val="both"/>
        <w:rPr>
          <w:rFonts w:ascii="Times New Roman" w:hAnsi="Times New Roman"/>
          <w:bCs/>
          <w:szCs w:val="28"/>
        </w:rPr>
      </w:pPr>
      <w:r>
        <w:rPr>
          <w:rFonts w:ascii="Times New Roman" w:hAnsi="Times New Roman"/>
          <w:bCs/>
          <w:szCs w:val="28"/>
        </w:rPr>
        <w:t>разъяснении субъектам образовательного процесса необходимости применения здоровьесберегающих образовательных технологий;</w:t>
      </w:r>
    </w:p>
    <w:p w14:paraId="166534A5" w14:textId="64C9514B" w:rsidR="004177FA" w:rsidRPr="00A64F79" w:rsidRDefault="0006009A" w:rsidP="00990BD6">
      <w:pPr>
        <w:pStyle w:val="a3"/>
        <w:numPr>
          <w:ilvl w:val="0"/>
          <w:numId w:val="35"/>
        </w:numPr>
        <w:tabs>
          <w:tab w:val="left" w:pos="567"/>
        </w:tabs>
        <w:spacing w:after="0" w:line="360" w:lineRule="auto"/>
        <w:ind w:left="0" w:firstLine="567"/>
        <w:jc w:val="both"/>
        <w:rPr>
          <w:rFonts w:ascii="Times New Roman" w:hAnsi="Times New Roman"/>
          <w:bCs/>
          <w:szCs w:val="28"/>
        </w:rPr>
      </w:pPr>
      <w:r>
        <w:rPr>
          <w:rFonts w:ascii="Times New Roman" w:hAnsi="Times New Roman"/>
          <w:bCs/>
          <w:szCs w:val="28"/>
        </w:rPr>
        <w:t>оценке результата применения здоровьесберегающих образовательных технологий.</w:t>
      </w:r>
    </w:p>
    <w:p w14:paraId="41DD3E13" w14:textId="0267128C" w:rsidR="000820A2" w:rsidRPr="000820A2" w:rsidRDefault="006979FE" w:rsidP="00990BD6">
      <w:pPr>
        <w:pStyle w:val="a3"/>
        <w:numPr>
          <w:ilvl w:val="0"/>
          <w:numId w:val="4"/>
        </w:numPr>
        <w:tabs>
          <w:tab w:val="left" w:pos="567"/>
        </w:tabs>
        <w:spacing w:after="0" w:line="360" w:lineRule="auto"/>
        <w:ind w:left="0" w:firstLine="567"/>
        <w:jc w:val="center"/>
        <w:rPr>
          <w:rFonts w:ascii="Times New Roman" w:hAnsi="Times New Roman"/>
          <w:b/>
          <w:sz w:val="32"/>
          <w:szCs w:val="32"/>
        </w:rPr>
      </w:pPr>
      <w:r w:rsidRPr="000B6CDD">
        <w:rPr>
          <w:rFonts w:ascii="Times New Roman" w:hAnsi="Times New Roman"/>
          <w:b/>
          <w:sz w:val="32"/>
          <w:szCs w:val="32"/>
        </w:rPr>
        <w:t>О</w:t>
      </w:r>
      <w:r w:rsidR="000820A2">
        <w:rPr>
          <w:rFonts w:ascii="Times New Roman" w:hAnsi="Times New Roman"/>
          <w:b/>
          <w:sz w:val="32"/>
          <w:szCs w:val="32"/>
        </w:rPr>
        <w:t>Р</w:t>
      </w:r>
      <w:r w:rsidRPr="000B6CDD">
        <w:rPr>
          <w:rFonts w:ascii="Times New Roman" w:hAnsi="Times New Roman"/>
          <w:b/>
          <w:sz w:val="32"/>
          <w:szCs w:val="32"/>
        </w:rPr>
        <w:t>ГАНИЗАЦИОННЫЙ РАЗДЕЛ</w:t>
      </w:r>
    </w:p>
    <w:p w14:paraId="2FBB057C" w14:textId="2E4B55F2" w:rsidR="0041094D" w:rsidRDefault="0041094D" w:rsidP="00990BD6">
      <w:pPr>
        <w:numPr>
          <w:ilvl w:val="1"/>
          <w:numId w:val="4"/>
        </w:numPr>
        <w:tabs>
          <w:tab w:val="left" w:pos="567"/>
        </w:tabs>
        <w:spacing w:after="0" w:line="360" w:lineRule="auto"/>
        <w:ind w:left="0" w:firstLine="567"/>
        <w:jc w:val="center"/>
        <w:rPr>
          <w:rFonts w:ascii="Times New Roman" w:hAnsi="Times New Roman"/>
          <w:b/>
          <w:szCs w:val="28"/>
        </w:rPr>
      </w:pPr>
      <w:r>
        <w:rPr>
          <w:rFonts w:ascii="Times New Roman" w:hAnsi="Times New Roman"/>
          <w:b/>
          <w:szCs w:val="28"/>
        </w:rPr>
        <w:t>Психолого-педагогические условия реализации Программы</w:t>
      </w:r>
    </w:p>
    <w:p w14:paraId="4EB8A711" w14:textId="59C2B992" w:rsidR="00D84B8A" w:rsidRPr="00461D0D" w:rsidRDefault="00461D0D" w:rsidP="00990BD6">
      <w:pPr>
        <w:tabs>
          <w:tab w:val="left" w:pos="567"/>
        </w:tabs>
        <w:spacing w:after="0" w:line="360" w:lineRule="auto"/>
        <w:ind w:firstLine="567"/>
        <w:jc w:val="both"/>
        <w:rPr>
          <w:rFonts w:ascii="Times New Roman" w:hAnsi="Times New Roman"/>
          <w:bCs/>
          <w:szCs w:val="28"/>
        </w:rPr>
      </w:pPr>
      <w:r>
        <w:rPr>
          <w:rFonts w:ascii="Times New Roman" w:hAnsi="Times New Roman"/>
          <w:bCs/>
          <w:szCs w:val="28"/>
        </w:rPr>
        <w:t>Для успешной реализации Программы должны быть обеспечены следующие психолого-педагогические условия:</w:t>
      </w:r>
    </w:p>
    <w:p w14:paraId="34CE3BFE" w14:textId="77777777" w:rsidR="00F61719" w:rsidRDefault="00F61719" w:rsidP="00990BD6">
      <w:pPr>
        <w:pStyle w:val="ConsPlusNormal"/>
        <w:numPr>
          <w:ilvl w:val="0"/>
          <w:numId w:val="15"/>
        </w:numPr>
        <w:tabs>
          <w:tab w:val="left" w:pos="567"/>
          <w:tab w:val="left" w:pos="2618"/>
        </w:tabs>
        <w:spacing w:line="360" w:lineRule="auto"/>
        <w:ind w:left="0" w:firstLine="567"/>
        <w:jc w:val="both"/>
        <w:rPr>
          <w:rFonts w:ascii="Times New Roman" w:hAnsi="Times New Roman" w:cs="Times New Roman"/>
          <w:sz w:val="28"/>
          <w:szCs w:val="28"/>
        </w:rPr>
      </w:pPr>
      <w:r w:rsidRPr="00541B2D">
        <w:rPr>
          <w:rFonts w:ascii="Times New Roman" w:hAnsi="Times New Roman" w:cs="Times New Roman"/>
          <w:sz w:val="28"/>
          <w:szCs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14:paraId="66E03FDC" w14:textId="77777777" w:rsidR="00F61719" w:rsidRPr="00541B2D" w:rsidRDefault="00F61719" w:rsidP="00990BD6">
      <w:pPr>
        <w:pStyle w:val="ConsPlusNormal"/>
        <w:numPr>
          <w:ilvl w:val="0"/>
          <w:numId w:val="16"/>
        </w:numPr>
        <w:tabs>
          <w:tab w:val="left" w:pos="567"/>
          <w:tab w:val="left" w:pos="2618"/>
        </w:tabs>
        <w:spacing w:line="360" w:lineRule="auto"/>
        <w:ind w:left="0" w:firstLine="567"/>
        <w:jc w:val="both"/>
        <w:rPr>
          <w:rFonts w:ascii="Times New Roman" w:hAnsi="Times New Roman" w:cs="Times New Roman"/>
          <w:sz w:val="28"/>
          <w:szCs w:val="28"/>
        </w:rPr>
      </w:pPr>
      <w:r w:rsidRPr="00541B2D">
        <w:rPr>
          <w:rFonts w:ascii="Times New Roman" w:hAnsi="Times New Roman" w:cs="Times New Roman"/>
          <w:sz w:val="28"/>
          <w:szCs w:val="28"/>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14:paraId="43FECACA" w14:textId="77777777" w:rsidR="00F61719" w:rsidRPr="00541B2D" w:rsidRDefault="00F61719" w:rsidP="00990BD6">
      <w:pPr>
        <w:pStyle w:val="ConsPlusNormal"/>
        <w:numPr>
          <w:ilvl w:val="0"/>
          <w:numId w:val="16"/>
        </w:numPr>
        <w:tabs>
          <w:tab w:val="left" w:pos="567"/>
          <w:tab w:val="left" w:pos="2618"/>
        </w:tabs>
        <w:spacing w:line="360" w:lineRule="auto"/>
        <w:ind w:left="0" w:firstLine="567"/>
        <w:jc w:val="both"/>
        <w:rPr>
          <w:rFonts w:ascii="Times New Roman" w:hAnsi="Times New Roman" w:cs="Times New Roman"/>
          <w:sz w:val="28"/>
          <w:szCs w:val="28"/>
        </w:rPr>
      </w:pPr>
      <w:r w:rsidRPr="00541B2D">
        <w:rPr>
          <w:rFonts w:ascii="Times New Roman" w:hAnsi="Times New Roman" w:cs="Times New Roman"/>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20B6887E" w14:textId="77777777" w:rsidR="00F61719" w:rsidRPr="00541B2D" w:rsidRDefault="00F61719" w:rsidP="00990BD6">
      <w:pPr>
        <w:pStyle w:val="ConsPlusNormal"/>
        <w:numPr>
          <w:ilvl w:val="0"/>
          <w:numId w:val="16"/>
        </w:numPr>
        <w:tabs>
          <w:tab w:val="left" w:pos="567"/>
          <w:tab w:val="left" w:pos="2618"/>
        </w:tabs>
        <w:spacing w:line="360" w:lineRule="auto"/>
        <w:ind w:left="0" w:firstLine="567"/>
        <w:jc w:val="both"/>
        <w:rPr>
          <w:rFonts w:ascii="Times New Roman" w:hAnsi="Times New Roman" w:cs="Times New Roman"/>
          <w:sz w:val="28"/>
          <w:szCs w:val="28"/>
        </w:rPr>
      </w:pPr>
      <w:r w:rsidRPr="00541B2D">
        <w:rPr>
          <w:rFonts w:ascii="Times New Roman" w:hAnsi="Times New Roman" w:cs="Times New Roman"/>
          <w:sz w:val="28"/>
          <w:szCs w:val="28"/>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14:paraId="159F0CD6" w14:textId="77777777" w:rsidR="00F61719" w:rsidRPr="00541B2D" w:rsidRDefault="00F61719" w:rsidP="00990BD6">
      <w:pPr>
        <w:pStyle w:val="ConsPlusNormal"/>
        <w:numPr>
          <w:ilvl w:val="0"/>
          <w:numId w:val="16"/>
        </w:numPr>
        <w:tabs>
          <w:tab w:val="left" w:pos="567"/>
          <w:tab w:val="left" w:pos="2618"/>
        </w:tabs>
        <w:spacing w:line="360" w:lineRule="auto"/>
        <w:ind w:left="0" w:firstLine="567"/>
        <w:jc w:val="both"/>
        <w:rPr>
          <w:rFonts w:ascii="Times New Roman" w:hAnsi="Times New Roman" w:cs="Times New Roman"/>
          <w:sz w:val="28"/>
          <w:szCs w:val="28"/>
        </w:rPr>
      </w:pPr>
      <w:r w:rsidRPr="00541B2D">
        <w:rPr>
          <w:rFonts w:ascii="Times New Roman" w:hAnsi="Times New Roman" w:cs="Times New Roman"/>
          <w:sz w:val="28"/>
          <w:szCs w:val="28"/>
        </w:rPr>
        <w:t>поддержка инициативы и самостоятельности детей в специфических для них видах деятельности;</w:t>
      </w:r>
    </w:p>
    <w:p w14:paraId="11BC3706" w14:textId="77777777" w:rsidR="00F61719" w:rsidRPr="00541B2D" w:rsidRDefault="00F61719" w:rsidP="00990BD6">
      <w:pPr>
        <w:pStyle w:val="ConsPlusNormal"/>
        <w:numPr>
          <w:ilvl w:val="0"/>
          <w:numId w:val="16"/>
        </w:numPr>
        <w:tabs>
          <w:tab w:val="left" w:pos="567"/>
          <w:tab w:val="left" w:pos="2618"/>
        </w:tabs>
        <w:spacing w:line="360" w:lineRule="auto"/>
        <w:ind w:left="0" w:firstLine="567"/>
        <w:jc w:val="both"/>
        <w:rPr>
          <w:rFonts w:ascii="Times New Roman" w:hAnsi="Times New Roman" w:cs="Times New Roman"/>
          <w:sz w:val="28"/>
          <w:szCs w:val="28"/>
        </w:rPr>
      </w:pPr>
      <w:r w:rsidRPr="00541B2D">
        <w:rPr>
          <w:rFonts w:ascii="Times New Roman" w:hAnsi="Times New Roman" w:cs="Times New Roman"/>
          <w:sz w:val="28"/>
          <w:szCs w:val="28"/>
        </w:rPr>
        <w:t>возможность выбора детьми материалов, видов активности, участников совместной деятельности и общения;</w:t>
      </w:r>
    </w:p>
    <w:p w14:paraId="7C97AD61" w14:textId="77777777" w:rsidR="00F61719" w:rsidRPr="00541B2D" w:rsidRDefault="00F61719" w:rsidP="00990BD6">
      <w:pPr>
        <w:pStyle w:val="ConsPlusNormal"/>
        <w:numPr>
          <w:ilvl w:val="0"/>
          <w:numId w:val="16"/>
        </w:numPr>
        <w:tabs>
          <w:tab w:val="left" w:pos="567"/>
          <w:tab w:val="left" w:pos="2618"/>
        </w:tabs>
        <w:spacing w:line="360" w:lineRule="auto"/>
        <w:ind w:left="0" w:firstLine="567"/>
        <w:jc w:val="both"/>
        <w:rPr>
          <w:rFonts w:ascii="Times New Roman" w:hAnsi="Times New Roman" w:cs="Times New Roman"/>
          <w:sz w:val="28"/>
          <w:szCs w:val="28"/>
        </w:rPr>
      </w:pPr>
      <w:r w:rsidRPr="00541B2D">
        <w:rPr>
          <w:rFonts w:ascii="Times New Roman" w:hAnsi="Times New Roman" w:cs="Times New Roman"/>
          <w:sz w:val="28"/>
          <w:szCs w:val="28"/>
        </w:rPr>
        <w:t>защита детей от всех форм физического и психического насилия;</w:t>
      </w:r>
    </w:p>
    <w:p w14:paraId="61E35806" w14:textId="77777777" w:rsidR="0041094D" w:rsidRDefault="00F61719" w:rsidP="00990BD6">
      <w:pPr>
        <w:pStyle w:val="ConsPlusNormal"/>
        <w:numPr>
          <w:ilvl w:val="0"/>
          <w:numId w:val="16"/>
        </w:numPr>
        <w:tabs>
          <w:tab w:val="left" w:pos="567"/>
          <w:tab w:val="left" w:pos="2618"/>
        </w:tabs>
        <w:spacing w:line="360" w:lineRule="auto"/>
        <w:ind w:left="0" w:firstLine="567"/>
        <w:jc w:val="both"/>
        <w:rPr>
          <w:rFonts w:ascii="Times New Roman" w:hAnsi="Times New Roman" w:cs="Times New Roman"/>
          <w:sz w:val="28"/>
          <w:szCs w:val="28"/>
        </w:rPr>
      </w:pPr>
      <w:r w:rsidRPr="00541B2D">
        <w:rPr>
          <w:rFonts w:ascii="Times New Roman" w:hAnsi="Times New Roman" w:cs="Times New Roman"/>
          <w:sz w:val="28"/>
          <w:szCs w:val="28"/>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14:paraId="3B49370C" w14:textId="43A16C65" w:rsidR="000820A2" w:rsidRDefault="000820A2" w:rsidP="00990BD6">
      <w:pPr>
        <w:pStyle w:val="ConsPlusNormal"/>
        <w:tabs>
          <w:tab w:val="left" w:pos="567"/>
          <w:tab w:val="left" w:pos="2618"/>
        </w:tabs>
        <w:spacing w:line="360" w:lineRule="auto"/>
        <w:ind w:firstLine="567"/>
        <w:jc w:val="both"/>
        <w:rPr>
          <w:rFonts w:ascii="Times New Roman" w:hAnsi="Times New Roman" w:cs="Times New Roman"/>
          <w:sz w:val="28"/>
          <w:szCs w:val="28"/>
        </w:rPr>
      </w:pPr>
    </w:p>
    <w:p w14:paraId="22C82FFE" w14:textId="74E5D9D1" w:rsidR="004177FA" w:rsidRDefault="004177FA" w:rsidP="00990BD6">
      <w:pPr>
        <w:pStyle w:val="ConsPlusNormal"/>
        <w:tabs>
          <w:tab w:val="left" w:pos="567"/>
          <w:tab w:val="left" w:pos="2618"/>
        </w:tabs>
        <w:spacing w:line="360" w:lineRule="auto"/>
        <w:ind w:firstLine="567"/>
        <w:jc w:val="both"/>
        <w:rPr>
          <w:rFonts w:ascii="Times New Roman" w:hAnsi="Times New Roman" w:cs="Times New Roman"/>
          <w:sz w:val="28"/>
          <w:szCs w:val="28"/>
        </w:rPr>
      </w:pPr>
    </w:p>
    <w:p w14:paraId="30E2301F" w14:textId="77777777" w:rsidR="004177FA" w:rsidRPr="00F61719" w:rsidRDefault="004177FA" w:rsidP="00990BD6">
      <w:pPr>
        <w:pStyle w:val="ConsPlusNormal"/>
        <w:tabs>
          <w:tab w:val="left" w:pos="567"/>
          <w:tab w:val="left" w:pos="2618"/>
        </w:tabs>
        <w:spacing w:line="360" w:lineRule="auto"/>
        <w:ind w:firstLine="567"/>
        <w:jc w:val="both"/>
        <w:rPr>
          <w:rFonts w:ascii="Times New Roman" w:hAnsi="Times New Roman" w:cs="Times New Roman"/>
          <w:sz w:val="28"/>
          <w:szCs w:val="28"/>
        </w:rPr>
      </w:pPr>
    </w:p>
    <w:p w14:paraId="581DC5CB" w14:textId="77777777" w:rsidR="00CA4361" w:rsidRPr="006979FE" w:rsidRDefault="00CA4361" w:rsidP="00990BD6">
      <w:pPr>
        <w:numPr>
          <w:ilvl w:val="1"/>
          <w:numId w:val="4"/>
        </w:numPr>
        <w:tabs>
          <w:tab w:val="left" w:pos="567"/>
        </w:tabs>
        <w:spacing w:after="0" w:line="360" w:lineRule="auto"/>
        <w:ind w:left="0" w:firstLine="567"/>
        <w:jc w:val="center"/>
        <w:rPr>
          <w:rFonts w:ascii="Times New Roman" w:hAnsi="Times New Roman"/>
          <w:b/>
          <w:szCs w:val="28"/>
        </w:rPr>
      </w:pPr>
      <w:r w:rsidRPr="006979FE">
        <w:rPr>
          <w:rFonts w:ascii="Times New Roman" w:hAnsi="Times New Roman"/>
          <w:b/>
          <w:szCs w:val="28"/>
        </w:rPr>
        <w:t>М</w:t>
      </w:r>
      <w:r w:rsidR="006979FE" w:rsidRPr="006979FE">
        <w:rPr>
          <w:rFonts w:ascii="Times New Roman" w:hAnsi="Times New Roman"/>
          <w:b/>
          <w:szCs w:val="28"/>
        </w:rPr>
        <w:t>атер</w:t>
      </w:r>
      <w:r w:rsidR="00601BE3">
        <w:rPr>
          <w:rFonts w:ascii="Times New Roman" w:hAnsi="Times New Roman"/>
          <w:b/>
          <w:szCs w:val="28"/>
        </w:rPr>
        <w:t>иально-техническое обеспечение П</w:t>
      </w:r>
      <w:r w:rsidR="006979FE" w:rsidRPr="006979FE">
        <w:rPr>
          <w:rFonts w:ascii="Times New Roman" w:hAnsi="Times New Roman"/>
          <w:b/>
          <w:szCs w:val="28"/>
        </w:rPr>
        <w:t>рограммы</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6471"/>
        <w:gridCol w:w="2066"/>
      </w:tblGrid>
      <w:tr w:rsidR="006E2276" w:rsidRPr="006E2276" w14:paraId="0CDE33AA" w14:textId="77777777" w:rsidTr="003B4566">
        <w:trPr>
          <w:trHeight w:val="655"/>
        </w:trPr>
        <w:tc>
          <w:tcPr>
            <w:tcW w:w="9781" w:type="dxa"/>
            <w:gridSpan w:val="3"/>
            <w:shd w:val="clear" w:color="auto" w:fill="auto"/>
          </w:tcPr>
          <w:p w14:paraId="0939E3A0" w14:textId="77777777" w:rsidR="006E2276" w:rsidRPr="006E2276" w:rsidRDefault="006E2276" w:rsidP="00990BD6">
            <w:pPr>
              <w:tabs>
                <w:tab w:val="left" w:pos="567"/>
              </w:tabs>
              <w:spacing w:after="0" w:line="360" w:lineRule="auto"/>
              <w:ind w:firstLine="567"/>
              <w:jc w:val="center"/>
              <w:rPr>
                <w:rFonts w:ascii="Times New Roman" w:eastAsiaTheme="minorHAnsi" w:hAnsi="Times New Roman" w:cstheme="minorBidi"/>
                <w:b/>
                <w:sz w:val="24"/>
                <w:szCs w:val="24"/>
              </w:rPr>
            </w:pPr>
            <w:r w:rsidRPr="006E2276">
              <w:rPr>
                <w:rFonts w:ascii="Times New Roman" w:eastAsiaTheme="minorHAnsi" w:hAnsi="Times New Roman" w:cstheme="minorBidi"/>
                <w:b/>
                <w:sz w:val="24"/>
                <w:szCs w:val="24"/>
              </w:rPr>
              <w:t>Сведения об имеющихся в наличии помещений для организации образовательной деятельности</w:t>
            </w:r>
          </w:p>
        </w:tc>
      </w:tr>
      <w:tr w:rsidR="006E2276" w:rsidRPr="006E2276" w14:paraId="06F33F99" w14:textId="77777777" w:rsidTr="003B4566">
        <w:tc>
          <w:tcPr>
            <w:tcW w:w="1276" w:type="dxa"/>
            <w:shd w:val="clear" w:color="auto" w:fill="auto"/>
          </w:tcPr>
          <w:p w14:paraId="4370BF9F" w14:textId="77777777" w:rsidR="006E2276" w:rsidRPr="006E2276" w:rsidRDefault="006E2276" w:rsidP="003B4566">
            <w:pPr>
              <w:tabs>
                <w:tab w:val="left" w:pos="567"/>
                <w:tab w:val="left" w:pos="6990"/>
              </w:tabs>
              <w:spacing w:after="0" w:line="360" w:lineRule="auto"/>
              <w:rPr>
                <w:rFonts w:ascii="Times New Roman" w:eastAsia="Times New Roman" w:hAnsi="Times New Roman" w:cstheme="minorBidi"/>
                <w:b/>
                <w:sz w:val="24"/>
                <w:szCs w:val="24"/>
              </w:rPr>
            </w:pPr>
            <w:r w:rsidRPr="006E2276">
              <w:rPr>
                <w:rFonts w:ascii="Times New Roman" w:eastAsia="Times New Roman" w:hAnsi="Times New Roman" w:cstheme="minorBidi"/>
                <w:b/>
                <w:sz w:val="24"/>
                <w:szCs w:val="24"/>
              </w:rPr>
              <w:t>№ п/п</w:t>
            </w:r>
          </w:p>
        </w:tc>
        <w:tc>
          <w:tcPr>
            <w:tcW w:w="6662" w:type="dxa"/>
            <w:shd w:val="clear" w:color="auto" w:fill="auto"/>
          </w:tcPr>
          <w:p w14:paraId="57741FCF" w14:textId="77777777" w:rsidR="006E2276" w:rsidRPr="006E2276" w:rsidRDefault="006E2276" w:rsidP="00990BD6">
            <w:pPr>
              <w:tabs>
                <w:tab w:val="left" w:pos="567"/>
                <w:tab w:val="left" w:pos="6990"/>
              </w:tabs>
              <w:spacing w:after="0" w:line="360" w:lineRule="auto"/>
              <w:ind w:firstLine="567"/>
              <w:jc w:val="center"/>
              <w:rPr>
                <w:rFonts w:ascii="Times New Roman" w:eastAsia="Times New Roman" w:hAnsi="Times New Roman" w:cstheme="minorBidi"/>
                <w:b/>
                <w:sz w:val="24"/>
                <w:szCs w:val="24"/>
              </w:rPr>
            </w:pPr>
            <w:r w:rsidRPr="006E2276">
              <w:rPr>
                <w:rFonts w:ascii="Times New Roman" w:eastAsia="Times New Roman" w:hAnsi="Times New Roman" w:cstheme="minorBidi"/>
                <w:b/>
                <w:sz w:val="24"/>
                <w:szCs w:val="24"/>
              </w:rPr>
              <w:t>Наименование</w:t>
            </w:r>
          </w:p>
        </w:tc>
        <w:tc>
          <w:tcPr>
            <w:tcW w:w="1843" w:type="dxa"/>
            <w:shd w:val="clear" w:color="auto" w:fill="auto"/>
          </w:tcPr>
          <w:p w14:paraId="1CF53B5E" w14:textId="77777777" w:rsidR="006E2276" w:rsidRPr="006E2276" w:rsidRDefault="006E2276" w:rsidP="00F46C5B">
            <w:pPr>
              <w:tabs>
                <w:tab w:val="left" w:pos="567"/>
                <w:tab w:val="left" w:pos="6990"/>
              </w:tabs>
              <w:spacing w:after="0" w:line="360" w:lineRule="auto"/>
              <w:rPr>
                <w:rFonts w:ascii="Times New Roman" w:eastAsia="Times New Roman" w:hAnsi="Times New Roman" w:cstheme="minorBidi"/>
                <w:b/>
                <w:sz w:val="24"/>
                <w:szCs w:val="24"/>
              </w:rPr>
            </w:pPr>
            <w:r w:rsidRPr="006E2276">
              <w:rPr>
                <w:rFonts w:ascii="Times New Roman" w:eastAsia="Times New Roman" w:hAnsi="Times New Roman" w:cstheme="minorBidi"/>
                <w:b/>
                <w:sz w:val="24"/>
                <w:szCs w:val="24"/>
              </w:rPr>
              <w:t>Количество мест</w:t>
            </w:r>
          </w:p>
        </w:tc>
      </w:tr>
      <w:tr w:rsidR="006E2276" w:rsidRPr="006E2276" w14:paraId="751C26A3" w14:textId="77777777" w:rsidTr="003B4566">
        <w:tc>
          <w:tcPr>
            <w:tcW w:w="1276" w:type="dxa"/>
            <w:shd w:val="clear" w:color="auto" w:fill="auto"/>
          </w:tcPr>
          <w:p w14:paraId="3CDB77C5" w14:textId="77777777" w:rsidR="006E2276" w:rsidRPr="006E2276" w:rsidRDefault="006E2276" w:rsidP="003B4566">
            <w:pPr>
              <w:tabs>
                <w:tab w:val="left" w:pos="567"/>
                <w:tab w:val="left" w:pos="6990"/>
              </w:tabs>
              <w:spacing w:after="0" w:line="360" w:lineRule="auto"/>
              <w:rPr>
                <w:rFonts w:ascii="Times New Roman" w:eastAsia="Times New Roman" w:hAnsi="Times New Roman" w:cstheme="minorBidi"/>
                <w:b/>
                <w:sz w:val="24"/>
                <w:szCs w:val="24"/>
              </w:rPr>
            </w:pPr>
            <w:r w:rsidRPr="006E2276">
              <w:rPr>
                <w:rFonts w:ascii="Times New Roman" w:eastAsia="Times New Roman" w:hAnsi="Times New Roman" w:cstheme="minorBidi"/>
                <w:sz w:val="24"/>
                <w:szCs w:val="24"/>
              </w:rPr>
              <w:t>1</w:t>
            </w:r>
          </w:p>
        </w:tc>
        <w:tc>
          <w:tcPr>
            <w:tcW w:w="6662" w:type="dxa"/>
            <w:shd w:val="clear" w:color="auto" w:fill="auto"/>
          </w:tcPr>
          <w:p w14:paraId="4A8E9A55" w14:textId="77777777" w:rsidR="006E2276" w:rsidRPr="006E2276" w:rsidRDefault="006E2276" w:rsidP="003B4566">
            <w:pPr>
              <w:tabs>
                <w:tab w:val="left" w:pos="567"/>
                <w:tab w:val="left" w:pos="6990"/>
              </w:tabs>
              <w:spacing w:after="0" w:line="360" w:lineRule="auto"/>
              <w:jc w:val="both"/>
              <w:rPr>
                <w:rFonts w:ascii="Times New Roman" w:eastAsia="Times New Roman" w:hAnsi="Times New Roman" w:cstheme="minorBidi"/>
                <w:color w:val="000000" w:themeColor="text1"/>
                <w:sz w:val="24"/>
                <w:szCs w:val="24"/>
              </w:rPr>
            </w:pPr>
            <w:r w:rsidRPr="006E2276">
              <w:rPr>
                <w:rFonts w:ascii="Times New Roman" w:eastAsia="Times New Roman" w:hAnsi="Times New Roman" w:cstheme="minorBidi"/>
                <w:color w:val="000000" w:themeColor="text1"/>
                <w:sz w:val="24"/>
                <w:szCs w:val="24"/>
              </w:rPr>
              <w:t xml:space="preserve">Кабинет педагога-психолога </w:t>
            </w:r>
          </w:p>
        </w:tc>
        <w:tc>
          <w:tcPr>
            <w:tcW w:w="1843" w:type="dxa"/>
            <w:shd w:val="clear" w:color="auto" w:fill="auto"/>
          </w:tcPr>
          <w:p w14:paraId="5BC37995" w14:textId="77777777" w:rsidR="006E2276" w:rsidRPr="006E2276" w:rsidRDefault="006E2276" w:rsidP="00990BD6">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6E2276">
              <w:rPr>
                <w:rFonts w:ascii="Times New Roman" w:eastAsia="Times New Roman" w:hAnsi="Times New Roman" w:cstheme="minorBidi"/>
                <w:sz w:val="24"/>
                <w:szCs w:val="24"/>
              </w:rPr>
              <w:t>8</w:t>
            </w:r>
          </w:p>
        </w:tc>
      </w:tr>
      <w:tr w:rsidR="006E2276" w:rsidRPr="006E2276" w14:paraId="586D9167" w14:textId="77777777" w:rsidTr="003B4566">
        <w:tc>
          <w:tcPr>
            <w:tcW w:w="9781" w:type="dxa"/>
            <w:gridSpan w:val="3"/>
            <w:shd w:val="clear" w:color="auto" w:fill="auto"/>
          </w:tcPr>
          <w:p w14:paraId="0D859338" w14:textId="77777777" w:rsidR="006E2276" w:rsidRPr="006E2276" w:rsidRDefault="006E2276" w:rsidP="00990BD6">
            <w:pPr>
              <w:widowControl w:val="0"/>
              <w:tabs>
                <w:tab w:val="left" w:pos="567"/>
              </w:tabs>
              <w:suppressAutoHyphens/>
              <w:autoSpaceDN w:val="0"/>
              <w:spacing w:after="0" w:line="360" w:lineRule="auto"/>
              <w:ind w:firstLine="567"/>
              <w:contextualSpacing/>
              <w:jc w:val="center"/>
              <w:textAlignment w:val="baseline"/>
              <w:rPr>
                <w:rFonts w:ascii="Times New Roman" w:eastAsiaTheme="minorHAnsi" w:hAnsi="Times New Roman" w:cstheme="minorBidi"/>
                <w:b/>
                <w:sz w:val="24"/>
                <w:szCs w:val="24"/>
              </w:rPr>
            </w:pPr>
            <w:r w:rsidRPr="006E2276">
              <w:rPr>
                <w:rFonts w:ascii="Times New Roman" w:eastAsia="MS Mincho" w:hAnsi="Times New Roman" w:cstheme="minorBidi"/>
                <w:b/>
                <w:kern w:val="3"/>
                <w:sz w:val="24"/>
                <w:szCs w:val="24"/>
                <w:lang w:eastAsia="ja-JP" w:bidi="fa-IR"/>
              </w:rPr>
              <w:t>Сведения об имеющемся в наличии информационно-технического оборудования</w:t>
            </w:r>
            <w:r w:rsidRPr="006E2276">
              <w:rPr>
                <w:rFonts w:ascii="Times New Roman" w:eastAsia="MS Mincho" w:hAnsi="Times New Roman" w:cstheme="minorBidi"/>
                <w:kern w:val="3"/>
                <w:sz w:val="24"/>
                <w:szCs w:val="24"/>
                <w:lang w:eastAsia="ja-JP" w:bidi="fa-IR"/>
              </w:rPr>
              <w:t xml:space="preserve"> </w:t>
            </w:r>
            <w:r w:rsidRPr="006E2276">
              <w:rPr>
                <w:rFonts w:ascii="Times New Roman" w:eastAsiaTheme="minorHAnsi" w:hAnsi="Times New Roman" w:cstheme="minorBidi"/>
                <w:b/>
                <w:sz w:val="24"/>
                <w:szCs w:val="24"/>
              </w:rPr>
              <w:t>для организации образовательной деятельности</w:t>
            </w:r>
          </w:p>
        </w:tc>
      </w:tr>
      <w:tr w:rsidR="006E2276" w:rsidRPr="006E2276" w14:paraId="3ED2D986" w14:textId="77777777" w:rsidTr="003B4566">
        <w:tc>
          <w:tcPr>
            <w:tcW w:w="1276" w:type="dxa"/>
            <w:shd w:val="clear" w:color="auto" w:fill="auto"/>
          </w:tcPr>
          <w:p w14:paraId="7E6FEFE2" w14:textId="77777777" w:rsidR="006E2276" w:rsidRPr="006E2276" w:rsidRDefault="006E2276" w:rsidP="003B4566">
            <w:pPr>
              <w:tabs>
                <w:tab w:val="left" w:pos="567"/>
              </w:tabs>
              <w:spacing w:after="0" w:line="360" w:lineRule="auto"/>
              <w:contextualSpacing/>
              <w:rPr>
                <w:rFonts w:ascii="Times New Roman" w:eastAsia="Times New Roman" w:hAnsi="Times New Roman" w:cstheme="minorBidi"/>
                <w:b/>
                <w:sz w:val="24"/>
                <w:szCs w:val="24"/>
                <w:lang w:eastAsia="ru-RU"/>
              </w:rPr>
            </w:pPr>
            <w:r w:rsidRPr="006E2276">
              <w:rPr>
                <w:rFonts w:ascii="Times New Roman" w:eastAsia="Times New Roman" w:hAnsi="Times New Roman" w:cstheme="minorBidi"/>
                <w:b/>
                <w:sz w:val="24"/>
                <w:szCs w:val="24"/>
                <w:lang w:eastAsia="ru-RU"/>
              </w:rPr>
              <w:t>№ п/п</w:t>
            </w:r>
          </w:p>
        </w:tc>
        <w:tc>
          <w:tcPr>
            <w:tcW w:w="6662" w:type="dxa"/>
            <w:shd w:val="clear" w:color="auto" w:fill="auto"/>
          </w:tcPr>
          <w:p w14:paraId="2752BEA5" w14:textId="116190AA" w:rsidR="006E2276" w:rsidRPr="006E2276" w:rsidRDefault="003B4566" w:rsidP="00990BD6">
            <w:pPr>
              <w:tabs>
                <w:tab w:val="left" w:pos="567"/>
              </w:tabs>
              <w:spacing w:after="0" w:line="360" w:lineRule="auto"/>
              <w:ind w:firstLine="567"/>
              <w:contextualSpacing/>
              <w:jc w:val="center"/>
              <w:rPr>
                <w:rFonts w:ascii="Times New Roman" w:eastAsia="Times New Roman" w:hAnsi="Times New Roman" w:cstheme="minorBidi"/>
                <w:b/>
                <w:sz w:val="24"/>
                <w:szCs w:val="24"/>
                <w:lang w:eastAsia="ru-RU"/>
              </w:rPr>
            </w:pPr>
            <w:r>
              <w:rPr>
                <w:rFonts w:ascii="Times New Roman" w:eastAsia="Times New Roman" w:hAnsi="Times New Roman" w:cstheme="minorBidi"/>
                <w:b/>
                <w:sz w:val="24"/>
                <w:szCs w:val="24"/>
                <w:lang w:eastAsia="ru-RU"/>
              </w:rPr>
              <w:t xml:space="preserve">Наименование </w:t>
            </w:r>
            <w:r w:rsidR="006E2276" w:rsidRPr="006E2276">
              <w:rPr>
                <w:rFonts w:ascii="Times New Roman" w:eastAsia="Times New Roman" w:hAnsi="Times New Roman" w:cstheme="minorBidi"/>
                <w:b/>
                <w:sz w:val="24"/>
                <w:szCs w:val="24"/>
                <w:lang w:eastAsia="ru-RU"/>
              </w:rPr>
              <w:t>технических средств</w:t>
            </w:r>
          </w:p>
        </w:tc>
        <w:tc>
          <w:tcPr>
            <w:tcW w:w="1843" w:type="dxa"/>
            <w:shd w:val="clear" w:color="auto" w:fill="auto"/>
          </w:tcPr>
          <w:p w14:paraId="2C687810" w14:textId="77777777" w:rsidR="006E2276" w:rsidRPr="006E2276" w:rsidRDefault="006E2276" w:rsidP="00990BD6">
            <w:pPr>
              <w:tabs>
                <w:tab w:val="left" w:pos="567"/>
              </w:tabs>
              <w:spacing w:after="0" w:line="360" w:lineRule="auto"/>
              <w:ind w:firstLine="567"/>
              <w:contextualSpacing/>
              <w:jc w:val="center"/>
              <w:rPr>
                <w:rFonts w:ascii="Times New Roman" w:eastAsia="Times New Roman" w:hAnsi="Times New Roman" w:cstheme="minorBidi"/>
                <w:b/>
                <w:sz w:val="24"/>
                <w:szCs w:val="24"/>
                <w:lang w:eastAsia="ru-RU"/>
              </w:rPr>
            </w:pPr>
            <w:r w:rsidRPr="006E2276">
              <w:rPr>
                <w:rFonts w:ascii="Times New Roman" w:eastAsia="Times New Roman" w:hAnsi="Times New Roman" w:cstheme="minorBidi"/>
                <w:b/>
                <w:sz w:val="24"/>
                <w:szCs w:val="24"/>
                <w:lang w:eastAsia="ru-RU"/>
              </w:rPr>
              <w:t>Количество</w:t>
            </w:r>
          </w:p>
        </w:tc>
      </w:tr>
      <w:tr w:rsidR="006E2276" w:rsidRPr="006E2276" w14:paraId="554F9743" w14:textId="77777777" w:rsidTr="003B4566">
        <w:tc>
          <w:tcPr>
            <w:tcW w:w="1276" w:type="dxa"/>
            <w:shd w:val="clear" w:color="auto" w:fill="auto"/>
          </w:tcPr>
          <w:p w14:paraId="39EFD01B" w14:textId="77777777" w:rsidR="006E2276" w:rsidRPr="006E2276" w:rsidRDefault="006E2276" w:rsidP="003B4566">
            <w:pPr>
              <w:tabs>
                <w:tab w:val="left" w:pos="567"/>
              </w:tabs>
              <w:spacing w:after="0" w:line="360" w:lineRule="auto"/>
              <w:contextualSpacing/>
              <w:rPr>
                <w:rFonts w:ascii="Times New Roman" w:eastAsia="Times New Roman" w:hAnsi="Times New Roman" w:cstheme="minorBidi"/>
                <w:sz w:val="24"/>
                <w:szCs w:val="24"/>
                <w:lang w:eastAsia="ru-RU"/>
              </w:rPr>
            </w:pPr>
            <w:r w:rsidRPr="006E2276">
              <w:rPr>
                <w:rFonts w:ascii="Times New Roman" w:eastAsia="Times New Roman" w:hAnsi="Times New Roman" w:cstheme="minorBidi"/>
                <w:sz w:val="24"/>
                <w:szCs w:val="24"/>
                <w:lang w:eastAsia="ru-RU"/>
              </w:rPr>
              <w:t>1</w:t>
            </w:r>
          </w:p>
        </w:tc>
        <w:tc>
          <w:tcPr>
            <w:tcW w:w="6662" w:type="dxa"/>
            <w:shd w:val="clear" w:color="auto" w:fill="auto"/>
          </w:tcPr>
          <w:p w14:paraId="400F8143" w14:textId="77777777" w:rsidR="006E2276" w:rsidRPr="006E2276" w:rsidRDefault="006E2276" w:rsidP="003B4566">
            <w:pPr>
              <w:tabs>
                <w:tab w:val="left" w:pos="567"/>
              </w:tabs>
              <w:spacing w:after="0" w:line="360" w:lineRule="auto"/>
              <w:contextualSpacing/>
              <w:rPr>
                <w:rFonts w:ascii="Times New Roman" w:eastAsia="Times New Roman" w:hAnsi="Times New Roman" w:cstheme="minorBidi"/>
                <w:color w:val="000000" w:themeColor="text1"/>
                <w:sz w:val="24"/>
                <w:szCs w:val="24"/>
                <w:lang w:eastAsia="ru-RU"/>
              </w:rPr>
            </w:pPr>
            <w:r w:rsidRPr="006E2276">
              <w:rPr>
                <w:rFonts w:ascii="Times New Roman" w:eastAsia="Times New Roman" w:hAnsi="Times New Roman" w:cstheme="minorBidi"/>
                <w:color w:val="000000" w:themeColor="text1"/>
                <w:sz w:val="24"/>
                <w:szCs w:val="24"/>
                <w:lang w:eastAsia="ru-RU"/>
              </w:rPr>
              <w:t>Ноутбук</w:t>
            </w:r>
          </w:p>
        </w:tc>
        <w:tc>
          <w:tcPr>
            <w:tcW w:w="1843" w:type="dxa"/>
            <w:shd w:val="clear" w:color="auto" w:fill="auto"/>
          </w:tcPr>
          <w:p w14:paraId="2DDEBEEF" w14:textId="01DBEA67" w:rsidR="006E2276" w:rsidRPr="006E2276" w:rsidRDefault="0069731B" w:rsidP="00990BD6">
            <w:pPr>
              <w:tabs>
                <w:tab w:val="left" w:pos="567"/>
              </w:tabs>
              <w:spacing w:after="0" w:line="360" w:lineRule="auto"/>
              <w:ind w:firstLine="567"/>
              <w:contextualSpacing/>
              <w:jc w:val="center"/>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2</w:t>
            </w:r>
          </w:p>
        </w:tc>
      </w:tr>
      <w:tr w:rsidR="006E2276" w:rsidRPr="006E2276" w14:paraId="69BABD65" w14:textId="77777777" w:rsidTr="003B4566">
        <w:tc>
          <w:tcPr>
            <w:tcW w:w="1276" w:type="dxa"/>
            <w:shd w:val="clear" w:color="auto" w:fill="auto"/>
          </w:tcPr>
          <w:p w14:paraId="696AC745" w14:textId="77777777" w:rsidR="006E2276" w:rsidRPr="006E2276" w:rsidRDefault="006E2276" w:rsidP="003B4566">
            <w:pPr>
              <w:tabs>
                <w:tab w:val="left" w:pos="567"/>
              </w:tabs>
              <w:spacing w:after="0" w:line="360" w:lineRule="auto"/>
              <w:contextualSpacing/>
              <w:rPr>
                <w:rFonts w:ascii="Times New Roman" w:eastAsia="Times New Roman" w:hAnsi="Times New Roman" w:cstheme="minorBidi"/>
                <w:sz w:val="24"/>
                <w:szCs w:val="24"/>
                <w:lang w:eastAsia="ru-RU"/>
              </w:rPr>
            </w:pPr>
            <w:r w:rsidRPr="006E2276">
              <w:rPr>
                <w:rFonts w:ascii="Times New Roman" w:eastAsia="Times New Roman" w:hAnsi="Times New Roman" w:cstheme="minorBidi"/>
                <w:sz w:val="24"/>
                <w:szCs w:val="24"/>
                <w:lang w:eastAsia="ru-RU"/>
              </w:rPr>
              <w:t>2</w:t>
            </w:r>
          </w:p>
        </w:tc>
        <w:tc>
          <w:tcPr>
            <w:tcW w:w="6662" w:type="dxa"/>
            <w:shd w:val="clear" w:color="auto" w:fill="auto"/>
          </w:tcPr>
          <w:p w14:paraId="406B8B6A" w14:textId="77777777" w:rsidR="006E2276" w:rsidRPr="006E2276" w:rsidRDefault="006E2276" w:rsidP="003B4566">
            <w:pPr>
              <w:tabs>
                <w:tab w:val="left" w:pos="567"/>
              </w:tabs>
              <w:spacing w:after="0" w:line="360" w:lineRule="auto"/>
              <w:contextualSpacing/>
              <w:rPr>
                <w:rFonts w:ascii="Times New Roman" w:eastAsia="Times New Roman" w:hAnsi="Times New Roman" w:cstheme="minorBidi"/>
                <w:color w:val="000000" w:themeColor="text1"/>
                <w:sz w:val="24"/>
                <w:szCs w:val="24"/>
                <w:lang w:eastAsia="ru-RU"/>
              </w:rPr>
            </w:pPr>
            <w:r w:rsidRPr="006E2276">
              <w:rPr>
                <w:rFonts w:ascii="Times New Roman" w:eastAsia="Times New Roman" w:hAnsi="Times New Roman" w:cstheme="minorBidi"/>
                <w:color w:val="000000" w:themeColor="text1"/>
                <w:sz w:val="24"/>
                <w:szCs w:val="24"/>
                <w:lang w:eastAsia="ru-RU"/>
              </w:rPr>
              <w:t>Принтер</w:t>
            </w:r>
          </w:p>
        </w:tc>
        <w:tc>
          <w:tcPr>
            <w:tcW w:w="1843" w:type="dxa"/>
            <w:shd w:val="clear" w:color="auto" w:fill="auto"/>
          </w:tcPr>
          <w:p w14:paraId="78D04A2E" w14:textId="77777777" w:rsidR="006E2276" w:rsidRPr="006E2276" w:rsidRDefault="006E2276" w:rsidP="00990BD6">
            <w:pPr>
              <w:tabs>
                <w:tab w:val="left" w:pos="567"/>
              </w:tabs>
              <w:spacing w:after="0" w:line="360" w:lineRule="auto"/>
              <w:ind w:firstLine="567"/>
              <w:contextualSpacing/>
              <w:jc w:val="center"/>
              <w:rPr>
                <w:rFonts w:ascii="Times New Roman" w:eastAsia="Times New Roman" w:hAnsi="Times New Roman" w:cstheme="minorBidi"/>
                <w:sz w:val="24"/>
                <w:szCs w:val="24"/>
                <w:lang w:eastAsia="ru-RU"/>
              </w:rPr>
            </w:pPr>
            <w:r w:rsidRPr="006E2276">
              <w:rPr>
                <w:rFonts w:ascii="Times New Roman" w:eastAsia="Times New Roman" w:hAnsi="Times New Roman" w:cstheme="minorBidi"/>
                <w:sz w:val="24"/>
                <w:szCs w:val="24"/>
                <w:lang w:eastAsia="ru-RU"/>
              </w:rPr>
              <w:t>1</w:t>
            </w:r>
          </w:p>
        </w:tc>
      </w:tr>
      <w:tr w:rsidR="006E2276" w:rsidRPr="006E2276" w14:paraId="104E01E1" w14:textId="77777777" w:rsidTr="003B4566">
        <w:tc>
          <w:tcPr>
            <w:tcW w:w="1276" w:type="dxa"/>
            <w:shd w:val="clear" w:color="auto" w:fill="auto"/>
          </w:tcPr>
          <w:p w14:paraId="3C00C11B" w14:textId="77777777" w:rsidR="006E2276" w:rsidRPr="006E2276" w:rsidRDefault="006E2276" w:rsidP="003B4566">
            <w:pPr>
              <w:tabs>
                <w:tab w:val="left" w:pos="567"/>
              </w:tabs>
              <w:spacing w:after="0" w:line="360" w:lineRule="auto"/>
              <w:contextualSpacing/>
              <w:rPr>
                <w:rFonts w:ascii="Times New Roman" w:eastAsia="Times New Roman" w:hAnsi="Times New Roman" w:cstheme="minorBidi"/>
                <w:sz w:val="24"/>
                <w:szCs w:val="24"/>
                <w:lang w:eastAsia="ru-RU"/>
              </w:rPr>
            </w:pPr>
            <w:r w:rsidRPr="006E2276">
              <w:rPr>
                <w:rFonts w:ascii="Times New Roman" w:eastAsia="Times New Roman" w:hAnsi="Times New Roman" w:cstheme="minorBidi"/>
                <w:sz w:val="24"/>
                <w:szCs w:val="24"/>
                <w:lang w:eastAsia="ru-RU"/>
              </w:rPr>
              <w:t>3</w:t>
            </w:r>
          </w:p>
        </w:tc>
        <w:tc>
          <w:tcPr>
            <w:tcW w:w="6662" w:type="dxa"/>
            <w:shd w:val="clear" w:color="auto" w:fill="auto"/>
          </w:tcPr>
          <w:p w14:paraId="03FCF47D" w14:textId="77777777" w:rsidR="006E2276" w:rsidRPr="006E2276" w:rsidRDefault="006E2276" w:rsidP="003B4566">
            <w:pPr>
              <w:tabs>
                <w:tab w:val="left" w:pos="567"/>
              </w:tabs>
              <w:spacing w:after="0" w:line="360" w:lineRule="auto"/>
              <w:contextualSpacing/>
              <w:rPr>
                <w:rFonts w:ascii="Times New Roman" w:eastAsia="Times New Roman" w:hAnsi="Times New Roman" w:cstheme="minorBidi"/>
                <w:color w:val="000000" w:themeColor="text1"/>
                <w:sz w:val="24"/>
                <w:szCs w:val="24"/>
                <w:lang w:eastAsia="ru-RU"/>
              </w:rPr>
            </w:pPr>
            <w:r w:rsidRPr="006E2276">
              <w:rPr>
                <w:rFonts w:ascii="Times New Roman" w:eastAsia="Times New Roman" w:hAnsi="Times New Roman" w:cstheme="minorBidi"/>
                <w:color w:val="000000" w:themeColor="text1"/>
                <w:sz w:val="24"/>
                <w:szCs w:val="24"/>
                <w:lang w:eastAsia="ru-RU"/>
              </w:rPr>
              <w:t>Музыкальный центр</w:t>
            </w:r>
            <w:r w:rsidRPr="006E2276">
              <w:rPr>
                <w:rFonts w:ascii="Times New Roman" w:eastAsia="Times New Roman" w:hAnsi="Times New Roman" w:cstheme="minorBidi"/>
                <w:color w:val="000000" w:themeColor="text1"/>
                <w:sz w:val="24"/>
                <w:szCs w:val="24"/>
                <w:lang w:eastAsia="ru-RU"/>
              </w:rPr>
              <w:tab/>
            </w:r>
          </w:p>
        </w:tc>
        <w:tc>
          <w:tcPr>
            <w:tcW w:w="1843" w:type="dxa"/>
            <w:shd w:val="clear" w:color="auto" w:fill="auto"/>
          </w:tcPr>
          <w:p w14:paraId="1A3C246C" w14:textId="77777777" w:rsidR="006E2276" w:rsidRPr="006E2276" w:rsidRDefault="006E2276" w:rsidP="00990BD6">
            <w:pPr>
              <w:tabs>
                <w:tab w:val="left" w:pos="567"/>
              </w:tabs>
              <w:spacing w:after="0" w:line="360" w:lineRule="auto"/>
              <w:ind w:firstLine="567"/>
              <w:contextualSpacing/>
              <w:jc w:val="center"/>
              <w:rPr>
                <w:rFonts w:ascii="Times New Roman" w:eastAsia="Times New Roman" w:hAnsi="Times New Roman" w:cstheme="minorBidi"/>
                <w:sz w:val="24"/>
                <w:szCs w:val="24"/>
                <w:lang w:eastAsia="ru-RU"/>
              </w:rPr>
            </w:pPr>
            <w:r w:rsidRPr="006E2276">
              <w:rPr>
                <w:rFonts w:ascii="Times New Roman" w:eastAsia="Times New Roman" w:hAnsi="Times New Roman" w:cstheme="minorBidi"/>
                <w:sz w:val="24"/>
                <w:szCs w:val="24"/>
                <w:lang w:eastAsia="ru-RU"/>
              </w:rPr>
              <w:t>1</w:t>
            </w:r>
          </w:p>
        </w:tc>
      </w:tr>
      <w:tr w:rsidR="003B4566" w:rsidRPr="006E2276" w14:paraId="3EDBBA42" w14:textId="77777777" w:rsidTr="003B4566">
        <w:tc>
          <w:tcPr>
            <w:tcW w:w="1276" w:type="dxa"/>
            <w:shd w:val="clear" w:color="auto" w:fill="auto"/>
          </w:tcPr>
          <w:p w14:paraId="564FF9CC" w14:textId="096D4A54" w:rsidR="003B4566" w:rsidRPr="006E2276" w:rsidRDefault="003B4566" w:rsidP="003B4566">
            <w:pPr>
              <w:tabs>
                <w:tab w:val="left" w:pos="567"/>
              </w:tabs>
              <w:spacing w:after="0" w:line="360" w:lineRule="auto"/>
              <w:contextualSpacing/>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4</w:t>
            </w:r>
          </w:p>
        </w:tc>
        <w:tc>
          <w:tcPr>
            <w:tcW w:w="6662" w:type="dxa"/>
            <w:shd w:val="clear" w:color="auto" w:fill="auto"/>
          </w:tcPr>
          <w:p w14:paraId="552ED901" w14:textId="688EE736" w:rsidR="003B4566" w:rsidRPr="006E2276" w:rsidRDefault="003B4566" w:rsidP="003B4566">
            <w:pPr>
              <w:tabs>
                <w:tab w:val="left" w:pos="567"/>
              </w:tabs>
              <w:spacing w:after="0" w:line="360" w:lineRule="auto"/>
              <w:contextualSpacing/>
              <w:rPr>
                <w:rFonts w:ascii="Times New Roman" w:eastAsia="Times New Roman" w:hAnsi="Times New Roman" w:cstheme="minorBidi"/>
                <w:color w:val="000000" w:themeColor="text1"/>
                <w:sz w:val="24"/>
                <w:szCs w:val="24"/>
                <w:lang w:eastAsia="ru-RU"/>
              </w:rPr>
            </w:pPr>
            <w:r>
              <w:rPr>
                <w:rFonts w:ascii="Times New Roman" w:eastAsia="Times New Roman" w:hAnsi="Times New Roman" w:cstheme="minorBidi"/>
                <w:color w:val="000000" w:themeColor="text1"/>
                <w:sz w:val="24"/>
                <w:szCs w:val="24"/>
                <w:lang w:eastAsia="ru-RU"/>
              </w:rPr>
              <w:t xml:space="preserve">Ламинатор </w:t>
            </w:r>
          </w:p>
        </w:tc>
        <w:tc>
          <w:tcPr>
            <w:tcW w:w="1843" w:type="dxa"/>
            <w:shd w:val="clear" w:color="auto" w:fill="auto"/>
          </w:tcPr>
          <w:p w14:paraId="0147E9A9" w14:textId="350D9938" w:rsidR="003B4566" w:rsidRPr="006E2276" w:rsidRDefault="00F46C5B" w:rsidP="00990BD6">
            <w:pPr>
              <w:tabs>
                <w:tab w:val="left" w:pos="567"/>
              </w:tabs>
              <w:spacing w:after="0" w:line="360" w:lineRule="auto"/>
              <w:ind w:firstLine="567"/>
              <w:contextualSpacing/>
              <w:jc w:val="center"/>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1</w:t>
            </w:r>
          </w:p>
        </w:tc>
      </w:tr>
      <w:tr w:rsidR="003B4566" w:rsidRPr="006E2276" w14:paraId="17D161A3" w14:textId="77777777" w:rsidTr="003B4566">
        <w:tc>
          <w:tcPr>
            <w:tcW w:w="1276" w:type="dxa"/>
            <w:shd w:val="clear" w:color="auto" w:fill="auto"/>
          </w:tcPr>
          <w:p w14:paraId="4B3FC785" w14:textId="7E801912" w:rsidR="003B4566" w:rsidRDefault="003B4566" w:rsidP="003B4566">
            <w:pPr>
              <w:tabs>
                <w:tab w:val="left" w:pos="567"/>
              </w:tabs>
              <w:spacing w:after="0" w:line="360" w:lineRule="auto"/>
              <w:contextualSpacing/>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5</w:t>
            </w:r>
          </w:p>
        </w:tc>
        <w:tc>
          <w:tcPr>
            <w:tcW w:w="6662" w:type="dxa"/>
            <w:shd w:val="clear" w:color="auto" w:fill="auto"/>
          </w:tcPr>
          <w:p w14:paraId="68D60AB0" w14:textId="286E5E12" w:rsidR="003B4566" w:rsidRDefault="003B4566" w:rsidP="003B4566">
            <w:pPr>
              <w:tabs>
                <w:tab w:val="left" w:pos="567"/>
              </w:tabs>
              <w:spacing w:after="0" w:line="360" w:lineRule="auto"/>
              <w:contextualSpacing/>
              <w:rPr>
                <w:rFonts w:ascii="Times New Roman" w:eastAsia="Times New Roman" w:hAnsi="Times New Roman" w:cstheme="minorBidi"/>
                <w:color w:val="000000" w:themeColor="text1"/>
                <w:sz w:val="24"/>
                <w:szCs w:val="24"/>
                <w:lang w:eastAsia="ru-RU"/>
              </w:rPr>
            </w:pPr>
            <w:r>
              <w:rPr>
                <w:rFonts w:ascii="Times New Roman" w:eastAsia="Times New Roman" w:hAnsi="Times New Roman" w:cstheme="minorBidi"/>
                <w:color w:val="000000" w:themeColor="text1"/>
                <w:sz w:val="24"/>
                <w:szCs w:val="24"/>
                <w:lang w:eastAsia="ru-RU"/>
              </w:rPr>
              <w:t xml:space="preserve">Песочницы </w:t>
            </w:r>
          </w:p>
        </w:tc>
        <w:tc>
          <w:tcPr>
            <w:tcW w:w="1843" w:type="dxa"/>
            <w:shd w:val="clear" w:color="auto" w:fill="auto"/>
          </w:tcPr>
          <w:p w14:paraId="7664E5D0" w14:textId="161D62CE" w:rsidR="003B4566" w:rsidRPr="006E2276" w:rsidRDefault="003B4566" w:rsidP="00990BD6">
            <w:pPr>
              <w:tabs>
                <w:tab w:val="left" w:pos="567"/>
              </w:tabs>
              <w:spacing w:after="0" w:line="360" w:lineRule="auto"/>
              <w:ind w:firstLine="567"/>
              <w:contextualSpacing/>
              <w:jc w:val="center"/>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4</w:t>
            </w:r>
          </w:p>
        </w:tc>
      </w:tr>
      <w:tr w:rsidR="006E2276" w:rsidRPr="006E2276" w14:paraId="00F5417C" w14:textId="77777777" w:rsidTr="003B4566">
        <w:tc>
          <w:tcPr>
            <w:tcW w:w="9781" w:type="dxa"/>
            <w:gridSpan w:val="3"/>
            <w:shd w:val="clear" w:color="auto" w:fill="auto"/>
          </w:tcPr>
          <w:p w14:paraId="1BAAC286" w14:textId="77777777" w:rsidR="006E2276" w:rsidRPr="006E2276" w:rsidRDefault="006E2276" w:rsidP="00990BD6">
            <w:pPr>
              <w:widowControl w:val="0"/>
              <w:tabs>
                <w:tab w:val="left" w:pos="567"/>
              </w:tabs>
              <w:suppressAutoHyphens/>
              <w:autoSpaceDN w:val="0"/>
              <w:spacing w:after="0" w:line="360" w:lineRule="auto"/>
              <w:ind w:firstLine="567"/>
              <w:contextualSpacing/>
              <w:jc w:val="center"/>
              <w:textAlignment w:val="baseline"/>
              <w:rPr>
                <w:rFonts w:ascii="Times New Roman" w:eastAsia="MS Mincho" w:hAnsi="Times New Roman" w:cstheme="minorBidi"/>
                <w:b/>
                <w:kern w:val="3"/>
                <w:sz w:val="24"/>
                <w:szCs w:val="24"/>
                <w:lang w:eastAsia="ja-JP" w:bidi="fa-IR"/>
              </w:rPr>
            </w:pPr>
            <w:r w:rsidRPr="006E2276">
              <w:rPr>
                <w:rFonts w:ascii="Times New Roman" w:eastAsia="MS Mincho" w:hAnsi="Times New Roman" w:cstheme="minorBidi"/>
                <w:b/>
                <w:kern w:val="3"/>
                <w:sz w:val="24"/>
                <w:szCs w:val="24"/>
                <w:lang w:eastAsia="ja-JP" w:bidi="fa-IR"/>
              </w:rPr>
              <w:t>Сведения об имеющемся в наличии учебного оборудования для организации образовательной деятельности</w:t>
            </w:r>
          </w:p>
        </w:tc>
      </w:tr>
      <w:tr w:rsidR="006E2276" w:rsidRPr="006E2276" w14:paraId="753DA33E" w14:textId="77777777" w:rsidTr="003B4566">
        <w:tc>
          <w:tcPr>
            <w:tcW w:w="1276" w:type="dxa"/>
            <w:shd w:val="clear" w:color="auto" w:fill="auto"/>
          </w:tcPr>
          <w:p w14:paraId="5BDDEB5E" w14:textId="77777777" w:rsidR="006E2276" w:rsidRPr="006E2276" w:rsidRDefault="006E2276" w:rsidP="003B4566">
            <w:pPr>
              <w:tabs>
                <w:tab w:val="left" w:pos="567"/>
                <w:tab w:val="left" w:pos="6990"/>
              </w:tabs>
              <w:spacing w:after="0" w:line="360" w:lineRule="auto"/>
              <w:rPr>
                <w:rFonts w:ascii="Times New Roman" w:eastAsia="Times New Roman" w:hAnsi="Times New Roman" w:cstheme="minorBidi"/>
                <w:b/>
                <w:bCs/>
                <w:sz w:val="24"/>
                <w:szCs w:val="24"/>
              </w:rPr>
            </w:pPr>
            <w:r w:rsidRPr="006E2276">
              <w:rPr>
                <w:rFonts w:ascii="Times New Roman" w:eastAsia="Times New Roman" w:hAnsi="Times New Roman" w:cstheme="minorBidi"/>
                <w:b/>
                <w:bCs/>
                <w:sz w:val="24"/>
                <w:szCs w:val="24"/>
              </w:rPr>
              <w:t>№ п/п</w:t>
            </w:r>
          </w:p>
        </w:tc>
        <w:tc>
          <w:tcPr>
            <w:tcW w:w="6662" w:type="dxa"/>
            <w:shd w:val="clear" w:color="auto" w:fill="auto"/>
          </w:tcPr>
          <w:p w14:paraId="6B9B4D43" w14:textId="77777777" w:rsidR="006E2276" w:rsidRPr="006E2276" w:rsidRDefault="006E2276" w:rsidP="00990BD6">
            <w:pPr>
              <w:tabs>
                <w:tab w:val="left" w:pos="567"/>
                <w:tab w:val="left" w:pos="6990"/>
              </w:tabs>
              <w:spacing w:after="0" w:line="360" w:lineRule="auto"/>
              <w:ind w:firstLine="567"/>
              <w:jc w:val="center"/>
              <w:rPr>
                <w:rFonts w:ascii="Times New Roman" w:eastAsia="Times New Roman" w:hAnsi="Times New Roman" w:cstheme="minorBidi"/>
                <w:b/>
                <w:bCs/>
                <w:sz w:val="24"/>
                <w:szCs w:val="24"/>
              </w:rPr>
            </w:pPr>
            <w:r w:rsidRPr="006E2276">
              <w:rPr>
                <w:rFonts w:ascii="Times New Roman" w:eastAsia="Times New Roman" w:hAnsi="Times New Roman" w:cstheme="minorBidi"/>
                <w:b/>
                <w:bCs/>
                <w:sz w:val="24"/>
                <w:szCs w:val="24"/>
              </w:rPr>
              <w:t>Наименование</w:t>
            </w:r>
          </w:p>
        </w:tc>
        <w:tc>
          <w:tcPr>
            <w:tcW w:w="1843" w:type="dxa"/>
            <w:shd w:val="clear" w:color="auto" w:fill="auto"/>
          </w:tcPr>
          <w:p w14:paraId="3FF00005" w14:textId="77777777" w:rsidR="006E2276" w:rsidRPr="006E2276" w:rsidRDefault="006E2276" w:rsidP="00990BD6">
            <w:pPr>
              <w:tabs>
                <w:tab w:val="left" w:pos="567"/>
                <w:tab w:val="left" w:pos="6990"/>
              </w:tabs>
              <w:spacing w:after="0" w:line="360" w:lineRule="auto"/>
              <w:ind w:firstLine="567"/>
              <w:jc w:val="center"/>
              <w:rPr>
                <w:rFonts w:ascii="Times New Roman" w:eastAsia="Times New Roman" w:hAnsi="Times New Roman" w:cstheme="minorBidi"/>
                <w:b/>
                <w:bCs/>
                <w:sz w:val="24"/>
                <w:szCs w:val="24"/>
              </w:rPr>
            </w:pPr>
            <w:r w:rsidRPr="006E2276">
              <w:rPr>
                <w:rFonts w:ascii="Times New Roman" w:eastAsia="Times New Roman" w:hAnsi="Times New Roman" w:cstheme="minorBidi"/>
                <w:b/>
                <w:bCs/>
                <w:sz w:val="24"/>
                <w:szCs w:val="24"/>
              </w:rPr>
              <w:t>Количество</w:t>
            </w:r>
          </w:p>
        </w:tc>
      </w:tr>
      <w:tr w:rsidR="006E2276" w:rsidRPr="006E2276" w14:paraId="1669DC05" w14:textId="77777777" w:rsidTr="003B4566">
        <w:tc>
          <w:tcPr>
            <w:tcW w:w="1276" w:type="dxa"/>
            <w:shd w:val="clear" w:color="auto" w:fill="auto"/>
          </w:tcPr>
          <w:p w14:paraId="58AC8326" w14:textId="77777777" w:rsidR="006E2276" w:rsidRPr="006E2276" w:rsidRDefault="006E2276" w:rsidP="003B4566">
            <w:pPr>
              <w:tabs>
                <w:tab w:val="left" w:pos="567"/>
                <w:tab w:val="left" w:pos="6990"/>
              </w:tabs>
              <w:spacing w:after="0" w:line="360" w:lineRule="auto"/>
              <w:rPr>
                <w:rFonts w:ascii="Times New Roman" w:eastAsia="Times New Roman" w:hAnsi="Times New Roman" w:cstheme="minorBidi"/>
                <w:bCs/>
                <w:sz w:val="24"/>
                <w:szCs w:val="24"/>
              </w:rPr>
            </w:pPr>
            <w:r w:rsidRPr="006E2276">
              <w:rPr>
                <w:rFonts w:ascii="Times New Roman" w:eastAsia="Times New Roman" w:hAnsi="Times New Roman" w:cstheme="minorBidi"/>
                <w:bCs/>
                <w:sz w:val="24"/>
                <w:szCs w:val="24"/>
              </w:rPr>
              <w:t>1</w:t>
            </w:r>
          </w:p>
        </w:tc>
        <w:tc>
          <w:tcPr>
            <w:tcW w:w="6662" w:type="dxa"/>
            <w:shd w:val="clear" w:color="auto" w:fill="auto"/>
          </w:tcPr>
          <w:p w14:paraId="6D302BEF" w14:textId="77777777" w:rsidR="006E2276" w:rsidRPr="006E2276" w:rsidRDefault="006E2276" w:rsidP="00264EE6">
            <w:pPr>
              <w:tabs>
                <w:tab w:val="left" w:pos="567"/>
                <w:tab w:val="left" w:pos="6990"/>
              </w:tabs>
              <w:spacing w:after="0" w:line="360" w:lineRule="auto"/>
              <w:rPr>
                <w:rFonts w:ascii="Times New Roman" w:eastAsia="Times New Roman" w:hAnsi="Times New Roman" w:cstheme="minorBidi"/>
                <w:color w:val="000000" w:themeColor="text1"/>
                <w:sz w:val="24"/>
                <w:szCs w:val="24"/>
              </w:rPr>
            </w:pPr>
            <w:r w:rsidRPr="006E2276">
              <w:rPr>
                <w:rFonts w:ascii="Times New Roman" w:eastAsia="Times New Roman" w:hAnsi="Times New Roman" w:cstheme="minorBidi"/>
                <w:color w:val="000000" w:themeColor="text1"/>
                <w:sz w:val="24"/>
                <w:szCs w:val="24"/>
              </w:rPr>
              <w:t>Детский стол (регулируемый по высоте)</w:t>
            </w:r>
          </w:p>
        </w:tc>
        <w:tc>
          <w:tcPr>
            <w:tcW w:w="1843" w:type="dxa"/>
            <w:shd w:val="clear" w:color="auto" w:fill="auto"/>
          </w:tcPr>
          <w:p w14:paraId="6C125593" w14:textId="77777777" w:rsidR="006E2276" w:rsidRPr="006E2276" w:rsidRDefault="006E2276" w:rsidP="00990BD6">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6E2276">
              <w:rPr>
                <w:rFonts w:ascii="Times New Roman" w:eastAsia="Times New Roman" w:hAnsi="Times New Roman" w:cstheme="minorBidi"/>
                <w:sz w:val="24"/>
                <w:szCs w:val="24"/>
              </w:rPr>
              <w:t>2</w:t>
            </w:r>
          </w:p>
        </w:tc>
      </w:tr>
      <w:tr w:rsidR="006E2276" w:rsidRPr="006E2276" w14:paraId="1C064C32" w14:textId="77777777" w:rsidTr="003B4566">
        <w:tc>
          <w:tcPr>
            <w:tcW w:w="1276" w:type="dxa"/>
            <w:shd w:val="clear" w:color="auto" w:fill="auto"/>
          </w:tcPr>
          <w:p w14:paraId="762A69C7" w14:textId="77777777" w:rsidR="006E2276" w:rsidRPr="006E2276" w:rsidRDefault="006E2276" w:rsidP="003B4566">
            <w:pPr>
              <w:tabs>
                <w:tab w:val="left" w:pos="567"/>
                <w:tab w:val="left" w:pos="6990"/>
              </w:tabs>
              <w:spacing w:after="0" w:line="360" w:lineRule="auto"/>
              <w:rPr>
                <w:rFonts w:ascii="Times New Roman" w:eastAsia="Times New Roman" w:hAnsi="Times New Roman" w:cstheme="minorBidi"/>
                <w:bCs/>
                <w:sz w:val="24"/>
                <w:szCs w:val="24"/>
              </w:rPr>
            </w:pPr>
            <w:r w:rsidRPr="006E2276">
              <w:rPr>
                <w:rFonts w:ascii="Times New Roman" w:eastAsia="Times New Roman" w:hAnsi="Times New Roman" w:cstheme="minorBidi"/>
                <w:bCs/>
                <w:sz w:val="24"/>
                <w:szCs w:val="24"/>
              </w:rPr>
              <w:t>2</w:t>
            </w:r>
          </w:p>
        </w:tc>
        <w:tc>
          <w:tcPr>
            <w:tcW w:w="6662" w:type="dxa"/>
            <w:shd w:val="clear" w:color="auto" w:fill="auto"/>
          </w:tcPr>
          <w:p w14:paraId="5428FFD0" w14:textId="7D50DBC6" w:rsidR="006E2276" w:rsidRPr="006E2276" w:rsidRDefault="006E2276" w:rsidP="00264EE6">
            <w:pPr>
              <w:tabs>
                <w:tab w:val="left" w:pos="567"/>
                <w:tab w:val="left" w:pos="6990"/>
              </w:tabs>
              <w:spacing w:after="0" w:line="360" w:lineRule="auto"/>
              <w:rPr>
                <w:rFonts w:ascii="Times New Roman" w:eastAsia="Times New Roman" w:hAnsi="Times New Roman" w:cstheme="minorBidi"/>
                <w:color w:val="000000" w:themeColor="text1"/>
                <w:sz w:val="24"/>
                <w:szCs w:val="24"/>
              </w:rPr>
            </w:pPr>
            <w:r w:rsidRPr="006E2276">
              <w:rPr>
                <w:rFonts w:ascii="Times New Roman" w:eastAsia="Times New Roman" w:hAnsi="Times New Roman" w:cstheme="minorBidi"/>
                <w:color w:val="000000" w:themeColor="text1"/>
                <w:sz w:val="24"/>
                <w:szCs w:val="24"/>
              </w:rPr>
              <w:t>Детск</w:t>
            </w:r>
            <w:r w:rsidR="001079D4">
              <w:rPr>
                <w:rFonts w:ascii="Times New Roman" w:eastAsia="Times New Roman" w:hAnsi="Times New Roman" w:cstheme="minorBidi"/>
                <w:color w:val="000000" w:themeColor="text1"/>
                <w:sz w:val="24"/>
                <w:szCs w:val="24"/>
              </w:rPr>
              <w:t>ий стул</w:t>
            </w:r>
          </w:p>
        </w:tc>
        <w:tc>
          <w:tcPr>
            <w:tcW w:w="1843" w:type="dxa"/>
            <w:shd w:val="clear" w:color="auto" w:fill="auto"/>
          </w:tcPr>
          <w:p w14:paraId="43EAA69A" w14:textId="77777777" w:rsidR="006E2276" w:rsidRPr="006E2276" w:rsidRDefault="006E2276" w:rsidP="00990BD6">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6E2276">
              <w:rPr>
                <w:rFonts w:ascii="Times New Roman" w:eastAsia="Times New Roman" w:hAnsi="Times New Roman" w:cstheme="minorBidi"/>
                <w:sz w:val="24"/>
                <w:szCs w:val="24"/>
              </w:rPr>
              <w:t>8</w:t>
            </w:r>
          </w:p>
        </w:tc>
      </w:tr>
      <w:tr w:rsidR="006E2276" w:rsidRPr="006E2276" w14:paraId="64B13A9B" w14:textId="77777777" w:rsidTr="003B4566">
        <w:tc>
          <w:tcPr>
            <w:tcW w:w="1276" w:type="dxa"/>
            <w:shd w:val="clear" w:color="auto" w:fill="auto"/>
          </w:tcPr>
          <w:p w14:paraId="38A5E35F" w14:textId="77777777" w:rsidR="006E2276" w:rsidRPr="006E2276" w:rsidRDefault="006E2276" w:rsidP="003B4566">
            <w:pPr>
              <w:tabs>
                <w:tab w:val="left" w:pos="567"/>
                <w:tab w:val="left" w:pos="6990"/>
              </w:tabs>
              <w:spacing w:after="0" w:line="360" w:lineRule="auto"/>
              <w:rPr>
                <w:rFonts w:ascii="Times New Roman" w:eastAsia="Times New Roman" w:hAnsi="Times New Roman" w:cstheme="minorBidi"/>
                <w:bCs/>
                <w:sz w:val="24"/>
                <w:szCs w:val="24"/>
              </w:rPr>
            </w:pPr>
            <w:r w:rsidRPr="006E2276">
              <w:rPr>
                <w:rFonts w:ascii="Times New Roman" w:eastAsia="Times New Roman" w:hAnsi="Times New Roman" w:cstheme="minorBidi"/>
                <w:bCs/>
                <w:sz w:val="24"/>
                <w:szCs w:val="24"/>
              </w:rPr>
              <w:t>3</w:t>
            </w:r>
          </w:p>
        </w:tc>
        <w:tc>
          <w:tcPr>
            <w:tcW w:w="6662" w:type="dxa"/>
            <w:shd w:val="clear" w:color="auto" w:fill="auto"/>
          </w:tcPr>
          <w:p w14:paraId="4F1078BF" w14:textId="77777777" w:rsidR="006E2276" w:rsidRPr="006E2276" w:rsidRDefault="006E2276" w:rsidP="00264EE6">
            <w:pPr>
              <w:tabs>
                <w:tab w:val="left" w:pos="567"/>
                <w:tab w:val="left" w:pos="6990"/>
              </w:tabs>
              <w:spacing w:after="0" w:line="360" w:lineRule="auto"/>
              <w:rPr>
                <w:rFonts w:ascii="Times New Roman" w:eastAsia="Times New Roman" w:hAnsi="Times New Roman" w:cstheme="minorBidi"/>
                <w:color w:val="000000" w:themeColor="text1"/>
                <w:sz w:val="24"/>
                <w:szCs w:val="24"/>
              </w:rPr>
            </w:pPr>
            <w:r w:rsidRPr="006E2276">
              <w:rPr>
                <w:rFonts w:ascii="Times New Roman" w:eastAsia="Times New Roman" w:hAnsi="Times New Roman" w:cstheme="minorBidi"/>
                <w:color w:val="000000" w:themeColor="text1"/>
                <w:sz w:val="24"/>
                <w:szCs w:val="24"/>
              </w:rPr>
              <w:t>Магнитная доска</w:t>
            </w:r>
          </w:p>
        </w:tc>
        <w:tc>
          <w:tcPr>
            <w:tcW w:w="1843" w:type="dxa"/>
            <w:shd w:val="clear" w:color="auto" w:fill="auto"/>
          </w:tcPr>
          <w:p w14:paraId="45F50AEF" w14:textId="77777777" w:rsidR="006E2276" w:rsidRPr="006E2276" w:rsidRDefault="006E2276" w:rsidP="00990BD6">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6E2276">
              <w:rPr>
                <w:rFonts w:ascii="Times New Roman" w:eastAsia="Times New Roman" w:hAnsi="Times New Roman" w:cstheme="minorBidi"/>
                <w:sz w:val="24"/>
                <w:szCs w:val="24"/>
              </w:rPr>
              <w:t>1</w:t>
            </w:r>
          </w:p>
        </w:tc>
      </w:tr>
      <w:tr w:rsidR="003B4566" w:rsidRPr="006E2276" w14:paraId="7AE7CA48" w14:textId="77777777" w:rsidTr="003B4566">
        <w:tc>
          <w:tcPr>
            <w:tcW w:w="1276" w:type="dxa"/>
            <w:shd w:val="clear" w:color="auto" w:fill="auto"/>
          </w:tcPr>
          <w:p w14:paraId="19554201" w14:textId="3B8C69EE" w:rsidR="003B4566" w:rsidRPr="006E2276" w:rsidRDefault="00264EE6" w:rsidP="00264EE6">
            <w:pPr>
              <w:tabs>
                <w:tab w:val="left" w:pos="567"/>
                <w:tab w:val="left" w:pos="6990"/>
              </w:tabs>
              <w:spacing w:after="0" w:line="360" w:lineRule="auto"/>
              <w:rPr>
                <w:rFonts w:ascii="Times New Roman" w:eastAsia="Times New Roman" w:hAnsi="Times New Roman" w:cstheme="minorBidi"/>
                <w:bCs/>
                <w:sz w:val="24"/>
                <w:szCs w:val="24"/>
              </w:rPr>
            </w:pPr>
            <w:r>
              <w:rPr>
                <w:rFonts w:ascii="Times New Roman" w:eastAsia="Times New Roman" w:hAnsi="Times New Roman" w:cstheme="minorBidi"/>
                <w:bCs/>
                <w:sz w:val="24"/>
                <w:szCs w:val="24"/>
              </w:rPr>
              <w:t>4</w:t>
            </w:r>
          </w:p>
        </w:tc>
        <w:tc>
          <w:tcPr>
            <w:tcW w:w="6662" w:type="dxa"/>
            <w:shd w:val="clear" w:color="auto" w:fill="auto"/>
          </w:tcPr>
          <w:p w14:paraId="76D1F04F" w14:textId="51CD7348" w:rsidR="003B4566" w:rsidRPr="006E2276" w:rsidRDefault="00264EE6" w:rsidP="00264EE6">
            <w:pPr>
              <w:tabs>
                <w:tab w:val="left" w:pos="567"/>
                <w:tab w:val="left" w:pos="6990"/>
              </w:tabs>
              <w:spacing w:after="0" w:line="360" w:lineRule="auto"/>
              <w:rPr>
                <w:rFonts w:ascii="Times New Roman" w:eastAsia="Times New Roman" w:hAnsi="Times New Roman" w:cstheme="minorBidi"/>
                <w:color w:val="000000" w:themeColor="text1"/>
                <w:sz w:val="24"/>
                <w:szCs w:val="24"/>
              </w:rPr>
            </w:pPr>
            <w:r>
              <w:rPr>
                <w:rFonts w:ascii="Times New Roman" w:eastAsia="Times New Roman" w:hAnsi="Times New Roman" w:cstheme="minorBidi"/>
                <w:color w:val="000000" w:themeColor="text1"/>
                <w:sz w:val="24"/>
                <w:szCs w:val="24"/>
              </w:rPr>
              <w:t xml:space="preserve">Доска для рисования </w:t>
            </w:r>
          </w:p>
        </w:tc>
        <w:tc>
          <w:tcPr>
            <w:tcW w:w="1843" w:type="dxa"/>
            <w:shd w:val="clear" w:color="auto" w:fill="auto"/>
          </w:tcPr>
          <w:p w14:paraId="6EFCFFA2" w14:textId="41B29769" w:rsidR="003B4566" w:rsidRPr="006E2276" w:rsidRDefault="00264EE6" w:rsidP="00990BD6">
            <w:pPr>
              <w:tabs>
                <w:tab w:val="left" w:pos="567"/>
                <w:tab w:val="left" w:pos="6990"/>
              </w:tabs>
              <w:spacing w:after="0" w:line="360" w:lineRule="auto"/>
              <w:ind w:firstLine="567"/>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264EE6" w:rsidRPr="006E2276" w14:paraId="7CD8292A" w14:textId="77777777" w:rsidTr="003B4566">
        <w:tc>
          <w:tcPr>
            <w:tcW w:w="1276" w:type="dxa"/>
            <w:shd w:val="clear" w:color="auto" w:fill="auto"/>
          </w:tcPr>
          <w:p w14:paraId="59727F7D" w14:textId="454DCC2E" w:rsidR="00264EE6" w:rsidRDefault="00264EE6" w:rsidP="00264EE6">
            <w:pPr>
              <w:tabs>
                <w:tab w:val="left" w:pos="567"/>
                <w:tab w:val="left" w:pos="6990"/>
              </w:tabs>
              <w:spacing w:after="0" w:line="360" w:lineRule="auto"/>
              <w:rPr>
                <w:rFonts w:ascii="Times New Roman" w:eastAsia="Times New Roman" w:hAnsi="Times New Roman" w:cstheme="minorBidi"/>
                <w:bCs/>
                <w:sz w:val="24"/>
                <w:szCs w:val="24"/>
              </w:rPr>
            </w:pPr>
            <w:r>
              <w:rPr>
                <w:rFonts w:ascii="Times New Roman" w:eastAsia="Times New Roman" w:hAnsi="Times New Roman" w:cstheme="minorBidi"/>
                <w:bCs/>
                <w:sz w:val="24"/>
                <w:szCs w:val="24"/>
              </w:rPr>
              <w:t>5</w:t>
            </w:r>
          </w:p>
        </w:tc>
        <w:tc>
          <w:tcPr>
            <w:tcW w:w="6662" w:type="dxa"/>
            <w:shd w:val="clear" w:color="auto" w:fill="auto"/>
          </w:tcPr>
          <w:p w14:paraId="1891B57B" w14:textId="3C81E104" w:rsidR="00264EE6" w:rsidRDefault="00264EE6" w:rsidP="00264EE6">
            <w:pPr>
              <w:tabs>
                <w:tab w:val="left" w:pos="567"/>
                <w:tab w:val="left" w:pos="6990"/>
              </w:tabs>
              <w:spacing w:after="0" w:line="360" w:lineRule="auto"/>
              <w:rPr>
                <w:rFonts w:ascii="Times New Roman" w:eastAsia="Times New Roman" w:hAnsi="Times New Roman" w:cstheme="minorBidi"/>
                <w:color w:val="000000" w:themeColor="text1"/>
                <w:sz w:val="24"/>
                <w:szCs w:val="24"/>
              </w:rPr>
            </w:pPr>
            <w:r>
              <w:rPr>
                <w:rFonts w:ascii="Times New Roman" w:eastAsia="Times New Roman" w:hAnsi="Times New Roman" w:cstheme="minorBidi"/>
                <w:color w:val="000000" w:themeColor="text1"/>
                <w:sz w:val="24"/>
                <w:szCs w:val="24"/>
              </w:rPr>
              <w:t xml:space="preserve">Прозрачный мольберт </w:t>
            </w:r>
          </w:p>
        </w:tc>
        <w:tc>
          <w:tcPr>
            <w:tcW w:w="1843" w:type="dxa"/>
            <w:shd w:val="clear" w:color="auto" w:fill="auto"/>
          </w:tcPr>
          <w:p w14:paraId="28EBE5B5" w14:textId="2D473BFD" w:rsidR="00264EE6" w:rsidRDefault="00264EE6" w:rsidP="00990BD6">
            <w:pPr>
              <w:tabs>
                <w:tab w:val="left" w:pos="567"/>
                <w:tab w:val="left" w:pos="6990"/>
              </w:tabs>
              <w:spacing w:after="0" w:line="360" w:lineRule="auto"/>
              <w:ind w:firstLine="567"/>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3</w:t>
            </w:r>
          </w:p>
        </w:tc>
      </w:tr>
      <w:tr w:rsidR="00264EE6" w:rsidRPr="006E2276" w14:paraId="393FC593" w14:textId="77777777" w:rsidTr="003B4566">
        <w:tc>
          <w:tcPr>
            <w:tcW w:w="1276" w:type="dxa"/>
            <w:shd w:val="clear" w:color="auto" w:fill="auto"/>
          </w:tcPr>
          <w:p w14:paraId="3C77AF11" w14:textId="1E2B27CC" w:rsidR="00264EE6" w:rsidRDefault="00264EE6" w:rsidP="00264EE6">
            <w:pPr>
              <w:tabs>
                <w:tab w:val="left" w:pos="567"/>
                <w:tab w:val="left" w:pos="6990"/>
              </w:tabs>
              <w:spacing w:after="0" w:line="360" w:lineRule="auto"/>
              <w:rPr>
                <w:rFonts w:ascii="Times New Roman" w:eastAsia="Times New Roman" w:hAnsi="Times New Roman" w:cstheme="minorBidi"/>
                <w:bCs/>
                <w:sz w:val="24"/>
                <w:szCs w:val="24"/>
              </w:rPr>
            </w:pPr>
            <w:r>
              <w:rPr>
                <w:rFonts w:ascii="Times New Roman" w:eastAsia="Times New Roman" w:hAnsi="Times New Roman" w:cstheme="minorBidi"/>
                <w:bCs/>
                <w:sz w:val="24"/>
                <w:szCs w:val="24"/>
              </w:rPr>
              <w:t>6</w:t>
            </w:r>
          </w:p>
        </w:tc>
        <w:tc>
          <w:tcPr>
            <w:tcW w:w="6662" w:type="dxa"/>
            <w:shd w:val="clear" w:color="auto" w:fill="auto"/>
          </w:tcPr>
          <w:p w14:paraId="5683FE43" w14:textId="01E2173D" w:rsidR="00264EE6" w:rsidRDefault="00264EE6" w:rsidP="00264EE6">
            <w:pPr>
              <w:tabs>
                <w:tab w:val="left" w:pos="567"/>
                <w:tab w:val="left" w:pos="6990"/>
              </w:tabs>
              <w:spacing w:after="0" w:line="360" w:lineRule="auto"/>
              <w:rPr>
                <w:rFonts w:ascii="Times New Roman" w:eastAsia="Times New Roman" w:hAnsi="Times New Roman" w:cstheme="minorBidi"/>
                <w:color w:val="000000" w:themeColor="text1"/>
                <w:sz w:val="24"/>
                <w:szCs w:val="24"/>
              </w:rPr>
            </w:pPr>
            <w:r>
              <w:rPr>
                <w:rFonts w:ascii="Times New Roman" w:eastAsia="Times New Roman" w:hAnsi="Times New Roman" w:cstheme="minorBidi"/>
                <w:color w:val="000000" w:themeColor="text1"/>
                <w:sz w:val="24"/>
                <w:szCs w:val="24"/>
              </w:rPr>
              <w:t>Диагностический материал</w:t>
            </w:r>
          </w:p>
        </w:tc>
        <w:tc>
          <w:tcPr>
            <w:tcW w:w="1843" w:type="dxa"/>
            <w:shd w:val="clear" w:color="auto" w:fill="auto"/>
          </w:tcPr>
          <w:p w14:paraId="20BE228A" w14:textId="77777777" w:rsidR="00264EE6" w:rsidRDefault="00264EE6" w:rsidP="00990BD6">
            <w:pPr>
              <w:tabs>
                <w:tab w:val="left" w:pos="567"/>
                <w:tab w:val="left" w:pos="6990"/>
              </w:tabs>
              <w:spacing w:after="0" w:line="360" w:lineRule="auto"/>
              <w:ind w:firstLine="567"/>
              <w:jc w:val="center"/>
              <w:rPr>
                <w:rFonts w:ascii="Times New Roman" w:eastAsia="Times New Roman" w:hAnsi="Times New Roman" w:cstheme="minorBidi"/>
                <w:sz w:val="24"/>
                <w:szCs w:val="24"/>
              </w:rPr>
            </w:pPr>
          </w:p>
        </w:tc>
      </w:tr>
      <w:tr w:rsidR="00264EE6" w:rsidRPr="006E2276" w14:paraId="38E25176" w14:textId="77777777" w:rsidTr="003B4566">
        <w:tc>
          <w:tcPr>
            <w:tcW w:w="1276" w:type="dxa"/>
            <w:shd w:val="clear" w:color="auto" w:fill="auto"/>
          </w:tcPr>
          <w:p w14:paraId="29BF2960" w14:textId="3644D2B8" w:rsidR="00264EE6" w:rsidRDefault="00264EE6" w:rsidP="00264EE6">
            <w:pPr>
              <w:tabs>
                <w:tab w:val="left" w:pos="567"/>
                <w:tab w:val="left" w:pos="6990"/>
              </w:tabs>
              <w:spacing w:after="0" w:line="360" w:lineRule="auto"/>
              <w:rPr>
                <w:rFonts w:ascii="Times New Roman" w:eastAsia="Times New Roman" w:hAnsi="Times New Roman" w:cstheme="minorBidi"/>
                <w:bCs/>
                <w:sz w:val="24"/>
                <w:szCs w:val="24"/>
              </w:rPr>
            </w:pPr>
            <w:r>
              <w:rPr>
                <w:rFonts w:ascii="Times New Roman" w:eastAsia="Times New Roman" w:hAnsi="Times New Roman" w:cstheme="minorBidi"/>
                <w:bCs/>
                <w:sz w:val="24"/>
                <w:szCs w:val="24"/>
              </w:rPr>
              <w:t>7</w:t>
            </w:r>
          </w:p>
        </w:tc>
        <w:tc>
          <w:tcPr>
            <w:tcW w:w="6662" w:type="dxa"/>
            <w:shd w:val="clear" w:color="auto" w:fill="auto"/>
          </w:tcPr>
          <w:p w14:paraId="25A318E0" w14:textId="73E2ED1D" w:rsidR="00264EE6" w:rsidRDefault="00264EE6" w:rsidP="00264EE6">
            <w:pPr>
              <w:tabs>
                <w:tab w:val="left" w:pos="567"/>
                <w:tab w:val="left" w:pos="6990"/>
              </w:tabs>
              <w:spacing w:after="0" w:line="360" w:lineRule="auto"/>
              <w:rPr>
                <w:rFonts w:ascii="Times New Roman" w:eastAsia="Times New Roman" w:hAnsi="Times New Roman" w:cstheme="minorBidi"/>
                <w:color w:val="000000" w:themeColor="text1"/>
                <w:sz w:val="24"/>
                <w:szCs w:val="24"/>
              </w:rPr>
            </w:pPr>
            <w:r>
              <w:rPr>
                <w:rFonts w:ascii="Times New Roman" w:eastAsia="Times New Roman" w:hAnsi="Times New Roman" w:cstheme="minorBidi"/>
                <w:color w:val="000000" w:themeColor="text1"/>
                <w:sz w:val="24"/>
                <w:szCs w:val="24"/>
              </w:rPr>
              <w:t>Дидактические игры и пособия</w:t>
            </w:r>
          </w:p>
        </w:tc>
        <w:tc>
          <w:tcPr>
            <w:tcW w:w="1843" w:type="dxa"/>
            <w:shd w:val="clear" w:color="auto" w:fill="auto"/>
          </w:tcPr>
          <w:p w14:paraId="7CFE0A69" w14:textId="77777777" w:rsidR="00264EE6" w:rsidRDefault="00264EE6" w:rsidP="00990BD6">
            <w:pPr>
              <w:tabs>
                <w:tab w:val="left" w:pos="567"/>
                <w:tab w:val="left" w:pos="6990"/>
              </w:tabs>
              <w:spacing w:after="0" w:line="360" w:lineRule="auto"/>
              <w:ind w:firstLine="567"/>
              <w:jc w:val="center"/>
              <w:rPr>
                <w:rFonts w:ascii="Times New Roman" w:eastAsia="Times New Roman" w:hAnsi="Times New Roman" w:cstheme="minorBidi"/>
                <w:sz w:val="24"/>
                <w:szCs w:val="24"/>
              </w:rPr>
            </w:pPr>
          </w:p>
        </w:tc>
      </w:tr>
    </w:tbl>
    <w:p w14:paraId="7E222698" w14:textId="77777777" w:rsidR="006979FE" w:rsidRPr="006979FE" w:rsidRDefault="006979FE" w:rsidP="00990BD6">
      <w:pPr>
        <w:widowControl w:val="0"/>
        <w:tabs>
          <w:tab w:val="left" w:pos="567"/>
        </w:tabs>
        <w:suppressAutoHyphens/>
        <w:autoSpaceDN w:val="0"/>
        <w:spacing w:after="0" w:line="360" w:lineRule="auto"/>
        <w:ind w:firstLine="567"/>
        <w:contextualSpacing/>
        <w:textAlignment w:val="baseline"/>
        <w:rPr>
          <w:rFonts w:ascii="Times New Roman" w:eastAsia="MS Mincho" w:hAnsi="Times New Roman"/>
          <w:kern w:val="3"/>
          <w:sz w:val="24"/>
          <w:szCs w:val="24"/>
          <w:lang w:eastAsia="ja-JP" w:bidi="fa-IR"/>
        </w:rPr>
      </w:pPr>
    </w:p>
    <w:p w14:paraId="7F2F90B2" w14:textId="77777777" w:rsidR="006979FE" w:rsidRPr="006979FE" w:rsidRDefault="006979FE" w:rsidP="00990BD6">
      <w:pPr>
        <w:pStyle w:val="a3"/>
        <w:numPr>
          <w:ilvl w:val="1"/>
          <w:numId w:val="4"/>
        </w:numPr>
        <w:shd w:val="clear" w:color="auto" w:fill="FFFFFF"/>
        <w:tabs>
          <w:tab w:val="left" w:pos="567"/>
        </w:tabs>
        <w:autoSpaceDE w:val="0"/>
        <w:autoSpaceDN w:val="0"/>
        <w:adjustRightInd w:val="0"/>
        <w:spacing w:after="0" w:line="360" w:lineRule="auto"/>
        <w:ind w:left="0" w:firstLine="567"/>
        <w:jc w:val="center"/>
        <w:rPr>
          <w:rFonts w:ascii="Times New Roman" w:hAnsi="Times New Roman"/>
          <w:b/>
          <w:szCs w:val="28"/>
        </w:rPr>
      </w:pPr>
      <w:r w:rsidRPr="006979FE">
        <w:rPr>
          <w:rFonts w:ascii="Times New Roman" w:hAnsi="Times New Roman"/>
          <w:b/>
          <w:szCs w:val="28"/>
        </w:rPr>
        <w:t>Обеспеченность методическими материалами и средствами обучения и воспитания.</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2409"/>
        <w:gridCol w:w="1276"/>
        <w:gridCol w:w="1134"/>
        <w:gridCol w:w="1276"/>
      </w:tblGrid>
      <w:tr w:rsidR="006E2276" w:rsidRPr="006E2276" w14:paraId="47C18BA2" w14:textId="77777777" w:rsidTr="00F33B54">
        <w:tc>
          <w:tcPr>
            <w:tcW w:w="9923" w:type="dxa"/>
            <w:gridSpan w:val="6"/>
            <w:shd w:val="clear" w:color="auto" w:fill="auto"/>
          </w:tcPr>
          <w:p w14:paraId="5ECF0A0D" w14:textId="77777777" w:rsidR="006E2276" w:rsidRPr="006E2276" w:rsidRDefault="006E2276" w:rsidP="00990BD6">
            <w:pPr>
              <w:tabs>
                <w:tab w:val="left" w:pos="567"/>
                <w:tab w:val="left" w:pos="6990"/>
              </w:tabs>
              <w:spacing w:after="0" w:line="360" w:lineRule="auto"/>
              <w:ind w:firstLine="567"/>
              <w:jc w:val="center"/>
              <w:rPr>
                <w:rFonts w:ascii="Times New Roman" w:eastAsiaTheme="minorHAnsi" w:hAnsi="Times New Roman" w:cs="Calibri"/>
                <w:b/>
                <w:sz w:val="24"/>
                <w:szCs w:val="24"/>
              </w:rPr>
            </w:pPr>
            <w:r w:rsidRPr="006E2276">
              <w:rPr>
                <w:rFonts w:ascii="Times New Roman" w:eastAsiaTheme="minorHAnsi" w:hAnsi="Times New Roman" w:cs="Calibri"/>
                <w:b/>
                <w:sz w:val="24"/>
                <w:szCs w:val="24"/>
              </w:rPr>
              <w:t>Сведения об имеющемся в наличии дидактических пособий, игр для организации образовательной деятельности</w:t>
            </w:r>
          </w:p>
        </w:tc>
      </w:tr>
      <w:tr w:rsidR="006E2276" w:rsidRPr="006E2276" w14:paraId="2E81ED6F" w14:textId="77777777" w:rsidTr="00F33B54">
        <w:tc>
          <w:tcPr>
            <w:tcW w:w="851" w:type="dxa"/>
            <w:shd w:val="clear" w:color="auto" w:fill="auto"/>
          </w:tcPr>
          <w:p w14:paraId="6716A9CE" w14:textId="77777777" w:rsidR="006E2276" w:rsidRPr="006E2276" w:rsidRDefault="006E2276" w:rsidP="00264EE6">
            <w:pPr>
              <w:tabs>
                <w:tab w:val="left" w:pos="567"/>
                <w:tab w:val="left" w:pos="6990"/>
              </w:tabs>
              <w:spacing w:after="0" w:line="360" w:lineRule="auto"/>
              <w:rPr>
                <w:rFonts w:ascii="Times New Roman" w:eastAsia="Times New Roman" w:hAnsi="Times New Roman" w:cstheme="minorBidi"/>
                <w:b/>
                <w:sz w:val="24"/>
                <w:szCs w:val="24"/>
              </w:rPr>
            </w:pPr>
            <w:r w:rsidRPr="006E2276">
              <w:rPr>
                <w:rFonts w:ascii="Times New Roman" w:eastAsia="Times New Roman" w:hAnsi="Times New Roman" w:cstheme="minorBidi"/>
                <w:b/>
                <w:sz w:val="24"/>
                <w:szCs w:val="24"/>
              </w:rPr>
              <w:t>№ п/п</w:t>
            </w:r>
          </w:p>
        </w:tc>
        <w:tc>
          <w:tcPr>
            <w:tcW w:w="5386" w:type="dxa"/>
            <w:gridSpan w:val="2"/>
            <w:shd w:val="clear" w:color="auto" w:fill="auto"/>
          </w:tcPr>
          <w:p w14:paraId="6B7D2983" w14:textId="77777777" w:rsidR="006E2276" w:rsidRPr="006E2276" w:rsidRDefault="006E2276" w:rsidP="00990BD6">
            <w:pPr>
              <w:tabs>
                <w:tab w:val="left" w:pos="567"/>
                <w:tab w:val="left" w:pos="6990"/>
              </w:tabs>
              <w:spacing w:after="0" w:line="360" w:lineRule="auto"/>
              <w:ind w:firstLine="567"/>
              <w:jc w:val="center"/>
              <w:rPr>
                <w:rFonts w:ascii="Times New Roman" w:eastAsia="Times New Roman" w:hAnsi="Times New Roman" w:cstheme="minorBidi"/>
                <w:b/>
                <w:sz w:val="24"/>
                <w:szCs w:val="24"/>
              </w:rPr>
            </w:pPr>
            <w:r w:rsidRPr="006E2276">
              <w:rPr>
                <w:rFonts w:ascii="Times New Roman" w:eastAsia="Times New Roman" w:hAnsi="Times New Roman" w:cstheme="minorBidi"/>
                <w:b/>
                <w:sz w:val="24"/>
                <w:szCs w:val="24"/>
              </w:rPr>
              <w:t>Наименование</w:t>
            </w:r>
          </w:p>
        </w:tc>
        <w:tc>
          <w:tcPr>
            <w:tcW w:w="3686" w:type="dxa"/>
            <w:gridSpan w:val="3"/>
            <w:shd w:val="clear" w:color="auto" w:fill="auto"/>
          </w:tcPr>
          <w:p w14:paraId="3BAE7316" w14:textId="77777777" w:rsidR="006E2276" w:rsidRPr="006E2276" w:rsidRDefault="006E2276" w:rsidP="00990BD6">
            <w:pPr>
              <w:tabs>
                <w:tab w:val="left" w:pos="567"/>
                <w:tab w:val="left" w:pos="6990"/>
              </w:tabs>
              <w:spacing w:after="0" w:line="360" w:lineRule="auto"/>
              <w:ind w:firstLine="567"/>
              <w:jc w:val="center"/>
              <w:rPr>
                <w:rFonts w:ascii="Times New Roman" w:eastAsia="Times New Roman" w:hAnsi="Times New Roman" w:cstheme="minorBidi"/>
                <w:b/>
                <w:sz w:val="24"/>
                <w:szCs w:val="24"/>
              </w:rPr>
            </w:pPr>
            <w:r w:rsidRPr="006E2276">
              <w:rPr>
                <w:rFonts w:ascii="Times New Roman" w:eastAsia="Times New Roman" w:hAnsi="Times New Roman" w:cstheme="minorBidi"/>
                <w:b/>
                <w:sz w:val="24"/>
                <w:szCs w:val="24"/>
              </w:rPr>
              <w:t>Количество</w:t>
            </w:r>
          </w:p>
        </w:tc>
      </w:tr>
      <w:tr w:rsidR="006E2276" w:rsidRPr="006E2276" w14:paraId="10D7168C" w14:textId="77777777" w:rsidTr="00F33B54">
        <w:tc>
          <w:tcPr>
            <w:tcW w:w="851" w:type="dxa"/>
            <w:shd w:val="clear" w:color="auto" w:fill="auto"/>
          </w:tcPr>
          <w:p w14:paraId="497E7804" w14:textId="77777777" w:rsidR="006E2276" w:rsidRPr="006E2276" w:rsidRDefault="006E2276" w:rsidP="00264EE6">
            <w:pPr>
              <w:tabs>
                <w:tab w:val="left" w:pos="567"/>
                <w:tab w:val="left" w:pos="6990"/>
              </w:tabs>
              <w:spacing w:after="0" w:line="360" w:lineRule="auto"/>
              <w:rPr>
                <w:rFonts w:ascii="Times New Roman" w:eastAsia="Times New Roman" w:hAnsi="Times New Roman" w:cstheme="minorBidi"/>
                <w:sz w:val="24"/>
                <w:szCs w:val="24"/>
              </w:rPr>
            </w:pPr>
            <w:r w:rsidRPr="006E2276">
              <w:rPr>
                <w:rFonts w:ascii="Times New Roman" w:eastAsia="Times New Roman" w:hAnsi="Times New Roman" w:cstheme="minorBidi"/>
                <w:sz w:val="24"/>
                <w:szCs w:val="24"/>
              </w:rPr>
              <w:t>1</w:t>
            </w:r>
          </w:p>
        </w:tc>
        <w:tc>
          <w:tcPr>
            <w:tcW w:w="5386" w:type="dxa"/>
            <w:gridSpan w:val="2"/>
            <w:shd w:val="clear" w:color="auto" w:fill="auto"/>
          </w:tcPr>
          <w:p w14:paraId="13CF103E" w14:textId="053DA7DE" w:rsidR="006E2276" w:rsidRPr="006E2276" w:rsidRDefault="00D347DF" w:rsidP="00264EE6">
            <w:pPr>
              <w:tabs>
                <w:tab w:val="left" w:pos="567"/>
              </w:tabs>
              <w:spacing w:after="0" w:line="360" w:lineRule="auto"/>
              <w:rPr>
                <w:rFonts w:ascii="Times New Roman" w:eastAsia="Times New Roman" w:hAnsi="Times New Roman" w:cstheme="minorBidi"/>
                <w:color w:val="000000" w:themeColor="text1"/>
                <w:sz w:val="24"/>
                <w:szCs w:val="24"/>
              </w:rPr>
            </w:pPr>
            <w:r>
              <w:rPr>
                <w:rFonts w:ascii="Times New Roman" w:eastAsia="Times New Roman" w:hAnsi="Times New Roman" w:cstheme="minorBidi"/>
                <w:color w:val="000000" w:themeColor="text1"/>
                <w:sz w:val="24"/>
                <w:szCs w:val="24"/>
              </w:rPr>
              <w:t>Дидактическая игра «Мышонок и его настро</w:t>
            </w:r>
            <w:r w:rsidR="00917621">
              <w:rPr>
                <w:rFonts w:ascii="Times New Roman" w:eastAsia="Times New Roman" w:hAnsi="Times New Roman" w:cstheme="minorBidi"/>
                <w:color w:val="000000" w:themeColor="text1"/>
                <w:sz w:val="24"/>
                <w:szCs w:val="24"/>
              </w:rPr>
              <w:t xml:space="preserve">ение» </w:t>
            </w:r>
          </w:p>
        </w:tc>
        <w:tc>
          <w:tcPr>
            <w:tcW w:w="3686" w:type="dxa"/>
            <w:gridSpan w:val="3"/>
            <w:shd w:val="clear" w:color="auto" w:fill="auto"/>
          </w:tcPr>
          <w:p w14:paraId="09AEC563" w14:textId="77777777" w:rsidR="006E2276" w:rsidRPr="006E2276" w:rsidRDefault="006E2276" w:rsidP="00990BD6">
            <w:pPr>
              <w:tabs>
                <w:tab w:val="left" w:pos="567"/>
              </w:tabs>
              <w:spacing w:after="0" w:line="360" w:lineRule="auto"/>
              <w:ind w:firstLine="567"/>
              <w:jc w:val="center"/>
              <w:rPr>
                <w:rFonts w:ascii="Times New Roman" w:eastAsia="Times New Roman" w:hAnsi="Times New Roman" w:cstheme="minorBidi"/>
                <w:sz w:val="24"/>
                <w:szCs w:val="24"/>
              </w:rPr>
            </w:pPr>
            <w:r w:rsidRPr="006E2276">
              <w:rPr>
                <w:rFonts w:ascii="Times New Roman" w:eastAsia="Times New Roman" w:hAnsi="Times New Roman" w:cstheme="minorBidi"/>
                <w:sz w:val="24"/>
                <w:szCs w:val="24"/>
              </w:rPr>
              <w:t>1</w:t>
            </w:r>
          </w:p>
        </w:tc>
      </w:tr>
      <w:tr w:rsidR="006E2276" w:rsidRPr="006E2276" w14:paraId="31889CC4" w14:textId="77777777" w:rsidTr="00F33B54">
        <w:trPr>
          <w:trHeight w:val="384"/>
        </w:trPr>
        <w:tc>
          <w:tcPr>
            <w:tcW w:w="851" w:type="dxa"/>
            <w:shd w:val="clear" w:color="auto" w:fill="auto"/>
          </w:tcPr>
          <w:p w14:paraId="2688B973" w14:textId="77777777" w:rsidR="006E2276" w:rsidRPr="006E2276" w:rsidRDefault="006E2276" w:rsidP="00264EE6">
            <w:pPr>
              <w:tabs>
                <w:tab w:val="left" w:pos="567"/>
                <w:tab w:val="left" w:pos="6990"/>
              </w:tabs>
              <w:spacing w:after="0" w:line="360" w:lineRule="auto"/>
              <w:rPr>
                <w:rFonts w:ascii="Times New Roman" w:eastAsia="Times New Roman" w:hAnsi="Times New Roman" w:cstheme="minorBidi"/>
                <w:sz w:val="24"/>
                <w:szCs w:val="24"/>
              </w:rPr>
            </w:pPr>
            <w:r w:rsidRPr="006E2276">
              <w:rPr>
                <w:rFonts w:ascii="Times New Roman" w:eastAsia="Times New Roman" w:hAnsi="Times New Roman" w:cstheme="minorBidi"/>
                <w:sz w:val="24"/>
                <w:szCs w:val="24"/>
              </w:rPr>
              <w:t>2</w:t>
            </w:r>
          </w:p>
        </w:tc>
        <w:tc>
          <w:tcPr>
            <w:tcW w:w="5386" w:type="dxa"/>
            <w:gridSpan w:val="2"/>
            <w:shd w:val="clear" w:color="auto" w:fill="auto"/>
          </w:tcPr>
          <w:p w14:paraId="663F3A48" w14:textId="778AC62E" w:rsidR="00D347DF" w:rsidRPr="006E2276" w:rsidRDefault="00D347DF" w:rsidP="00264EE6">
            <w:pPr>
              <w:tabs>
                <w:tab w:val="left" w:pos="567"/>
              </w:tabs>
              <w:spacing w:after="0" w:line="360" w:lineRule="auto"/>
              <w:rPr>
                <w:rFonts w:ascii="Times New Roman" w:eastAsia="Times New Roman" w:hAnsi="Times New Roman" w:cstheme="minorBidi"/>
                <w:color w:val="000000" w:themeColor="text1"/>
                <w:sz w:val="24"/>
                <w:szCs w:val="24"/>
              </w:rPr>
            </w:pPr>
            <w:r>
              <w:rPr>
                <w:rFonts w:ascii="Times New Roman" w:eastAsia="Times New Roman" w:hAnsi="Times New Roman" w:cstheme="minorBidi"/>
                <w:color w:val="000000" w:themeColor="text1"/>
                <w:sz w:val="24"/>
                <w:szCs w:val="24"/>
              </w:rPr>
              <w:t>Дидактическая игра «В мире эмоций»</w:t>
            </w:r>
          </w:p>
        </w:tc>
        <w:tc>
          <w:tcPr>
            <w:tcW w:w="3686" w:type="dxa"/>
            <w:gridSpan w:val="3"/>
            <w:shd w:val="clear" w:color="auto" w:fill="auto"/>
          </w:tcPr>
          <w:p w14:paraId="22ABBD44" w14:textId="77777777" w:rsidR="006E2276" w:rsidRPr="006E2276" w:rsidRDefault="006E2276" w:rsidP="00990BD6">
            <w:pPr>
              <w:tabs>
                <w:tab w:val="left" w:pos="567"/>
              </w:tabs>
              <w:spacing w:after="0" w:line="360" w:lineRule="auto"/>
              <w:ind w:firstLine="567"/>
              <w:jc w:val="center"/>
              <w:rPr>
                <w:rFonts w:ascii="Times New Roman" w:eastAsia="Times New Roman" w:hAnsi="Times New Roman" w:cstheme="minorBidi"/>
                <w:sz w:val="24"/>
                <w:szCs w:val="24"/>
              </w:rPr>
            </w:pPr>
            <w:r w:rsidRPr="006E2276">
              <w:rPr>
                <w:rFonts w:ascii="Times New Roman" w:eastAsia="Times New Roman" w:hAnsi="Times New Roman" w:cstheme="minorBidi"/>
                <w:sz w:val="24"/>
                <w:szCs w:val="24"/>
              </w:rPr>
              <w:t>1</w:t>
            </w:r>
          </w:p>
        </w:tc>
      </w:tr>
      <w:tr w:rsidR="006E2276" w:rsidRPr="006E2276" w14:paraId="710C1000" w14:textId="77777777" w:rsidTr="00F33B54">
        <w:tc>
          <w:tcPr>
            <w:tcW w:w="851" w:type="dxa"/>
            <w:shd w:val="clear" w:color="auto" w:fill="auto"/>
          </w:tcPr>
          <w:p w14:paraId="60F2D47B" w14:textId="77777777" w:rsidR="006E2276" w:rsidRPr="006E2276" w:rsidRDefault="006E2276" w:rsidP="00264EE6">
            <w:pPr>
              <w:tabs>
                <w:tab w:val="left" w:pos="567"/>
                <w:tab w:val="left" w:pos="6990"/>
              </w:tabs>
              <w:spacing w:after="0" w:line="360" w:lineRule="auto"/>
              <w:rPr>
                <w:rFonts w:ascii="Times New Roman" w:eastAsia="Times New Roman" w:hAnsi="Times New Roman" w:cstheme="minorBidi"/>
                <w:sz w:val="24"/>
                <w:szCs w:val="24"/>
              </w:rPr>
            </w:pPr>
            <w:r w:rsidRPr="006E2276">
              <w:rPr>
                <w:rFonts w:ascii="Times New Roman" w:eastAsia="Times New Roman" w:hAnsi="Times New Roman" w:cstheme="minorBidi"/>
                <w:sz w:val="24"/>
                <w:szCs w:val="24"/>
              </w:rPr>
              <w:t>3</w:t>
            </w:r>
          </w:p>
        </w:tc>
        <w:tc>
          <w:tcPr>
            <w:tcW w:w="5386" w:type="dxa"/>
            <w:gridSpan w:val="2"/>
            <w:shd w:val="clear" w:color="auto" w:fill="auto"/>
          </w:tcPr>
          <w:p w14:paraId="5ECE653F" w14:textId="2D46F934" w:rsidR="006E2276" w:rsidRPr="006E2276" w:rsidRDefault="00D347DF" w:rsidP="00264EE6">
            <w:pPr>
              <w:tabs>
                <w:tab w:val="left" w:pos="567"/>
              </w:tabs>
              <w:spacing w:after="0" w:line="360" w:lineRule="auto"/>
              <w:rPr>
                <w:rFonts w:ascii="Times New Roman" w:eastAsia="Times New Roman" w:hAnsi="Times New Roman" w:cstheme="minorBidi"/>
                <w:color w:val="000000" w:themeColor="text1"/>
                <w:sz w:val="24"/>
                <w:szCs w:val="24"/>
              </w:rPr>
            </w:pPr>
            <w:r>
              <w:rPr>
                <w:rFonts w:ascii="Times New Roman" w:eastAsia="Times New Roman" w:hAnsi="Times New Roman" w:cstheme="minorBidi"/>
                <w:color w:val="000000" w:themeColor="text1"/>
                <w:sz w:val="24"/>
                <w:szCs w:val="24"/>
              </w:rPr>
              <w:t>Дидактическая игра «</w:t>
            </w:r>
            <w:r w:rsidR="00917621">
              <w:rPr>
                <w:rFonts w:ascii="Times New Roman" w:eastAsia="Times New Roman" w:hAnsi="Times New Roman" w:cstheme="minorBidi"/>
                <w:color w:val="000000" w:themeColor="text1"/>
                <w:sz w:val="24"/>
                <w:szCs w:val="24"/>
              </w:rPr>
              <w:t>Чувства в домиках»</w:t>
            </w:r>
          </w:p>
        </w:tc>
        <w:tc>
          <w:tcPr>
            <w:tcW w:w="3686" w:type="dxa"/>
            <w:gridSpan w:val="3"/>
            <w:shd w:val="clear" w:color="auto" w:fill="auto"/>
          </w:tcPr>
          <w:p w14:paraId="2F0F17AD" w14:textId="77777777" w:rsidR="006E2276" w:rsidRPr="006E2276" w:rsidRDefault="006E2276" w:rsidP="00990BD6">
            <w:pPr>
              <w:tabs>
                <w:tab w:val="left" w:pos="567"/>
              </w:tabs>
              <w:spacing w:after="0" w:line="360" w:lineRule="auto"/>
              <w:ind w:firstLine="567"/>
              <w:jc w:val="center"/>
              <w:rPr>
                <w:rFonts w:ascii="Times New Roman" w:eastAsia="Times New Roman" w:hAnsi="Times New Roman" w:cstheme="minorBidi"/>
                <w:sz w:val="24"/>
                <w:szCs w:val="24"/>
              </w:rPr>
            </w:pPr>
            <w:r w:rsidRPr="006E2276">
              <w:rPr>
                <w:rFonts w:ascii="Times New Roman" w:eastAsia="Times New Roman" w:hAnsi="Times New Roman" w:cstheme="minorBidi"/>
                <w:sz w:val="24"/>
                <w:szCs w:val="24"/>
              </w:rPr>
              <w:t>1</w:t>
            </w:r>
          </w:p>
        </w:tc>
      </w:tr>
      <w:tr w:rsidR="006E2276" w:rsidRPr="006E2276" w14:paraId="1B12C808" w14:textId="77777777" w:rsidTr="00F33B54">
        <w:tc>
          <w:tcPr>
            <w:tcW w:w="851" w:type="dxa"/>
            <w:shd w:val="clear" w:color="auto" w:fill="auto"/>
          </w:tcPr>
          <w:p w14:paraId="76CECD21" w14:textId="77777777" w:rsidR="006E2276" w:rsidRPr="006E2276" w:rsidRDefault="006E2276" w:rsidP="00264EE6">
            <w:pPr>
              <w:tabs>
                <w:tab w:val="left" w:pos="567"/>
                <w:tab w:val="left" w:pos="6990"/>
              </w:tabs>
              <w:spacing w:after="0" w:line="360" w:lineRule="auto"/>
              <w:rPr>
                <w:rFonts w:ascii="Times New Roman" w:eastAsia="Times New Roman" w:hAnsi="Times New Roman" w:cstheme="minorBidi"/>
                <w:sz w:val="24"/>
                <w:szCs w:val="24"/>
              </w:rPr>
            </w:pPr>
            <w:r w:rsidRPr="006E2276">
              <w:rPr>
                <w:rFonts w:ascii="Times New Roman" w:eastAsia="Times New Roman" w:hAnsi="Times New Roman" w:cstheme="minorBidi"/>
                <w:sz w:val="24"/>
                <w:szCs w:val="24"/>
              </w:rPr>
              <w:t>4</w:t>
            </w:r>
          </w:p>
        </w:tc>
        <w:tc>
          <w:tcPr>
            <w:tcW w:w="5386" w:type="dxa"/>
            <w:gridSpan w:val="2"/>
            <w:shd w:val="clear" w:color="auto" w:fill="auto"/>
          </w:tcPr>
          <w:p w14:paraId="76A05203" w14:textId="0FDE50E9" w:rsidR="006E2276" w:rsidRPr="006E2276" w:rsidRDefault="00917621" w:rsidP="00264EE6">
            <w:pPr>
              <w:tabs>
                <w:tab w:val="left" w:pos="567"/>
              </w:tabs>
              <w:spacing w:after="0" w:line="360" w:lineRule="auto"/>
              <w:rPr>
                <w:rFonts w:ascii="Times New Roman" w:eastAsia="Times New Roman" w:hAnsi="Times New Roman" w:cstheme="minorBidi"/>
                <w:color w:val="000000" w:themeColor="text1"/>
                <w:sz w:val="24"/>
                <w:szCs w:val="24"/>
              </w:rPr>
            </w:pPr>
            <w:r>
              <w:rPr>
                <w:rFonts w:ascii="Times New Roman" w:eastAsia="Times New Roman" w:hAnsi="Times New Roman" w:cstheme="minorBidi"/>
                <w:color w:val="000000" w:themeColor="text1"/>
                <w:sz w:val="24"/>
                <w:szCs w:val="24"/>
              </w:rPr>
              <w:t>Дидактическая игра «Планета чувств»</w:t>
            </w:r>
          </w:p>
        </w:tc>
        <w:tc>
          <w:tcPr>
            <w:tcW w:w="3686" w:type="dxa"/>
            <w:gridSpan w:val="3"/>
            <w:shd w:val="clear" w:color="auto" w:fill="auto"/>
          </w:tcPr>
          <w:p w14:paraId="7F7733FF" w14:textId="77777777" w:rsidR="006E2276" w:rsidRPr="006E2276" w:rsidRDefault="006E2276" w:rsidP="00990BD6">
            <w:pPr>
              <w:tabs>
                <w:tab w:val="left" w:pos="567"/>
              </w:tabs>
              <w:spacing w:after="0" w:line="360" w:lineRule="auto"/>
              <w:ind w:firstLine="567"/>
              <w:jc w:val="center"/>
              <w:rPr>
                <w:rFonts w:ascii="Times New Roman" w:eastAsia="Times New Roman" w:hAnsi="Times New Roman" w:cstheme="minorBidi"/>
                <w:sz w:val="24"/>
                <w:szCs w:val="24"/>
              </w:rPr>
            </w:pPr>
            <w:r w:rsidRPr="006E2276">
              <w:rPr>
                <w:rFonts w:ascii="Times New Roman" w:eastAsia="Times New Roman" w:hAnsi="Times New Roman" w:cstheme="minorBidi"/>
                <w:sz w:val="24"/>
                <w:szCs w:val="24"/>
              </w:rPr>
              <w:t>1</w:t>
            </w:r>
          </w:p>
        </w:tc>
      </w:tr>
      <w:tr w:rsidR="006E2276" w:rsidRPr="006E2276" w14:paraId="1C21869D" w14:textId="77777777" w:rsidTr="00F33B54">
        <w:tc>
          <w:tcPr>
            <w:tcW w:w="851" w:type="dxa"/>
            <w:shd w:val="clear" w:color="auto" w:fill="auto"/>
          </w:tcPr>
          <w:p w14:paraId="3A90A144" w14:textId="77777777" w:rsidR="006E2276" w:rsidRPr="006E2276" w:rsidRDefault="006E2276" w:rsidP="00264EE6">
            <w:pPr>
              <w:tabs>
                <w:tab w:val="left" w:pos="567"/>
                <w:tab w:val="left" w:pos="6990"/>
              </w:tabs>
              <w:spacing w:after="0" w:line="360" w:lineRule="auto"/>
              <w:rPr>
                <w:rFonts w:ascii="Times New Roman" w:eastAsia="Times New Roman" w:hAnsi="Times New Roman" w:cstheme="minorBidi"/>
                <w:sz w:val="24"/>
                <w:szCs w:val="24"/>
              </w:rPr>
            </w:pPr>
            <w:r w:rsidRPr="006E2276">
              <w:rPr>
                <w:rFonts w:ascii="Times New Roman" w:eastAsia="Times New Roman" w:hAnsi="Times New Roman" w:cstheme="minorBidi"/>
                <w:sz w:val="24"/>
                <w:szCs w:val="24"/>
              </w:rPr>
              <w:t>5</w:t>
            </w:r>
          </w:p>
        </w:tc>
        <w:tc>
          <w:tcPr>
            <w:tcW w:w="5386" w:type="dxa"/>
            <w:gridSpan w:val="2"/>
            <w:shd w:val="clear" w:color="auto" w:fill="auto"/>
          </w:tcPr>
          <w:p w14:paraId="598776AF" w14:textId="5F99445D" w:rsidR="006E2276" w:rsidRPr="006E2276" w:rsidRDefault="00917621" w:rsidP="00264EE6">
            <w:pPr>
              <w:tabs>
                <w:tab w:val="left" w:pos="567"/>
              </w:tabs>
              <w:spacing w:after="0" w:line="360" w:lineRule="auto"/>
              <w:rPr>
                <w:rFonts w:ascii="Times New Roman" w:eastAsia="Times New Roman" w:hAnsi="Times New Roman" w:cstheme="minorBidi"/>
                <w:color w:val="000000" w:themeColor="text1"/>
                <w:sz w:val="24"/>
                <w:szCs w:val="24"/>
              </w:rPr>
            </w:pPr>
            <w:r>
              <w:rPr>
                <w:rFonts w:ascii="Times New Roman" w:eastAsia="Times New Roman" w:hAnsi="Times New Roman" w:cstheme="minorBidi"/>
                <w:color w:val="000000" w:themeColor="text1"/>
                <w:sz w:val="24"/>
                <w:szCs w:val="24"/>
              </w:rPr>
              <w:t>Комплект дидактических игр «Цветные кляксы»</w:t>
            </w:r>
          </w:p>
        </w:tc>
        <w:tc>
          <w:tcPr>
            <w:tcW w:w="3686" w:type="dxa"/>
            <w:gridSpan w:val="3"/>
            <w:shd w:val="clear" w:color="auto" w:fill="auto"/>
          </w:tcPr>
          <w:p w14:paraId="3CE0EE44" w14:textId="77777777" w:rsidR="006E2276" w:rsidRPr="006E2276" w:rsidRDefault="006E2276" w:rsidP="00990BD6">
            <w:pPr>
              <w:tabs>
                <w:tab w:val="left" w:pos="567"/>
              </w:tabs>
              <w:spacing w:after="0" w:line="360" w:lineRule="auto"/>
              <w:ind w:firstLine="567"/>
              <w:jc w:val="center"/>
              <w:rPr>
                <w:rFonts w:ascii="Times New Roman" w:eastAsia="Times New Roman" w:hAnsi="Times New Roman" w:cstheme="minorBidi"/>
                <w:sz w:val="24"/>
                <w:szCs w:val="24"/>
              </w:rPr>
            </w:pPr>
            <w:r w:rsidRPr="006E2276">
              <w:rPr>
                <w:rFonts w:ascii="Times New Roman" w:eastAsia="Times New Roman" w:hAnsi="Times New Roman" w:cstheme="minorBidi"/>
                <w:sz w:val="24"/>
                <w:szCs w:val="24"/>
              </w:rPr>
              <w:t>1</w:t>
            </w:r>
          </w:p>
        </w:tc>
      </w:tr>
      <w:tr w:rsidR="006E2276" w:rsidRPr="006E2276" w14:paraId="0A2A5212" w14:textId="77777777" w:rsidTr="00F33B54">
        <w:tc>
          <w:tcPr>
            <w:tcW w:w="851" w:type="dxa"/>
            <w:shd w:val="clear" w:color="auto" w:fill="auto"/>
          </w:tcPr>
          <w:p w14:paraId="4D35FBB1" w14:textId="77777777" w:rsidR="006E2276" w:rsidRPr="006E2276" w:rsidRDefault="006E2276" w:rsidP="00264EE6">
            <w:pPr>
              <w:tabs>
                <w:tab w:val="left" w:pos="567"/>
                <w:tab w:val="left" w:pos="6990"/>
              </w:tabs>
              <w:spacing w:after="0" w:line="360" w:lineRule="auto"/>
              <w:rPr>
                <w:rFonts w:ascii="Times New Roman" w:eastAsia="Times New Roman" w:hAnsi="Times New Roman" w:cstheme="minorBidi"/>
                <w:sz w:val="24"/>
                <w:szCs w:val="24"/>
              </w:rPr>
            </w:pPr>
            <w:r w:rsidRPr="006E2276">
              <w:rPr>
                <w:rFonts w:ascii="Times New Roman" w:eastAsia="Times New Roman" w:hAnsi="Times New Roman" w:cstheme="minorBidi"/>
                <w:sz w:val="24"/>
                <w:szCs w:val="24"/>
              </w:rPr>
              <w:t>6</w:t>
            </w:r>
          </w:p>
        </w:tc>
        <w:tc>
          <w:tcPr>
            <w:tcW w:w="5386" w:type="dxa"/>
            <w:gridSpan w:val="2"/>
            <w:shd w:val="clear" w:color="auto" w:fill="auto"/>
          </w:tcPr>
          <w:p w14:paraId="2B059A28" w14:textId="63E1E533" w:rsidR="006E2276" w:rsidRPr="006E2276" w:rsidRDefault="00917621" w:rsidP="00264EE6">
            <w:pPr>
              <w:tabs>
                <w:tab w:val="left" w:pos="567"/>
              </w:tabs>
              <w:spacing w:after="0" w:line="360" w:lineRule="auto"/>
              <w:rPr>
                <w:rFonts w:ascii="Times New Roman" w:eastAsia="Times New Roman" w:hAnsi="Times New Roman" w:cstheme="minorBidi"/>
                <w:color w:val="000000" w:themeColor="text1"/>
                <w:sz w:val="24"/>
                <w:szCs w:val="24"/>
              </w:rPr>
            </w:pPr>
            <w:r>
              <w:rPr>
                <w:rFonts w:ascii="Times New Roman" w:eastAsia="Times New Roman" w:hAnsi="Times New Roman" w:cstheme="minorBidi"/>
                <w:color w:val="000000" w:themeColor="text1"/>
                <w:sz w:val="24"/>
                <w:szCs w:val="24"/>
              </w:rPr>
              <w:t>Набор фотокарточек «Эмоции»</w:t>
            </w:r>
          </w:p>
        </w:tc>
        <w:tc>
          <w:tcPr>
            <w:tcW w:w="3686" w:type="dxa"/>
            <w:gridSpan w:val="3"/>
            <w:shd w:val="clear" w:color="auto" w:fill="auto"/>
          </w:tcPr>
          <w:p w14:paraId="10F7B6BE" w14:textId="77777777" w:rsidR="006E2276" w:rsidRPr="006E2276" w:rsidRDefault="006E2276" w:rsidP="00990BD6">
            <w:pPr>
              <w:tabs>
                <w:tab w:val="left" w:pos="567"/>
              </w:tabs>
              <w:spacing w:after="0" w:line="360" w:lineRule="auto"/>
              <w:ind w:firstLine="567"/>
              <w:jc w:val="center"/>
              <w:rPr>
                <w:rFonts w:ascii="Times New Roman" w:eastAsia="Times New Roman" w:hAnsi="Times New Roman" w:cstheme="minorBidi"/>
                <w:sz w:val="24"/>
                <w:szCs w:val="24"/>
              </w:rPr>
            </w:pPr>
            <w:r w:rsidRPr="006E2276">
              <w:rPr>
                <w:rFonts w:ascii="Times New Roman" w:eastAsia="Times New Roman" w:hAnsi="Times New Roman" w:cstheme="minorBidi"/>
                <w:sz w:val="24"/>
                <w:szCs w:val="24"/>
              </w:rPr>
              <w:t>1</w:t>
            </w:r>
          </w:p>
        </w:tc>
      </w:tr>
      <w:tr w:rsidR="00917621" w:rsidRPr="006E2276" w14:paraId="5DE2062B" w14:textId="77777777" w:rsidTr="00F33B54">
        <w:tc>
          <w:tcPr>
            <w:tcW w:w="851" w:type="dxa"/>
            <w:shd w:val="clear" w:color="auto" w:fill="auto"/>
          </w:tcPr>
          <w:p w14:paraId="008F9284" w14:textId="43138E2E" w:rsidR="00917621" w:rsidRPr="006E2276" w:rsidRDefault="00917621" w:rsidP="00264EE6">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7</w:t>
            </w:r>
          </w:p>
        </w:tc>
        <w:tc>
          <w:tcPr>
            <w:tcW w:w="5386" w:type="dxa"/>
            <w:gridSpan w:val="2"/>
            <w:shd w:val="clear" w:color="auto" w:fill="auto"/>
          </w:tcPr>
          <w:p w14:paraId="1EF471F3" w14:textId="24D56787" w:rsidR="00917621" w:rsidRDefault="00917621" w:rsidP="00264EE6">
            <w:pPr>
              <w:tabs>
                <w:tab w:val="left" w:pos="567"/>
              </w:tabs>
              <w:spacing w:after="0" w:line="360" w:lineRule="auto"/>
              <w:rPr>
                <w:rFonts w:ascii="Times New Roman" w:eastAsia="Times New Roman" w:hAnsi="Times New Roman" w:cstheme="minorBidi"/>
                <w:color w:val="000000" w:themeColor="text1"/>
                <w:sz w:val="24"/>
                <w:szCs w:val="24"/>
              </w:rPr>
            </w:pPr>
            <w:r>
              <w:rPr>
                <w:rFonts w:ascii="Times New Roman" w:eastAsia="Times New Roman" w:hAnsi="Times New Roman" w:cstheme="minorBidi"/>
                <w:color w:val="000000" w:themeColor="text1"/>
                <w:sz w:val="24"/>
                <w:szCs w:val="24"/>
              </w:rPr>
              <w:t>Дидактическая игра «Паровозик»</w:t>
            </w:r>
          </w:p>
        </w:tc>
        <w:tc>
          <w:tcPr>
            <w:tcW w:w="3686" w:type="dxa"/>
            <w:gridSpan w:val="3"/>
            <w:shd w:val="clear" w:color="auto" w:fill="auto"/>
          </w:tcPr>
          <w:p w14:paraId="22C44043" w14:textId="3CE64A2E" w:rsidR="00917621" w:rsidRPr="006E2276" w:rsidRDefault="00917621" w:rsidP="00990BD6">
            <w:pPr>
              <w:tabs>
                <w:tab w:val="left" w:pos="567"/>
              </w:tabs>
              <w:spacing w:after="0" w:line="360" w:lineRule="auto"/>
              <w:ind w:firstLine="567"/>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917621" w:rsidRPr="006E2276" w14:paraId="653340F4" w14:textId="77777777" w:rsidTr="00F33B54">
        <w:tc>
          <w:tcPr>
            <w:tcW w:w="851" w:type="dxa"/>
            <w:shd w:val="clear" w:color="auto" w:fill="auto"/>
          </w:tcPr>
          <w:p w14:paraId="3570C2A6" w14:textId="604241BE" w:rsidR="00917621" w:rsidRPr="006E2276" w:rsidRDefault="00917621" w:rsidP="00264EE6">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8</w:t>
            </w:r>
          </w:p>
        </w:tc>
        <w:tc>
          <w:tcPr>
            <w:tcW w:w="5386" w:type="dxa"/>
            <w:gridSpan w:val="2"/>
            <w:shd w:val="clear" w:color="auto" w:fill="auto"/>
          </w:tcPr>
          <w:p w14:paraId="41E8357E" w14:textId="0B12AEB1" w:rsidR="00917621" w:rsidRDefault="00917621" w:rsidP="00264EE6">
            <w:pPr>
              <w:tabs>
                <w:tab w:val="left" w:pos="567"/>
              </w:tabs>
              <w:spacing w:after="0" w:line="360" w:lineRule="auto"/>
              <w:rPr>
                <w:rFonts w:ascii="Times New Roman" w:eastAsia="Times New Roman" w:hAnsi="Times New Roman" w:cstheme="minorBidi"/>
                <w:color w:val="000000" w:themeColor="text1"/>
                <w:sz w:val="24"/>
                <w:szCs w:val="24"/>
              </w:rPr>
            </w:pPr>
            <w:r>
              <w:rPr>
                <w:rFonts w:ascii="Times New Roman" w:eastAsia="Times New Roman" w:hAnsi="Times New Roman" w:cstheme="minorBidi"/>
                <w:color w:val="000000" w:themeColor="text1"/>
                <w:sz w:val="24"/>
                <w:szCs w:val="24"/>
              </w:rPr>
              <w:t>Дидактическая игра «Спрячь игрушку»</w:t>
            </w:r>
          </w:p>
        </w:tc>
        <w:tc>
          <w:tcPr>
            <w:tcW w:w="3686" w:type="dxa"/>
            <w:gridSpan w:val="3"/>
            <w:shd w:val="clear" w:color="auto" w:fill="auto"/>
          </w:tcPr>
          <w:p w14:paraId="0458FECA" w14:textId="69B88BDE" w:rsidR="00917621" w:rsidRPr="006E2276" w:rsidRDefault="00917621" w:rsidP="00990BD6">
            <w:pPr>
              <w:tabs>
                <w:tab w:val="left" w:pos="567"/>
              </w:tabs>
              <w:spacing w:after="0" w:line="360" w:lineRule="auto"/>
              <w:ind w:firstLine="567"/>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917621" w:rsidRPr="006E2276" w14:paraId="6E3A6D31" w14:textId="77777777" w:rsidTr="00F33B54">
        <w:tc>
          <w:tcPr>
            <w:tcW w:w="851" w:type="dxa"/>
            <w:shd w:val="clear" w:color="auto" w:fill="auto"/>
          </w:tcPr>
          <w:p w14:paraId="235FEAF8" w14:textId="527BF4E6" w:rsidR="00917621" w:rsidRDefault="00917621" w:rsidP="00264EE6">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9</w:t>
            </w:r>
          </w:p>
        </w:tc>
        <w:tc>
          <w:tcPr>
            <w:tcW w:w="5386" w:type="dxa"/>
            <w:gridSpan w:val="2"/>
            <w:shd w:val="clear" w:color="auto" w:fill="auto"/>
          </w:tcPr>
          <w:p w14:paraId="31C6015D" w14:textId="243EF111" w:rsidR="00917621" w:rsidRDefault="00917621" w:rsidP="00264EE6">
            <w:pPr>
              <w:tabs>
                <w:tab w:val="left" w:pos="567"/>
              </w:tabs>
              <w:spacing w:after="0" w:line="360" w:lineRule="auto"/>
              <w:rPr>
                <w:rFonts w:ascii="Times New Roman" w:eastAsia="Times New Roman" w:hAnsi="Times New Roman" w:cstheme="minorBidi"/>
                <w:color w:val="000000" w:themeColor="text1"/>
                <w:sz w:val="24"/>
                <w:szCs w:val="24"/>
              </w:rPr>
            </w:pPr>
            <w:r>
              <w:rPr>
                <w:rFonts w:ascii="Times New Roman" w:eastAsia="Times New Roman" w:hAnsi="Times New Roman" w:cstheme="minorBidi"/>
                <w:color w:val="000000" w:themeColor="text1"/>
                <w:sz w:val="24"/>
                <w:szCs w:val="24"/>
              </w:rPr>
              <w:t>Демонстрационный материал «Настроения»</w:t>
            </w:r>
          </w:p>
        </w:tc>
        <w:tc>
          <w:tcPr>
            <w:tcW w:w="3686" w:type="dxa"/>
            <w:gridSpan w:val="3"/>
            <w:shd w:val="clear" w:color="auto" w:fill="auto"/>
          </w:tcPr>
          <w:p w14:paraId="142F1B63" w14:textId="1DB2D618" w:rsidR="00917621" w:rsidRDefault="00917621" w:rsidP="00990BD6">
            <w:pPr>
              <w:tabs>
                <w:tab w:val="left" w:pos="567"/>
              </w:tabs>
              <w:spacing w:after="0" w:line="360" w:lineRule="auto"/>
              <w:ind w:firstLine="567"/>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6E2276" w:rsidRPr="006E2276" w14:paraId="1E499978" w14:textId="77777777" w:rsidTr="00F33B54">
        <w:tc>
          <w:tcPr>
            <w:tcW w:w="851" w:type="dxa"/>
            <w:shd w:val="clear" w:color="auto" w:fill="auto"/>
          </w:tcPr>
          <w:p w14:paraId="149B351D" w14:textId="107B6D35" w:rsidR="006E2276" w:rsidRPr="006E2276" w:rsidRDefault="00917621" w:rsidP="00264EE6">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10</w:t>
            </w:r>
          </w:p>
        </w:tc>
        <w:tc>
          <w:tcPr>
            <w:tcW w:w="5386" w:type="dxa"/>
            <w:gridSpan w:val="2"/>
            <w:shd w:val="clear" w:color="auto" w:fill="auto"/>
          </w:tcPr>
          <w:p w14:paraId="21515255" w14:textId="77777777" w:rsidR="006E2276" w:rsidRPr="006E2276" w:rsidRDefault="006E2276" w:rsidP="00264EE6">
            <w:pPr>
              <w:tabs>
                <w:tab w:val="left" w:pos="567"/>
              </w:tabs>
              <w:spacing w:after="0" w:line="360" w:lineRule="auto"/>
              <w:rPr>
                <w:rFonts w:ascii="Times New Roman" w:eastAsia="Times New Roman" w:hAnsi="Times New Roman" w:cstheme="minorBidi"/>
                <w:color w:val="000000" w:themeColor="text1"/>
                <w:sz w:val="24"/>
                <w:szCs w:val="24"/>
              </w:rPr>
            </w:pPr>
            <w:r w:rsidRPr="006E2276">
              <w:rPr>
                <w:rFonts w:ascii="Times New Roman" w:eastAsia="Times New Roman" w:hAnsi="Times New Roman" w:cstheme="minorBidi"/>
                <w:color w:val="000000" w:themeColor="text1"/>
                <w:sz w:val="24"/>
                <w:szCs w:val="24"/>
              </w:rPr>
              <w:t>Вписываете свои дидактические игры</w:t>
            </w:r>
          </w:p>
        </w:tc>
        <w:tc>
          <w:tcPr>
            <w:tcW w:w="3686" w:type="dxa"/>
            <w:gridSpan w:val="3"/>
            <w:shd w:val="clear" w:color="auto" w:fill="auto"/>
          </w:tcPr>
          <w:p w14:paraId="47D05494" w14:textId="77777777" w:rsidR="006E2276" w:rsidRPr="006E2276" w:rsidRDefault="006E2276" w:rsidP="00990BD6">
            <w:pPr>
              <w:tabs>
                <w:tab w:val="left" w:pos="567"/>
              </w:tabs>
              <w:spacing w:after="0" w:line="360" w:lineRule="auto"/>
              <w:ind w:firstLine="567"/>
              <w:jc w:val="center"/>
              <w:rPr>
                <w:rFonts w:ascii="Times New Roman" w:eastAsia="Times New Roman" w:hAnsi="Times New Roman" w:cstheme="minorBidi"/>
                <w:sz w:val="24"/>
                <w:szCs w:val="24"/>
              </w:rPr>
            </w:pPr>
            <w:r w:rsidRPr="006E2276">
              <w:rPr>
                <w:rFonts w:ascii="Times New Roman" w:eastAsia="Times New Roman" w:hAnsi="Times New Roman" w:cstheme="minorBidi"/>
                <w:sz w:val="24"/>
                <w:szCs w:val="24"/>
              </w:rPr>
              <w:t>1</w:t>
            </w:r>
          </w:p>
        </w:tc>
      </w:tr>
      <w:tr w:rsidR="006E2276" w:rsidRPr="006E2276" w14:paraId="4A2C1E58" w14:textId="77777777" w:rsidTr="00F33B54">
        <w:tc>
          <w:tcPr>
            <w:tcW w:w="9923" w:type="dxa"/>
            <w:gridSpan w:val="6"/>
            <w:shd w:val="clear" w:color="auto" w:fill="auto"/>
          </w:tcPr>
          <w:p w14:paraId="0891530F" w14:textId="77777777" w:rsidR="006E2276" w:rsidRPr="006E2276" w:rsidRDefault="006E2276" w:rsidP="00990BD6">
            <w:pPr>
              <w:widowControl w:val="0"/>
              <w:tabs>
                <w:tab w:val="left" w:pos="567"/>
              </w:tabs>
              <w:suppressAutoHyphens/>
              <w:autoSpaceDN w:val="0"/>
              <w:spacing w:after="0" w:line="360" w:lineRule="auto"/>
              <w:ind w:firstLine="567"/>
              <w:contextualSpacing/>
              <w:jc w:val="center"/>
              <w:textAlignment w:val="baseline"/>
              <w:rPr>
                <w:rFonts w:ascii="Times New Roman" w:eastAsia="MS Mincho" w:hAnsi="Times New Roman" w:cstheme="minorBidi"/>
                <w:b/>
                <w:kern w:val="3"/>
                <w:sz w:val="24"/>
                <w:szCs w:val="24"/>
                <w:lang w:eastAsia="ja-JP" w:bidi="fa-IR"/>
              </w:rPr>
            </w:pPr>
            <w:r w:rsidRPr="006E2276">
              <w:rPr>
                <w:rFonts w:ascii="Times New Roman" w:eastAsia="MS Mincho" w:hAnsi="Times New Roman" w:cstheme="minorBidi"/>
                <w:b/>
                <w:kern w:val="3"/>
                <w:sz w:val="24"/>
                <w:szCs w:val="24"/>
                <w:lang w:eastAsia="ja-JP" w:bidi="fa-IR"/>
              </w:rPr>
              <w:t>Сведения об имеющемся в наличии методической литературы для организации образовательной деятельности</w:t>
            </w:r>
          </w:p>
        </w:tc>
      </w:tr>
      <w:tr w:rsidR="006E2276" w:rsidRPr="006E2276" w14:paraId="5FF576F5" w14:textId="77777777" w:rsidTr="00F33B54">
        <w:tc>
          <w:tcPr>
            <w:tcW w:w="851" w:type="dxa"/>
            <w:shd w:val="clear" w:color="auto" w:fill="auto"/>
          </w:tcPr>
          <w:p w14:paraId="19950324" w14:textId="77777777" w:rsidR="006E2276" w:rsidRPr="006E2276" w:rsidRDefault="006E2276" w:rsidP="00264EE6">
            <w:pPr>
              <w:tabs>
                <w:tab w:val="left" w:pos="567"/>
                <w:tab w:val="left" w:pos="6990"/>
              </w:tabs>
              <w:spacing w:after="0" w:line="360" w:lineRule="auto"/>
              <w:rPr>
                <w:rFonts w:ascii="Times New Roman" w:eastAsia="Times New Roman" w:hAnsi="Times New Roman" w:cstheme="minorBidi"/>
                <w:b/>
                <w:sz w:val="24"/>
                <w:szCs w:val="24"/>
              </w:rPr>
            </w:pPr>
            <w:r w:rsidRPr="006E2276">
              <w:rPr>
                <w:rFonts w:ascii="Times New Roman" w:eastAsia="Times New Roman" w:hAnsi="Times New Roman" w:cstheme="minorBidi"/>
                <w:b/>
                <w:sz w:val="24"/>
                <w:szCs w:val="24"/>
              </w:rPr>
              <w:t>№ п/п</w:t>
            </w:r>
          </w:p>
        </w:tc>
        <w:tc>
          <w:tcPr>
            <w:tcW w:w="5386" w:type="dxa"/>
            <w:gridSpan w:val="2"/>
            <w:shd w:val="clear" w:color="auto" w:fill="auto"/>
          </w:tcPr>
          <w:p w14:paraId="04A64882" w14:textId="77777777" w:rsidR="006E2276" w:rsidRPr="006E2276" w:rsidRDefault="006E2276" w:rsidP="00990BD6">
            <w:pPr>
              <w:tabs>
                <w:tab w:val="left" w:pos="567"/>
                <w:tab w:val="left" w:pos="6990"/>
              </w:tabs>
              <w:spacing w:after="0" w:line="360" w:lineRule="auto"/>
              <w:ind w:firstLine="567"/>
              <w:jc w:val="center"/>
              <w:rPr>
                <w:rFonts w:ascii="Times New Roman" w:eastAsia="Times New Roman" w:hAnsi="Times New Roman" w:cstheme="minorBidi"/>
                <w:b/>
                <w:sz w:val="24"/>
                <w:szCs w:val="24"/>
              </w:rPr>
            </w:pPr>
            <w:r w:rsidRPr="006E2276">
              <w:rPr>
                <w:rFonts w:ascii="Times New Roman" w:eastAsia="Times New Roman" w:hAnsi="Times New Roman" w:cstheme="minorBidi"/>
                <w:b/>
                <w:sz w:val="24"/>
                <w:szCs w:val="24"/>
              </w:rPr>
              <w:t>Наименование</w:t>
            </w:r>
          </w:p>
        </w:tc>
        <w:tc>
          <w:tcPr>
            <w:tcW w:w="3686" w:type="dxa"/>
            <w:gridSpan w:val="3"/>
            <w:shd w:val="clear" w:color="auto" w:fill="auto"/>
          </w:tcPr>
          <w:p w14:paraId="7A386130" w14:textId="77777777" w:rsidR="006E2276" w:rsidRPr="006E2276" w:rsidRDefault="006E2276" w:rsidP="00990BD6">
            <w:pPr>
              <w:tabs>
                <w:tab w:val="left" w:pos="567"/>
                <w:tab w:val="left" w:pos="6990"/>
              </w:tabs>
              <w:spacing w:after="0" w:line="360" w:lineRule="auto"/>
              <w:ind w:firstLine="567"/>
              <w:jc w:val="center"/>
              <w:rPr>
                <w:rFonts w:ascii="Times New Roman" w:eastAsia="Times New Roman" w:hAnsi="Times New Roman" w:cstheme="minorBidi"/>
                <w:b/>
                <w:sz w:val="24"/>
                <w:szCs w:val="24"/>
              </w:rPr>
            </w:pPr>
            <w:r w:rsidRPr="006E2276">
              <w:rPr>
                <w:rFonts w:ascii="Times New Roman" w:eastAsia="Times New Roman" w:hAnsi="Times New Roman" w:cstheme="minorBidi"/>
                <w:b/>
                <w:sz w:val="24"/>
                <w:szCs w:val="24"/>
              </w:rPr>
              <w:t>Количество</w:t>
            </w:r>
          </w:p>
        </w:tc>
      </w:tr>
      <w:tr w:rsidR="00917621" w:rsidRPr="006E2276" w14:paraId="5CC6D98E" w14:textId="77777777" w:rsidTr="00F33B54">
        <w:tc>
          <w:tcPr>
            <w:tcW w:w="9923" w:type="dxa"/>
            <w:gridSpan w:val="6"/>
            <w:shd w:val="clear" w:color="auto" w:fill="auto"/>
          </w:tcPr>
          <w:p w14:paraId="6FC46796" w14:textId="27021BDC" w:rsidR="00917621" w:rsidRPr="006E2276" w:rsidRDefault="00917621" w:rsidP="00990BD6">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rFonts w:ascii="Times New Roman" w:eastAsia="Times New Roman" w:hAnsi="Times New Roman" w:cstheme="minorBidi"/>
                <w:b/>
                <w:sz w:val="24"/>
                <w:szCs w:val="24"/>
              </w:rPr>
              <w:t>Психологическая коррекция</w:t>
            </w:r>
          </w:p>
        </w:tc>
      </w:tr>
      <w:tr w:rsidR="006E2276" w:rsidRPr="006E2276" w14:paraId="240DA108" w14:textId="77777777" w:rsidTr="00F33B54">
        <w:tc>
          <w:tcPr>
            <w:tcW w:w="851" w:type="dxa"/>
            <w:shd w:val="clear" w:color="auto" w:fill="auto"/>
          </w:tcPr>
          <w:p w14:paraId="66E16D0B" w14:textId="77777777" w:rsidR="006E2276" w:rsidRPr="006E2276" w:rsidRDefault="006E2276" w:rsidP="00264EE6">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c>
          <w:tcPr>
            <w:tcW w:w="5386" w:type="dxa"/>
            <w:gridSpan w:val="2"/>
            <w:shd w:val="clear" w:color="auto" w:fill="auto"/>
          </w:tcPr>
          <w:p w14:paraId="7121293E" w14:textId="2905A905" w:rsidR="006E2276" w:rsidRPr="006E2276" w:rsidRDefault="00917621" w:rsidP="00264EE6">
            <w:pPr>
              <w:tabs>
                <w:tab w:val="left" w:pos="567"/>
                <w:tab w:val="left" w:pos="6990"/>
              </w:tabs>
              <w:spacing w:after="0" w:line="360" w:lineRule="auto"/>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t>Куражева Н.Ю., Вараева Н.В. «Цветик-семицветик». Программа интеллектуального, эмоционального и волевого развития детей 3-4 лет. – СПб.: Речь; М.: Сфера, 2011</w:t>
            </w:r>
          </w:p>
        </w:tc>
        <w:tc>
          <w:tcPr>
            <w:tcW w:w="3686" w:type="dxa"/>
            <w:gridSpan w:val="3"/>
            <w:shd w:val="clear" w:color="auto" w:fill="auto"/>
          </w:tcPr>
          <w:p w14:paraId="20381F18" w14:textId="77777777" w:rsidR="006E2276" w:rsidRPr="006E2276" w:rsidRDefault="006E2276" w:rsidP="00990BD6">
            <w:pPr>
              <w:tabs>
                <w:tab w:val="left" w:pos="567"/>
                <w:tab w:val="left" w:pos="6990"/>
              </w:tabs>
              <w:spacing w:after="0" w:line="360" w:lineRule="auto"/>
              <w:ind w:firstLine="567"/>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6E2276" w:rsidRPr="006E2276" w14:paraId="5CCB8E7D" w14:textId="77777777" w:rsidTr="00F33B54">
        <w:tc>
          <w:tcPr>
            <w:tcW w:w="851" w:type="dxa"/>
            <w:shd w:val="clear" w:color="auto" w:fill="auto"/>
          </w:tcPr>
          <w:p w14:paraId="39E7640F" w14:textId="77777777" w:rsidR="006E2276" w:rsidRPr="006E2276" w:rsidRDefault="006E2276" w:rsidP="00264EE6">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2</w:t>
            </w:r>
          </w:p>
        </w:tc>
        <w:tc>
          <w:tcPr>
            <w:tcW w:w="5386" w:type="dxa"/>
            <w:gridSpan w:val="2"/>
            <w:shd w:val="clear" w:color="auto" w:fill="auto"/>
          </w:tcPr>
          <w:p w14:paraId="7CF6571B" w14:textId="0B4BA26F" w:rsidR="006E2276" w:rsidRPr="006E2276" w:rsidRDefault="00917621" w:rsidP="00264EE6">
            <w:pPr>
              <w:tabs>
                <w:tab w:val="left" w:pos="567"/>
                <w:tab w:val="left" w:pos="6990"/>
              </w:tabs>
              <w:spacing w:after="0" w:line="360" w:lineRule="auto"/>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t>Куражева Н.Ю., Вараева Н.В. «Цветик-семицветик». Программа интеллектуального, эмоционального и волевого развития детей 4-5 лет. – СПб.: Речь; М.: Сфера, 2011</w:t>
            </w:r>
          </w:p>
        </w:tc>
        <w:tc>
          <w:tcPr>
            <w:tcW w:w="3686" w:type="dxa"/>
            <w:gridSpan w:val="3"/>
            <w:shd w:val="clear" w:color="auto" w:fill="auto"/>
          </w:tcPr>
          <w:p w14:paraId="1178A7D7" w14:textId="77777777" w:rsidR="006E2276" w:rsidRPr="006E2276" w:rsidRDefault="006E2276" w:rsidP="00990BD6">
            <w:pPr>
              <w:tabs>
                <w:tab w:val="left" w:pos="567"/>
                <w:tab w:val="left" w:pos="6990"/>
              </w:tabs>
              <w:spacing w:after="0" w:line="360" w:lineRule="auto"/>
              <w:ind w:firstLine="567"/>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6E2276" w:rsidRPr="006E2276" w14:paraId="1565557E" w14:textId="77777777" w:rsidTr="00F33B54">
        <w:tc>
          <w:tcPr>
            <w:tcW w:w="851" w:type="dxa"/>
            <w:shd w:val="clear" w:color="auto" w:fill="auto"/>
          </w:tcPr>
          <w:p w14:paraId="082631C6" w14:textId="77777777" w:rsidR="006E2276" w:rsidRPr="006E2276" w:rsidRDefault="006E2276" w:rsidP="00264EE6">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3</w:t>
            </w:r>
          </w:p>
        </w:tc>
        <w:tc>
          <w:tcPr>
            <w:tcW w:w="5386" w:type="dxa"/>
            <w:gridSpan w:val="2"/>
            <w:shd w:val="clear" w:color="auto" w:fill="auto"/>
          </w:tcPr>
          <w:p w14:paraId="3C501CAC" w14:textId="77988D3D" w:rsidR="006E2276" w:rsidRPr="006E2276" w:rsidRDefault="00264EE6" w:rsidP="00264EE6">
            <w:pPr>
              <w:tabs>
                <w:tab w:val="left" w:pos="567"/>
                <w:tab w:val="left" w:pos="6990"/>
              </w:tabs>
              <w:spacing w:after="0" w:line="360" w:lineRule="auto"/>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t>К</w:t>
            </w:r>
            <w:r w:rsidR="00917621">
              <w:rPr>
                <w:rFonts w:ascii="Times New Roman" w:eastAsia="Times New Roman" w:hAnsi="Times New Roman" w:cstheme="minorBidi"/>
                <w:sz w:val="24"/>
                <w:szCs w:val="24"/>
              </w:rPr>
              <w:t>уражева Н.Ю., Вараева Н.В. «Цветик-семицветик». Программа интеллектуального, эмоционального и волевого развития детей 5-6 лет. – СПб.: Речь; М.: Сфера, 2011</w:t>
            </w:r>
          </w:p>
        </w:tc>
        <w:tc>
          <w:tcPr>
            <w:tcW w:w="3686" w:type="dxa"/>
            <w:gridSpan w:val="3"/>
            <w:shd w:val="clear" w:color="auto" w:fill="auto"/>
          </w:tcPr>
          <w:p w14:paraId="6868BE9C" w14:textId="77777777" w:rsidR="006E2276" w:rsidRPr="006E2276" w:rsidRDefault="006E2276" w:rsidP="00990BD6">
            <w:pPr>
              <w:tabs>
                <w:tab w:val="left" w:pos="567"/>
                <w:tab w:val="left" w:pos="6990"/>
              </w:tabs>
              <w:spacing w:after="0" w:line="360" w:lineRule="auto"/>
              <w:ind w:firstLine="567"/>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6E2276" w:rsidRPr="006E2276" w14:paraId="2EC11DD6" w14:textId="77777777" w:rsidTr="00F33B54">
        <w:tc>
          <w:tcPr>
            <w:tcW w:w="851" w:type="dxa"/>
            <w:shd w:val="clear" w:color="auto" w:fill="auto"/>
          </w:tcPr>
          <w:p w14:paraId="6B8D8F0C" w14:textId="77777777" w:rsidR="006E2276" w:rsidRPr="006E2276" w:rsidRDefault="006E2276" w:rsidP="00264EE6">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4</w:t>
            </w:r>
          </w:p>
        </w:tc>
        <w:tc>
          <w:tcPr>
            <w:tcW w:w="5386" w:type="dxa"/>
            <w:gridSpan w:val="2"/>
            <w:shd w:val="clear" w:color="auto" w:fill="auto"/>
          </w:tcPr>
          <w:p w14:paraId="30B5BC1E" w14:textId="3D7E2968" w:rsidR="006E2276" w:rsidRPr="006E2276" w:rsidRDefault="00917621" w:rsidP="00264EE6">
            <w:pPr>
              <w:tabs>
                <w:tab w:val="left" w:pos="567"/>
                <w:tab w:val="left" w:pos="6990"/>
              </w:tabs>
              <w:spacing w:after="0" w:line="360" w:lineRule="auto"/>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t>Кремлякова А.Ю. Психологическое сопровождение детей в раннем возрасте в ДОУ. – СПб.: ДЕТСТВО-ПРЕСС, 2014</w:t>
            </w:r>
          </w:p>
        </w:tc>
        <w:tc>
          <w:tcPr>
            <w:tcW w:w="3686" w:type="dxa"/>
            <w:gridSpan w:val="3"/>
            <w:shd w:val="clear" w:color="auto" w:fill="auto"/>
          </w:tcPr>
          <w:p w14:paraId="46FE8F02" w14:textId="77777777" w:rsidR="006E2276" w:rsidRPr="006E2276" w:rsidRDefault="006E2276" w:rsidP="00990BD6">
            <w:pPr>
              <w:tabs>
                <w:tab w:val="left" w:pos="567"/>
                <w:tab w:val="left" w:pos="6990"/>
              </w:tabs>
              <w:spacing w:after="0" w:line="360" w:lineRule="auto"/>
              <w:ind w:firstLine="567"/>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6E2276" w:rsidRPr="006E2276" w14:paraId="09B3791D" w14:textId="77777777" w:rsidTr="00F33B54">
        <w:tc>
          <w:tcPr>
            <w:tcW w:w="851" w:type="dxa"/>
            <w:shd w:val="clear" w:color="auto" w:fill="auto"/>
          </w:tcPr>
          <w:p w14:paraId="41A279FA" w14:textId="77777777" w:rsidR="006E2276" w:rsidRPr="006E2276" w:rsidRDefault="006E2276" w:rsidP="00264EE6">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5</w:t>
            </w:r>
          </w:p>
        </w:tc>
        <w:tc>
          <w:tcPr>
            <w:tcW w:w="5386" w:type="dxa"/>
            <w:gridSpan w:val="2"/>
            <w:shd w:val="clear" w:color="auto" w:fill="auto"/>
          </w:tcPr>
          <w:p w14:paraId="112E407E" w14:textId="503DDED1" w:rsidR="006E2276" w:rsidRPr="006E2276" w:rsidRDefault="00264EE6" w:rsidP="00264EE6">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Хохлова. К.Ю программа адаптации к ДОУ для детей раннего возраста</w:t>
            </w:r>
            <w:r w:rsidR="004A07B4">
              <w:rPr>
                <w:rFonts w:ascii="Times New Roman" w:eastAsia="Times New Roman" w:hAnsi="Times New Roman" w:cstheme="minorBidi"/>
                <w:sz w:val="24"/>
                <w:szCs w:val="24"/>
              </w:rPr>
              <w:t xml:space="preserve"> «Карапузики»</w:t>
            </w:r>
          </w:p>
        </w:tc>
        <w:tc>
          <w:tcPr>
            <w:tcW w:w="3686" w:type="dxa"/>
            <w:gridSpan w:val="3"/>
            <w:shd w:val="clear" w:color="auto" w:fill="auto"/>
          </w:tcPr>
          <w:p w14:paraId="366CDEFE" w14:textId="77777777" w:rsidR="006E2276" w:rsidRPr="006E2276" w:rsidRDefault="006E2276" w:rsidP="00990BD6">
            <w:pPr>
              <w:tabs>
                <w:tab w:val="left" w:pos="567"/>
                <w:tab w:val="left" w:pos="6990"/>
              </w:tabs>
              <w:spacing w:after="0" w:line="360" w:lineRule="auto"/>
              <w:ind w:firstLine="567"/>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264EE6" w:rsidRPr="006E2276" w14:paraId="28AE9F55" w14:textId="77777777" w:rsidTr="00F33B54">
        <w:tc>
          <w:tcPr>
            <w:tcW w:w="851" w:type="dxa"/>
            <w:shd w:val="clear" w:color="auto" w:fill="auto"/>
          </w:tcPr>
          <w:p w14:paraId="52EE3AAB" w14:textId="43323E35" w:rsidR="00264EE6" w:rsidRDefault="00264EE6" w:rsidP="00264EE6">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6</w:t>
            </w:r>
          </w:p>
        </w:tc>
        <w:tc>
          <w:tcPr>
            <w:tcW w:w="5386" w:type="dxa"/>
            <w:gridSpan w:val="2"/>
            <w:shd w:val="clear" w:color="auto" w:fill="auto"/>
          </w:tcPr>
          <w:p w14:paraId="184D8645" w14:textId="56CEFD1A" w:rsidR="00264EE6" w:rsidRDefault="003863CF" w:rsidP="00264EE6">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 xml:space="preserve"> Руденко. </w:t>
            </w:r>
            <w:r w:rsidR="00264EE6">
              <w:rPr>
                <w:rFonts w:ascii="Times New Roman" w:eastAsia="Times New Roman" w:hAnsi="Times New Roman" w:cstheme="minorBidi"/>
                <w:sz w:val="24"/>
                <w:szCs w:val="24"/>
              </w:rPr>
              <w:t>Программа «Год до школы»</w:t>
            </w:r>
          </w:p>
        </w:tc>
        <w:tc>
          <w:tcPr>
            <w:tcW w:w="3686" w:type="dxa"/>
            <w:gridSpan w:val="3"/>
            <w:shd w:val="clear" w:color="auto" w:fill="auto"/>
          </w:tcPr>
          <w:p w14:paraId="7124B7DD" w14:textId="4FFBB182" w:rsidR="00264EE6" w:rsidRDefault="004A07B4" w:rsidP="00990BD6">
            <w:pPr>
              <w:tabs>
                <w:tab w:val="left" w:pos="567"/>
                <w:tab w:val="left" w:pos="6990"/>
              </w:tabs>
              <w:spacing w:after="0" w:line="360" w:lineRule="auto"/>
              <w:ind w:firstLine="567"/>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4A07B4" w:rsidRPr="006E2276" w14:paraId="79FDA82E" w14:textId="77777777" w:rsidTr="00F33B54">
        <w:tc>
          <w:tcPr>
            <w:tcW w:w="851" w:type="dxa"/>
            <w:shd w:val="clear" w:color="auto" w:fill="auto"/>
          </w:tcPr>
          <w:p w14:paraId="43F5B2D0" w14:textId="3B966D42" w:rsidR="004A07B4" w:rsidRDefault="004A07B4" w:rsidP="00264EE6">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7.</w:t>
            </w:r>
          </w:p>
        </w:tc>
        <w:tc>
          <w:tcPr>
            <w:tcW w:w="5386" w:type="dxa"/>
            <w:gridSpan w:val="2"/>
            <w:shd w:val="clear" w:color="auto" w:fill="auto"/>
          </w:tcPr>
          <w:p w14:paraId="43D9AF1A" w14:textId="67C1C5BE" w:rsidR="004A07B4" w:rsidRDefault="004A07B4" w:rsidP="00264EE6">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Крюкова. С.В Слободяник. Н.П. программа эмоционального развития детей дошкольного и младшего школьного возраста «Удивляюсь, злюсь, боюсь, хвастаюсь и радуюсь»</w:t>
            </w:r>
          </w:p>
        </w:tc>
        <w:tc>
          <w:tcPr>
            <w:tcW w:w="3686" w:type="dxa"/>
            <w:gridSpan w:val="3"/>
            <w:shd w:val="clear" w:color="auto" w:fill="auto"/>
          </w:tcPr>
          <w:p w14:paraId="111F549C" w14:textId="3C66FD49" w:rsidR="004A07B4" w:rsidRDefault="004A07B4" w:rsidP="00990BD6">
            <w:pPr>
              <w:tabs>
                <w:tab w:val="left" w:pos="567"/>
                <w:tab w:val="left" w:pos="6990"/>
              </w:tabs>
              <w:spacing w:after="0" w:line="360" w:lineRule="auto"/>
              <w:ind w:firstLine="567"/>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B167FC" w:rsidRPr="006E2276" w14:paraId="111C73D5" w14:textId="77777777" w:rsidTr="00F33B54">
        <w:tc>
          <w:tcPr>
            <w:tcW w:w="9923" w:type="dxa"/>
            <w:gridSpan w:val="6"/>
            <w:shd w:val="clear" w:color="auto" w:fill="auto"/>
          </w:tcPr>
          <w:p w14:paraId="640AE5BD" w14:textId="758A54F3" w:rsidR="00B167FC" w:rsidRDefault="00B167FC" w:rsidP="00990BD6">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917621">
              <w:rPr>
                <w:rFonts w:ascii="Times New Roman" w:eastAsia="Times New Roman" w:hAnsi="Times New Roman" w:cstheme="minorBidi"/>
                <w:b/>
                <w:bCs/>
                <w:sz w:val="24"/>
                <w:szCs w:val="24"/>
              </w:rPr>
              <w:t>Психологическая диагностика</w:t>
            </w:r>
          </w:p>
        </w:tc>
      </w:tr>
      <w:tr w:rsidR="00B167FC" w:rsidRPr="006E2276" w14:paraId="7290E541" w14:textId="77777777" w:rsidTr="00F33B54">
        <w:tc>
          <w:tcPr>
            <w:tcW w:w="851" w:type="dxa"/>
            <w:shd w:val="clear" w:color="auto" w:fill="auto"/>
          </w:tcPr>
          <w:p w14:paraId="4C56A318" w14:textId="57817FFD" w:rsidR="00B167FC" w:rsidRDefault="00B167FC" w:rsidP="00264EE6">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w:t>
            </w:r>
          </w:p>
        </w:tc>
        <w:tc>
          <w:tcPr>
            <w:tcW w:w="2977" w:type="dxa"/>
            <w:shd w:val="clear" w:color="auto" w:fill="auto"/>
          </w:tcPr>
          <w:p w14:paraId="32BB9FE5" w14:textId="414999DD" w:rsidR="00B167FC" w:rsidRPr="00917621" w:rsidRDefault="00B167FC" w:rsidP="00264EE6">
            <w:pPr>
              <w:tabs>
                <w:tab w:val="left" w:pos="567"/>
                <w:tab w:val="left" w:pos="6990"/>
              </w:tabs>
              <w:spacing w:after="0" w:line="360" w:lineRule="auto"/>
              <w:rPr>
                <w:rFonts w:ascii="Times New Roman" w:eastAsia="Times New Roman" w:hAnsi="Times New Roman" w:cstheme="minorBidi"/>
                <w:b/>
                <w:bCs/>
                <w:sz w:val="24"/>
                <w:szCs w:val="24"/>
              </w:rPr>
            </w:pPr>
            <w:r>
              <w:rPr>
                <w:rFonts w:ascii="Times New Roman" w:eastAsia="Times New Roman" w:hAnsi="Times New Roman" w:cstheme="minorBidi"/>
                <w:b/>
                <w:bCs/>
                <w:sz w:val="24"/>
                <w:szCs w:val="24"/>
              </w:rPr>
              <w:t xml:space="preserve">Методика </w:t>
            </w:r>
          </w:p>
        </w:tc>
        <w:tc>
          <w:tcPr>
            <w:tcW w:w="2409" w:type="dxa"/>
            <w:shd w:val="clear" w:color="auto" w:fill="auto"/>
          </w:tcPr>
          <w:p w14:paraId="152FE1E3" w14:textId="37BA0BBE" w:rsidR="00B167FC" w:rsidRPr="00917621" w:rsidRDefault="00B167FC" w:rsidP="00FF09C1">
            <w:pPr>
              <w:tabs>
                <w:tab w:val="left" w:pos="567"/>
                <w:tab w:val="left" w:pos="6290"/>
              </w:tabs>
              <w:spacing w:after="0" w:line="360" w:lineRule="auto"/>
              <w:rPr>
                <w:rFonts w:ascii="Times New Roman" w:eastAsia="Times New Roman" w:hAnsi="Times New Roman" w:cstheme="minorBidi"/>
                <w:b/>
                <w:bCs/>
                <w:sz w:val="24"/>
                <w:szCs w:val="24"/>
              </w:rPr>
            </w:pPr>
            <w:r>
              <w:rPr>
                <w:rFonts w:ascii="Times New Roman" w:eastAsia="Times New Roman" w:hAnsi="Times New Roman" w:cstheme="minorBidi"/>
                <w:b/>
                <w:bCs/>
                <w:sz w:val="24"/>
                <w:szCs w:val="24"/>
              </w:rPr>
              <w:t>Диагностируемые параметры</w:t>
            </w:r>
          </w:p>
        </w:tc>
        <w:tc>
          <w:tcPr>
            <w:tcW w:w="3686" w:type="dxa"/>
            <w:gridSpan w:val="3"/>
            <w:shd w:val="clear" w:color="auto" w:fill="auto"/>
          </w:tcPr>
          <w:p w14:paraId="62F1D54D" w14:textId="31A0487B" w:rsidR="00B167FC" w:rsidRPr="00B167FC" w:rsidRDefault="00B167FC" w:rsidP="00990BD6">
            <w:pPr>
              <w:tabs>
                <w:tab w:val="left" w:pos="567"/>
                <w:tab w:val="left" w:pos="6990"/>
              </w:tabs>
              <w:spacing w:after="0" w:line="360" w:lineRule="auto"/>
              <w:ind w:firstLine="567"/>
              <w:jc w:val="center"/>
              <w:rPr>
                <w:rFonts w:ascii="Times New Roman" w:eastAsia="Times New Roman" w:hAnsi="Times New Roman" w:cstheme="minorBidi"/>
                <w:b/>
                <w:sz w:val="24"/>
                <w:szCs w:val="24"/>
              </w:rPr>
            </w:pPr>
            <w:r w:rsidRPr="00B167FC">
              <w:rPr>
                <w:rFonts w:ascii="Times New Roman" w:eastAsia="Times New Roman" w:hAnsi="Times New Roman" w:cstheme="minorBidi"/>
                <w:b/>
                <w:sz w:val="24"/>
                <w:szCs w:val="24"/>
              </w:rPr>
              <w:t xml:space="preserve">Возраст </w:t>
            </w:r>
          </w:p>
        </w:tc>
      </w:tr>
      <w:tr w:rsidR="00864F3D" w:rsidRPr="006E2276" w14:paraId="7062BF77" w14:textId="77777777" w:rsidTr="00F33B54">
        <w:trPr>
          <w:trHeight w:val="855"/>
        </w:trPr>
        <w:tc>
          <w:tcPr>
            <w:tcW w:w="851" w:type="dxa"/>
            <w:vMerge w:val="restart"/>
            <w:shd w:val="clear" w:color="auto" w:fill="auto"/>
          </w:tcPr>
          <w:p w14:paraId="7D42E672" w14:textId="79CBC7B5" w:rsidR="00864F3D" w:rsidRPr="00E84804" w:rsidRDefault="00864F3D" w:rsidP="00864F3D">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vMerge w:val="restart"/>
            <w:shd w:val="clear" w:color="auto" w:fill="auto"/>
          </w:tcPr>
          <w:p w14:paraId="452C18E6" w14:textId="77777777" w:rsidR="00864F3D" w:rsidRPr="003C2C20" w:rsidRDefault="00864F3D" w:rsidP="00864F3D">
            <w:pPr>
              <w:tabs>
                <w:tab w:val="left" w:pos="708"/>
              </w:tabs>
              <w:spacing w:line="360" w:lineRule="auto"/>
              <w:jc w:val="both"/>
              <w:rPr>
                <w:rFonts w:ascii="Times New Roman" w:hAnsi="Times New Roman"/>
                <w:sz w:val="24"/>
                <w:szCs w:val="28"/>
              </w:rPr>
            </w:pPr>
            <w:r w:rsidRPr="003C2C20">
              <w:rPr>
                <w:rFonts w:ascii="Times New Roman" w:hAnsi="Times New Roman"/>
                <w:sz w:val="24"/>
                <w:szCs w:val="28"/>
              </w:rPr>
              <w:t xml:space="preserve">Шкала для определения эмоционального профиля дошкольников при адаптации в условиях детского сада </w:t>
            </w:r>
          </w:p>
          <w:p w14:paraId="0A8FA09F" w14:textId="47C40413" w:rsidR="00864F3D" w:rsidRDefault="00864F3D" w:rsidP="00864F3D">
            <w:pPr>
              <w:tabs>
                <w:tab w:val="left" w:pos="567"/>
                <w:tab w:val="left" w:pos="6990"/>
              </w:tabs>
              <w:spacing w:after="0" w:line="360" w:lineRule="auto"/>
              <w:rPr>
                <w:rFonts w:ascii="Times New Roman" w:eastAsia="Times New Roman" w:hAnsi="Times New Roman" w:cstheme="minorBidi"/>
                <w:b/>
                <w:bCs/>
                <w:sz w:val="24"/>
                <w:szCs w:val="24"/>
              </w:rPr>
            </w:pPr>
            <w:r w:rsidRPr="003C2C20">
              <w:rPr>
                <w:rFonts w:ascii="Times New Roman" w:hAnsi="Times New Roman"/>
                <w:i/>
                <w:sz w:val="24"/>
                <w:szCs w:val="28"/>
              </w:rPr>
              <w:t>Авт.: М.И. Студеникин, Ю.А. Макаренко А.И. Баркан</w:t>
            </w:r>
          </w:p>
        </w:tc>
        <w:tc>
          <w:tcPr>
            <w:tcW w:w="2409" w:type="dxa"/>
            <w:vMerge w:val="restart"/>
            <w:shd w:val="clear" w:color="auto" w:fill="auto"/>
          </w:tcPr>
          <w:p w14:paraId="4311BB52" w14:textId="74CA3930" w:rsidR="00864F3D" w:rsidRPr="003C2C20" w:rsidRDefault="00F33B54" w:rsidP="00864F3D">
            <w:pPr>
              <w:tabs>
                <w:tab w:val="left" w:pos="567"/>
                <w:tab w:val="left" w:pos="6990"/>
              </w:tabs>
              <w:spacing w:after="0" w:line="360" w:lineRule="auto"/>
              <w:rPr>
                <w:rFonts w:ascii="Times New Roman" w:eastAsia="Times New Roman" w:hAnsi="Times New Roman"/>
                <w:b/>
                <w:bCs/>
                <w:sz w:val="24"/>
                <w:szCs w:val="24"/>
              </w:rPr>
            </w:pPr>
            <w:r w:rsidRPr="003C2C20">
              <w:rPr>
                <w:rFonts w:ascii="Times New Roman" w:hAnsi="Times New Roman"/>
                <w:b/>
                <w:sz w:val="24"/>
                <w:szCs w:val="28"/>
              </w:rPr>
              <w:t>А</w:t>
            </w:r>
            <w:r w:rsidR="00864F3D" w:rsidRPr="003C2C20">
              <w:rPr>
                <w:rFonts w:ascii="Times New Roman" w:hAnsi="Times New Roman"/>
                <w:b/>
                <w:sz w:val="24"/>
                <w:szCs w:val="28"/>
              </w:rPr>
              <w:t>даптация</w:t>
            </w:r>
            <w:r>
              <w:rPr>
                <w:rFonts w:ascii="Times New Roman" w:hAnsi="Times New Roman"/>
                <w:b/>
                <w:sz w:val="24"/>
                <w:szCs w:val="28"/>
              </w:rPr>
              <w:t xml:space="preserve"> </w:t>
            </w:r>
          </w:p>
        </w:tc>
        <w:tc>
          <w:tcPr>
            <w:tcW w:w="1276" w:type="dxa"/>
            <w:tcBorders>
              <w:top w:val="single" w:sz="4" w:space="0" w:color="auto"/>
              <w:left w:val="single" w:sz="4" w:space="0" w:color="auto"/>
              <w:bottom w:val="single" w:sz="4" w:space="0" w:color="auto"/>
              <w:right w:val="single" w:sz="4" w:space="0" w:color="auto"/>
            </w:tcBorders>
          </w:tcPr>
          <w:p w14:paraId="2A4C1A29" w14:textId="3D2DF61B" w:rsidR="00864F3D" w:rsidRPr="00C258EB" w:rsidRDefault="00864F3D" w:rsidP="00C258EB">
            <w:pPr>
              <w:autoSpaceDE w:val="0"/>
              <w:autoSpaceDN w:val="0"/>
              <w:adjustRightInd w:val="0"/>
              <w:spacing w:line="360" w:lineRule="auto"/>
              <w:jc w:val="both"/>
              <w:rPr>
                <w:rFonts w:ascii="Times New Roman" w:eastAsia="Times New Roman" w:hAnsi="Times New Roman"/>
                <w:sz w:val="24"/>
                <w:szCs w:val="24"/>
              </w:rPr>
            </w:pPr>
            <w:r w:rsidRPr="00C258EB">
              <w:rPr>
                <w:rFonts w:ascii="Times New Roman" w:hAnsi="Times New Roman"/>
                <w:sz w:val="24"/>
                <w:szCs w:val="24"/>
              </w:rPr>
              <w:t>1,5-2</w:t>
            </w:r>
          </w:p>
        </w:tc>
        <w:tc>
          <w:tcPr>
            <w:tcW w:w="1134" w:type="dxa"/>
            <w:tcBorders>
              <w:top w:val="single" w:sz="4" w:space="0" w:color="auto"/>
              <w:left w:val="single" w:sz="4" w:space="0" w:color="auto"/>
              <w:bottom w:val="single" w:sz="4" w:space="0" w:color="auto"/>
              <w:right w:val="single" w:sz="4" w:space="0" w:color="auto"/>
            </w:tcBorders>
          </w:tcPr>
          <w:p w14:paraId="4494560F" w14:textId="2B156FC3" w:rsidR="00864F3D" w:rsidRPr="00C258EB" w:rsidRDefault="00864F3D" w:rsidP="00C258EB">
            <w:pPr>
              <w:autoSpaceDE w:val="0"/>
              <w:autoSpaceDN w:val="0"/>
              <w:adjustRightInd w:val="0"/>
              <w:spacing w:line="360" w:lineRule="auto"/>
              <w:jc w:val="both"/>
              <w:rPr>
                <w:rFonts w:ascii="Times New Roman" w:hAnsi="Times New Roman"/>
                <w:sz w:val="24"/>
                <w:szCs w:val="24"/>
              </w:rPr>
            </w:pPr>
            <w:r w:rsidRPr="00C258EB">
              <w:rPr>
                <w:rFonts w:ascii="Times New Roman" w:hAnsi="Times New Roman"/>
                <w:sz w:val="24"/>
                <w:szCs w:val="24"/>
              </w:rPr>
              <w:t>2-3</w:t>
            </w:r>
          </w:p>
        </w:tc>
        <w:tc>
          <w:tcPr>
            <w:tcW w:w="1276" w:type="dxa"/>
            <w:tcBorders>
              <w:top w:val="single" w:sz="4" w:space="0" w:color="auto"/>
              <w:left w:val="single" w:sz="4" w:space="0" w:color="auto"/>
              <w:bottom w:val="single" w:sz="4" w:space="0" w:color="auto"/>
              <w:right w:val="single" w:sz="4" w:space="0" w:color="auto"/>
            </w:tcBorders>
          </w:tcPr>
          <w:p w14:paraId="1A4BFE2D" w14:textId="7BD13E24" w:rsidR="00864F3D" w:rsidRPr="00C258EB" w:rsidRDefault="00864F3D" w:rsidP="00C258EB">
            <w:pPr>
              <w:autoSpaceDE w:val="0"/>
              <w:autoSpaceDN w:val="0"/>
              <w:adjustRightInd w:val="0"/>
              <w:spacing w:line="360" w:lineRule="auto"/>
              <w:jc w:val="both"/>
              <w:rPr>
                <w:rFonts w:ascii="Times New Roman" w:hAnsi="Times New Roman"/>
                <w:sz w:val="24"/>
                <w:szCs w:val="24"/>
              </w:rPr>
            </w:pPr>
            <w:r w:rsidRPr="00C258EB">
              <w:rPr>
                <w:rFonts w:ascii="Times New Roman" w:hAnsi="Times New Roman"/>
                <w:sz w:val="24"/>
                <w:szCs w:val="24"/>
              </w:rPr>
              <w:t>3-4</w:t>
            </w:r>
          </w:p>
        </w:tc>
      </w:tr>
      <w:tr w:rsidR="00C258EB" w:rsidRPr="006E2276" w14:paraId="0A162CCC" w14:textId="77777777" w:rsidTr="00F33B54">
        <w:trPr>
          <w:trHeight w:val="2665"/>
        </w:trPr>
        <w:tc>
          <w:tcPr>
            <w:tcW w:w="851" w:type="dxa"/>
            <w:vMerge/>
            <w:shd w:val="clear" w:color="auto" w:fill="auto"/>
          </w:tcPr>
          <w:p w14:paraId="6DFD6AA5"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vMerge/>
            <w:shd w:val="clear" w:color="auto" w:fill="auto"/>
          </w:tcPr>
          <w:p w14:paraId="2DF13CBF" w14:textId="77777777" w:rsidR="00C258EB" w:rsidRPr="003C2C20" w:rsidRDefault="00C258EB" w:rsidP="00C258EB">
            <w:pPr>
              <w:tabs>
                <w:tab w:val="left" w:pos="708"/>
              </w:tabs>
              <w:spacing w:line="360" w:lineRule="auto"/>
              <w:jc w:val="both"/>
              <w:rPr>
                <w:rFonts w:ascii="Times New Roman" w:hAnsi="Times New Roman"/>
                <w:sz w:val="24"/>
                <w:szCs w:val="28"/>
              </w:rPr>
            </w:pPr>
          </w:p>
        </w:tc>
        <w:tc>
          <w:tcPr>
            <w:tcW w:w="2409" w:type="dxa"/>
            <w:vMerge/>
            <w:shd w:val="clear" w:color="auto" w:fill="auto"/>
          </w:tcPr>
          <w:p w14:paraId="1AB43F16" w14:textId="77777777" w:rsidR="00C258EB" w:rsidRPr="003C2C20" w:rsidRDefault="00C258EB" w:rsidP="00C258EB">
            <w:pPr>
              <w:tabs>
                <w:tab w:val="left" w:pos="567"/>
                <w:tab w:val="left" w:pos="6990"/>
              </w:tabs>
              <w:spacing w:after="0" w:line="360" w:lineRule="auto"/>
              <w:rPr>
                <w:rFonts w:ascii="Times New Roman" w:hAnsi="Times New Roman"/>
                <w:b/>
                <w:sz w:val="24"/>
                <w:szCs w:val="28"/>
              </w:rPr>
            </w:pPr>
          </w:p>
        </w:tc>
        <w:tc>
          <w:tcPr>
            <w:tcW w:w="1276" w:type="dxa"/>
            <w:tcBorders>
              <w:top w:val="single" w:sz="4" w:space="0" w:color="auto"/>
              <w:left w:val="single" w:sz="4" w:space="0" w:color="auto"/>
              <w:bottom w:val="single" w:sz="4" w:space="0" w:color="auto"/>
              <w:right w:val="single" w:sz="4" w:space="0" w:color="auto"/>
            </w:tcBorders>
          </w:tcPr>
          <w:p w14:paraId="0FE4DE5A" w14:textId="4F5E9117" w:rsidR="00C258EB" w:rsidRPr="00B167FC"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5A32CE61" w14:textId="79F100D5" w:rsidR="00C258EB" w:rsidRPr="00B167FC"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6A24351B" w14:textId="77777777" w:rsidR="00C258EB" w:rsidRPr="00B167FC"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r>
      <w:tr w:rsidR="00C258EB" w:rsidRPr="006E2276" w14:paraId="552DCC93" w14:textId="77777777" w:rsidTr="00F33B54">
        <w:tc>
          <w:tcPr>
            <w:tcW w:w="851" w:type="dxa"/>
            <w:shd w:val="clear" w:color="auto" w:fill="auto"/>
          </w:tcPr>
          <w:p w14:paraId="69E03607" w14:textId="19B95169"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shd w:val="clear" w:color="auto" w:fill="auto"/>
          </w:tcPr>
          <w:p w14:paraId="7C12A37B" w14:textId="77777777" w:rsidR="00C258EB" w:rsidRPr="003C2C20" w:rsidRDefault="00C258EB" w:rsidP="00C258EB">
            <w:pPr>
              <w:spacing w:line="360" w:lineRule="auto"/>
              <w:jc w:val="both"/>
              <w:rPr>
                <w:rFonts w:ascii="Times New Roman" w:hAnsi="Times New Roman"/>
                <w:sz w:val="24"/>
                <w:szCs w:val="36"/>
              </w:rPr>
            </w:pPr>
            <w:r w:rsidRPr="003C2C20">
              <w:rPr>
                <w:rFonts w:ascii="Times New Roman" w:hAnsi="Times New Roman"/>
                <w:sz w:val="24"/>
                <w:szCs w:val="36"/>
              </w:rPr>
              <w:t>Лист психологической адаптации</w:t>
            </w:r>
          </w:p>
          <w:p w14:paraId="59859444" w14:textId="7216ACA0" w:rsidR="00C258EB"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r w:rsidRPr="003C2C20">
              <w:rPr>
                <w:rFonts w:ascii="Times New Roman" w:hAnsi="Times New Roman"/>
                <w:i/>
                <w:sz w:val="24"/>
                <w:szCs w:val="28"/>
              </w:rPr>
              <w:t>Авт.: Шпилевая И.Е.</w:t>
            </w:r>
          </w:p>
        </w:tc>
        <w:tc>
          <w:tcPr>
            <w:tcW w:w="2409" w:type="dxa"/>
            <w:vMerge/>
            <w:shd w:val="clear" w:color="auto" w:fill="auto"/>
          </w:tcPr>
          <w:p w14:paraId="7495D9DA" w14:textId="77777777" w:rsidR="00C258EB"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1271FF0" w14:textId="2DB9F7A5" w:rsidR="00C258EB" w:rsidRPr="00B167FC"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150101AC" w14:textId="525E4FFA" w:rsidR="00C258EB" w:rsidRPr="00B167FC"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33D388A4" w14:textId="072F1E43" w:rsidR="00C258EB" w:rsidRPr="00B167FC"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57ACA483" w14:textId="77777777" w:rsidTr="00F33B54">
        <w:tc>
          <w:tcPr>
            <w:tcW w:w="851" w:type="dxa"/>
            <w:shd w:val="clear" w:color="auto" w:fill="auto"/>
          </w:tcPr>
          <w:p w14:paraId="1C997DB5" w14:textId="7574E48F"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shd w:val="clear" w:color="auto" w:fill="auto"/>
          </w:tcPr>
          <w:p w14:paraId="1AD72F30" w14:textId="77777777" w:rsidR="00C258EB" w:rsidRPr="003C2C20" w:rsidRDefault="00C258EB" w:rsidP="00C258EB">
            <w:pPr>
              <w:pStyle w:val="32"/>
              <w:spacing w:after="0" w:line="360" w:lineRule="auto"/>
              <w:jc w:val="both"/>
              <w:rPr>
                <w:bCs/>
                <w:sz w:val="24"/>
                <w:szCs w:val="28"/>
                <w:lang w:eastAsia="en-US"/>
              </w:rPr>
            </w:pPr>
            <w:r w:rsidRPr="003C2C20">
              <w:rPr>
                <w:sz w:val="24"/>
                <w:szCs w:val="28"/>
                <w:lang w:eastAsia="en-US"/>
              </w:rPr>
              <w:t xml:space="preserve">Диагностика уровня адаптированности детей к дошкольному учреждению </w:t>
            </w:r>
          </w:p>
          <w:p w14:paraId="4778496B" w14:textId="4C3A14C3" w:rsidR="00C258EB"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r w:rsidRPr="003C2C20">
              <w:rPr>
                <w:i/>
                <w:sz w:val="24"/>
                <w:szCs w:val="28"/>
              </w:rPr>
              <w:t>Авт.: Калинина Р.Р.</w:t>
            </w:r>
          </w:p>
        </w:tc>
        <w:tc>
          <w:tcPr>
            <w:tcW w:w="2409" w:type="dxa"/>
            <w:vMerge/>
            <w:shd w:val="clear" w:color="auto" w:fill="auto"/>
          </w:tcPr>
          <w:p w14:paraId="6CA55E57" w14:textId="77777777" w:rsidR="00C258EB"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4BE5E75" w14:textId="35A8AE28" w:rsidR="00C258EB" w:rsidRPr="00B167FC"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263A86FF" w14:textId="232E08C1" w:rsidR="00C258EB" w:rsidRPr="00B167FC"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1F2132F5" w14:textId="38128DE2" w:rsidR="00C258EB" w:rsidRPr="00B167FC"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6370857D" w14:textId="77777777" w:rsidTr="00F33B54">
        <w:tc>
          <w:tcPr>
            <w:tcW w:w="851" w:type="dxa"/>
            <w:shd w:val="clear" w:color="auto" w:fill="auto"/>
          </w:tcPr>
          <w:p w14:paraId="52025E4A" w14:textId="207143BA"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shd w:val="clear" w:color="auto" w:fill="auto"/>
          </w:tcPr>
          <w:p w14:paraId="652A31DD" w14:textId="77777777" w:rsidR="00C258EB" w:rsidRPr="00FF09C1" w:rsidRDefault="00C258EB" w:rsidP="00C258EB">
            <w:pPr>
              <w:pStyle w:val="32"/>
              <w:spacing w:after="0" w:line="360" w:lineRule="auto"/>
              <w:jc w:val="both"/>
              <w:rPr>
                <w:sz w:val="24"/>
                <w:szCs w:val="28"/>
                <w:lang w:eastAsia="en-US"/>
              </w:rPr>
            </w:pPr>
            <w:r w:rsidRPr="00FF09C1">
              <w:rPr>
                <w:sz w:val="24"/>
                <w:szCs w:val="28"/>
                <w:lang w:eastAsia="en-US"/>
              </w:rPr>
              <w:t>Диагностика нервно-психическо. го напряжения у детей раннего возраста</w:t>
            </w:r>
          </w:p>
          <w:p w14:paraId="3FE82E79" w14:textId="1EC7CEB8" w:rsidR="00C258EB" w:rsidRPr="00FF09C1" w:rsidRDefault="00C258EB" w:rsidP="00C258EB">
            <w:pPr>
              <w:pStyle w:val="32"/>
              <w:spacing w:after="0" w:line="360" w:lineRule="auto"/>
              <w:jc w:val="both"/>
              <w:rPr>
                <w:sz w:val="24"/>
                <w:szCs w:val="28"/>
                <w:lang w:eastAsia="en-US"/>
              </w:rPr>
            </w:pPr>
            <w:r w:rsidRPr="00FF09C1">
              <w:rPr>
                <w:i/>
                <w:sz w:val="24"/>
                <w:szCs w:val="28"/>
                <w:lang w:eastAsia="en-US"/>
              </w:rPr>
              <w:t>Авт.: К.Л. Печера, Г.В. Пантюхина, Л.Г. Голубева</w:t>
            </w:r>
          </w:p>
        </w:tc>
        <w:tc>
          <w:tcPr>
            <w:tcW w:w="2409" w:type="dxa"/>
            <w:vMerge/>
            <w:shd w:val="clear" w:color="auto" w:fill="auto"/>
          </w:tcPr>
          <w:p w14:paraId="494BBFE2" w14:textId="77777777" w:rsidR="00C258EB"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6A56BB7" w14:textId="3AD9F2AA"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33221FB3" w14:textId="563F3C3F"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7A0D1877" w14:textId="52F72A95"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49EC058A" w14:textId="77777777" w:rsidTr="00F33B54">
        <w:tc>
          <w:tcPr>
            <w:tcW w:w="851" w:type="dxa"/>
            <w:shd w:val="clear" w:color="auto" w:fill="auto"/>
          </w:tcPr>
          <w:p w14:paraId="6C76FED4"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shd w:val="clear" w:color="auto" w:fill="auto"/>
          </w:tcPr>
          <w:p w14:paraId="72521DBE" w14:textId="77777777" w:rsidR="00C258EB" w:rsidRPr="00FF09C1" w:rsidRDefault="00C258EB" w:rsidP="00C258EB">
            <w:pPr>
              <w:spacing w:line="360" w:lineRule="auto"/>
              <w:jc w:val="both"/>
              <w:rPr>
                <w:rFonts w:ascii="Times New Roman" w:hAnsi="Times New Roman"/>
                <w:sz w:val="24"/>
                <w:szCs w:val="24"/>
              </w:rPr>
            </w:pPr>
            <w:r w:rsidRPr="00FF09C1">
              <w:rPr>
                <w:rFonts w:ascii="Times New Roman" w:hAnsi="Times New Roman"/>
                <w:sz w:val="24"/>
              </w:rPr>
              <w:t>Определение уровня социальной адаптации</w:t>
            </w:r>
          </w:p>
          <w:p w14:paraId="2C1AFC03" w14:textId="534BE501" w:rsidR="00C258EB" w:rsidRPr="00FF09C1" w:rsidRDefault="00C258EB" w:rsidP="00C258EB">
            <w:pPr>
              <w:pStyle w:val="32"/>
              <w:spacing w:after="0" w:line="360" w:lineRule="auto"/>
              <w:jc w:val="both"/>
              <w:rPr>
                <w:sz w:val="24"/>
                <w:szCs w:val="28"/>
                <w:lang w:eastAsia="en-US"/>
              </w:rPr>
            </w:pPr>
            <w:r w:rsidRPr="00FF09C1">
              <w:rPr>
                <w:i/>
                <w:sz w:val="24"/>
                <w:lang w:eastAsia="en-US"/>
              </w:rPr>
              <w:t>Авт.: А. Остроухова</w:t>
            </w:r>
          </w:p>
        </w:tc>
        <w:tc>
          <w:tcPr>
            <w:tcW w:w="2409" w:type="dxa"/>
            <w:vMerge/>
            <w:shd w:val="clear" w:color="auto" w:fill="auto"/>
          </w:tcPr>
          <w:p w14:paraId="2242BDA8" w14:textId="77777777" w:rsidR="00C258EB"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300C0C2" w14:textId="6F296CF8"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7EEFCBA2" w14:textId="234653F1"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7572A334" w14:textId="5C0F031D"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1F3CB36B" w14:textId="77777777" w:rsidTr="00F33B54">
        <w:tc>
          <w:tcPr>
            <w:tcW w:w="851" w:type="dxa"/>
            <w:shd w:val="clear" w:color="auto" w:fill="auto"/>
          </w:tcPr>
          <w:p w14:paraId="4A96A142"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shd w:val="clear" w:color="auto" w:fill="auto"/>
          </w:tcPr>
          <w:p w14:paraId="0FB53E6A" w14:textId="12D48814" w:rsidR="00C258EB" w:rsidRPr="00740FD0" w:rsidRDefault="00C258EB" w:rsidP="00C258EB">
            <w:pPr>
              <w:pStyle w:val="32"/>
              <w:spacing w:after="0" w:line="360" w:lineRule="auto"/>
              <w:jc w:val="both"/>
              <w:rPr>
                <w:sz w:val="24"/>
                <w:szCs w:val="28"/>
                <w:lang w:eastAsia="en-US"/>
              </w:rPr>
            </w:pPr>
            <w:r w:rsidRPr="00740FD0">
              <w:rPr>
                <w:sz w:val="24"/>
              </w:rPr>
              <w:t>«Психолого-педагогическая диагностика развития детей раннего и дошкольного возраста» Авт.: Е.А. Стребелева</w:t>
            </w:r>
          </w:p>
        </w:tc>
        <w:tc>
          <w:tcPr>
            <w:tcW w:w="2409" w:type="dxa"/>
            <w:vMerge w:val="restart"/>
            <w:shd w:val="clear" w:color="auto" w:fill="auto"/>
          </w:tcPr>
          <w:p w14:paraId="37282F64" w14:textId="692BD17D"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r w:rsidRPr="00FF09C1">
              <w:rPr>
                <w:rFonts w:ascii="Times New Roman" w:eastAsia="Times New Roman" w:hAnsi="Times New Roman" w:cstheme="minorBidi"/>
                <w:b/>
                <w:bCs/>
                <w:sz w:val="24"/>
                <w:szCs w:val="24"/>
              </w:rPr>
              <w:t>Умственное развитие</w:t>
            </w:r>
          </w:p>
        </w:tc>
        <w:tc>
          <w:tcPr>
            <w:tcW w:w="1276" w:type="dxa"/>
            <w:tcBorders>
              <w:top w:val="single" w:sz="4" w:space="0" w:color="auto"/>
              <w:left w:val="single" w:sz="4" w:space="0" w:color="auto"/>
              <w:bottom w:val="single" w:sz="4" w:space="0" w:color="auto"/>
              <w:right w:val="single" w:sz="4" w:space="0" w:color="auto"/>
            </w:tcBorders>
          </w:tcPr>
          <w:p w14:paraId="502E18F6" w14:textId="1D70435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13807F78" w14:textId="76D42456"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1BAEE2BA" w14:textId="4382FF3D"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53D8EE8B" w14:textId="77777777" w:rsidTr="00F33B54">
        <w:tc>
          <w:tcPr>
            <w:tcW w:w="851" w:type="dxa"/>
            <w:shd w:val="clear" w:color="auto" w:fill="auto"/>
          </w:tcPr>
          <w:p w14:paraId="3177B840"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shd w:val="clear" w:color="auto" w:fill="auto"/>
          </w:tcPr>
          <w:p w14:paraId="58E4453B" w14:textId="0293BDA3" w:rsidR="00C258EB" w:rsidRPr="00740FD0" w:rsidRDefault="00C258EB" w:rsidP="00C258EB">
            <w:pPr>
              <w:pStyle w:val="32"/>
              <w:spacing w:after="0" w:line="360" w:lineRule="auto"/>
              <w:jc w:val="both"/>
              <w:rPr>
                <w:sz w:val="24"/>
                <w:szCs w:val="28"/>
                <w:lang w:eastAsia="en-US"/>
              </w:rPr>
            </w:pPr>
            <w:r w:rsidRPr="00740FD0">
              <w:rPr>
                <w:sz w:val="24"/>
              </w:rPr>
              <w:t>Экспресс диагностика в детском саду: комплект материалов для педагогов-психологов детских ДОУ Авт.: Павлова Н.Н., Руденко Л.Г.</w:t>
            </w:r>
          </w:p>
        </w:tc>
        <w:tc>
          <w:tcPr>
            <w:tcW w:w="2409" w:type="dxa"/>
            <w:vMerge/>
            <w:shd w:val="clear" w:color="auto" w:fill="auto"/>
          </w:tcPr>
          <w:p w14:paraId="4840BFB0"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A41B8D8"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5D0E36"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7069D99" w14:textId="138694B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6E209123" w14:textId="77777777" w:rsidTr="00F33B54">
        <w:tc>
          <w:tcPr>
            <w:tcW w:w="851" w:type="dxa"/>
            <w:shd w:val="clear" w:color="auto" w:fill="auto"/>
          </w:tcPr>
          <w:p w14:paraId="6EBC4F4C"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shd w:val="clear" w:color="auto" w:fill="auto"/>
          </w:tcPr>
          <w:p w14:paraId="493AFCBD" w14:textId="08806B95" w:rsidR="00C258EB" w:rsidRPr="00740FD0" w:rsidRDefault="00C258EB" w:rsidP="00C258EB">
            <w:pPr>
              <w:pStyle w:val="32"/>
              <w:spacing w:after="0" w:line="360" w:lineRule="auto"/>
              <w:jc w:val="both"/>
              <w:rPr>
                <w:sz w:val="24"/>
                <w:szCs w:val="28"/>
                <w:lang w:eastAsia="en-US"/>
              </w:rPr>
            </w:pPr>
            <w:r w:rsidRPr="00740FD0">
              <w:rPr>
                <w:sz w:val="24"/>
              </w:rPr>
              <w:t>Педагогическая диагностика индивидуального развития ребенка</w:t>
            </w:r>
          </w:p>
        </w:tc>
        <w:tc>
          <w:tcPr>
            <w:tcW w:w="2409" w:type="dxa"/>
            <w:vMerge/>
            <w:shd w:val="clear" w:color="auto" w:fill="auto"/>
          </w:tcPr>
          <w:p w14:paraId="76FEA850"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DDE5026"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4B595E1"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28BF41C" w14:textId="2D03E3E2"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43A2EEE0" w14:textId="77777777" w:rsidTr="00F33B54">
        <w:tc>
          <w:tcPr>
            <w:tcW w:w="851" w:type="dxa"/>
            <w:shd w:val="clear" w:color="auto" w:fill="auto"/>
          </w:tcPr>
          <w:p w14:paraId="44F78184"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shd w:val="clear" w:color="auto" w:fill="auto"/>
          </w:tcPr>
          <w:p w14:paraId="3BFDA3B5" w14:textId="77777777" w:rsidR="00C258EB" w:rsidRPr="00740FD0" w:rsidRDefault="00C258EB" w:rsidP="00C258EB">
            <w:pPr>
              <w:pStyle w:val="32"/>
              <w:spacing w:after="0" w:line="360" w:lineRule="auto"/>
              <w:jc w:val="both"/>
              <w:rPr>
                <w:sz w:val="24"/>
                <w:szCs w:val="28"/>
                <w:lang w:eastAsia="en-US"/>
              </w:rPr>
            </w:pPr>
            <w:r w:rsidRPr="00740FD0">
              <w:rPr>
                <w:sz w:val="24"/>
                <w:szCs w:val="28"/>
                <w:lang w:eastAsia="en-US"/>
              </w:rPr>
              <w:t>Диагностическое обследование детей раннего и младшего дошкольного возраста</w:t>
            </w:r>
          </w:p>
          <w:p w14:paraId="66306D7B" w14:textId="0C7E2369" w:rsidR="00C258EB" w:rsidRPr="00740FD0" w:rsidRDefault="00C258EB" w:rsidP="00C258EB">
            <w:pPr>
              <w:pStyle w:val="32"/>
              <w:spacing w:after="0" w:line="360" w:lineRule="auto"/>
              <w:jc w:val="both"/>
              <w:rPr>
                <w:sz w:val="24"/>
                <w:szCs w:val="28"/>
                <w:lang w:eastAsia="en-US"/>
              </w:rPr>
            </w:pPr>
            <w:r w:rsidRPr="00740FD0">
              <w:rPr>
                <w:sz w:val="24"/>
                <w:szCs w:val="28"/>
                <w:lang w:eastAsia="en-US"/>
              </w:rPr>
              <w:t>Авт.-сост.: Н.В. Серебрякова</w:t>
            </w:r>
          </w:p>
        </w:tc>
        <w:tc>
          <w:tcPr>
            <w:tcW w:w="2409" w:type="dxa"/>
            <w:vMerge/>
            <w:shd w:val="clear" w:color="auto" w:fill="auto"/>
          </w:tcPr>
          <w:p w14:paraId="6AE5014A"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E54E646"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A12EE1C" w14:textId="094A1FCF"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6E6F6C84" w14:textId="0F6F5D24"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r>
      <w:tr w:rsidR="00C258EB" w:rsidRPr="006E2276" w14:paraId="02727812" w14:textId="77777777" w:rsidTr="00F33B54">
        <w:trPr>
          <w:trHeight w:val="555"/>
        </w:trPr>
        <w:tc>
          <w:tcPr>
            <w:tcW w:w="851" w:type="dxa"/>
            <w:vMerge w:val="restart"/>
            <w:shd w:val="clear" w:color="auto" w:fill="auto"/>
          </w:tcPr>
          <w:p w14:paraId="0645CF5A" w14:textId="34400120"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vMerge w:val="restart"/>
            <w:shd w:val="clear" w:color="auto" w:fill="auto"/>
          </w:tcPr>
          <w:p w14:paraId="3F3073A8" w14:textId="75A0B84E" w:rsidR="00C258EB" w:rsidRPr="00E83F0D" w:rsidRDefault="00C258EB" w:rsidP="00C258EB">
            <w:pPr>
              <w:pStyle w:val="32"/>
              <w:spacing w:after="0" w:line="360" w:lineRule="auto"/>
              <w:jc w:val="both"/>
              <w:rPr>
                <w:sz w:val="22"/>
                <w:szCs w:val="28"/>
                <w:lang w:eastAsia="en-US"/>
              </w:rPr>
            </w:pPr>
            <w:r w:rsidRPr="00E83F0D">
              <w:rPr>
                <w:sz w:val="22"/>
              </w:rPr>
              <w:t>Методика Пьерона-Рузера Авт.: Пьерон-Рузер</w:t>
            </w:r>
          </w:p>
        </w:tc>
        <w:tc>
          <w:tcPr>
            <w:tcW w:w="2409" w:type="dxa"/>
            <w:vMerge w:val="restart"/>
            <w:shd w:val="clear" w:color="auto" w:fill="auto"/>
          </w:tcPr>
          <w:p w14:paraId="40D1C434" w14:textId="5E197D71"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r>
              <w:rPr>
                <w:rFonts w:ascii="Times New Roman" w:eastAsia="Times New Roman" w:hAnsi="Times New Roman" w:cstheme="minorBidi"/>
                <w:b/>
                <w:bCs/>
                <w:sz w:val="24"/>
                <w:szCs w:val="24"/>
              </w:rPr>
              <w:t xml:space="preserve">Внимание </w:t>
            </w:r>
          </w:p>
        </w:tc>
        <w:tc>
          <w:tcPr>
            <w:tcW w:w="1276" w:type="dxa"/>
            <w:tcBorders>
              <w:top w:val="single" w:sz="4" w:space="0" w:color="auto"/>
              <w:left w:val="single" w:sz="4" w:space="0" w:color="auto"/>
              <w:bottom w:val="single" w:sz="4" w:space="0" w:color="auto"/>
              <w:right w:val="single" w:sz="4" w:space="0" w:color="auto"/>
            </w:tcBorders>
          </w:tcPr>
          <w:p w14:paraId="72BEAA5A" w14:textId="032F9A68" w:rsidR="00C258EB" w:rsidRPr="00C258EB" w:rsidRDefault="00C258EB" w:rsidP="00C258EB">
            <w:pPr>
              <w:autoSpaceDE w:val="0"/>
              <w:autoSpaceDN w:val="0"/>
              <w:adjustRightInd w:val="0"/>
              <w:spacing w:line="360" w:lineRule="auto"/>
              <w:jc w:val="both"/>
              <w:rPr>
                <w:rFonts w:ascii="Times New Roman" w:eastAsia="Times New Roman" w:hAnsi="Times New Roman"/>
                <w:sz w:val="24"/>
                <w:szCs w:val="28"/>
              </w:rPr>
            </w:pPr>
            <w:r w:rsidRPr="00C258EB">
              <w:rPr>
                <w:rFonts w:ascii="Times New Roman" w:hAnsi="Times New Roman"/>
                <w:sz w:val="24"/>
                <w:szCs w:val="28"/>
              </w:rPr>
              <w:t>4-5</w:t>
            </w:r>
          </w:p>
        </w:tc>
        <w:tc>
          <w:tcPr>
            <w:tcW w:w="1134" w:type="dxa"/>
            <w:tcBorders>
              <w:top w:val="single" w:sz="4" w:space="0" w:color="auto"/>
              <w:left w:val="single" w:sz="4" w:space="0" w:color="auto"/>
              <w:bottom w:val="single" w:sz="4" w:space="0" w:color="auto"/>
              <w:right w:val="single" w:sz="4" w:space="0" w:color="auto"/>
            </w:tcBorders>
          </w:tcPr>
          <w:p w14:paraId="179A244D" w14:textId="2FA7D9ED" w:rsidR="00C258EB" w:rsidRPr="00C258EB" w:rsidRDefault="00C258EB" w:rsidP="00C258EB">
            <w:pPr>
              <w:autoSpaceDE w:val="0"/>
              <w:autoSpaceDN w:val="0"/>
              <w:adjustRightInd w:val="0"/>
              <w:spacing w:line="360" w:lineRule="auto"/>
              <w:jc w:val="both"/>
              <w:rPr>
                <w:rFonts w:ascii="Times New Roman" w:hAnsi="Times New Roman"/>
                <w:sz w:val="24"/>
                <w:szCs w:val="28"/>
              </w:rPr>
            </w:pPr>
            <w:r w:rsidRPr="00C258EB">
              <w:rPr>
                <w:rFonts w:ascii="Times New Roman" w:hAnsi="Times New Roman"/>
                <w:sz w:val="24"/>
                <w:szCs w:val="28"/>
              </w:rPr>
              <w:t>5-6</w:t>
            </w:r>
          </w:p>
        </w:tc>
        <w:tc>
          <w:tcPr>
            <w:tcW w:w="1276" w:type="dxa"/>
            <w:tcBorders>
              <w:top w:val="single" w:sz="4" w:space="0" w:color="auto"/>
              <w:left w:val="single" w:sz="4" w:space="0" w:color="auto"/>
              <w:bottom w:val="single" w:sz="4" w:space="0" w:color="auto"/>
              <w:right w:val="single" w:sz="4" w:space="0" w:color="auto"/>
            </w:tcBorders>
          </w:tcPr>
          <w:p w14:paraId="4A60E65E" w14:textId="0303E8B9" w:rsidR="00C258EB" w:rsidRPr="00C258EB" w:rsidRDefault="00C258EB" w:rsidP="00C258EB">
            <w:pPr>
              <w:autoSpaceDE w:val="0"/>
              <w:autoSpaceDN w:val="0"/>
              <w:adjustRightInd w:val="0"/>
              <w:spacing w:line="360" w:lineRule="auto"/>
              <w:jc w:val="both"/>
              <w:rPr>
                <w:rFonts w:ascii="Times New Roman" w:hAnsi="Times New Roman"/>
                <w:sz w:val="24"/>
                <w:szCs w:val="28"/>
              </w:rPr>
            </w:pPr>
            <w:r w:rsidRPr="00C258EB">
              <w:rPr>
                <w:rFonts w:ascii="Times New Roman" w:hAnsi="Times New Roman"/>
                <w:sz w:val="24"/>
                <w:szCs w:val="28"/>
              </w:rPr>
              <w:t>6-7</w:t>
            </w:r>
          </w:p>
        </w:tc>
      </w:tr>
      <w:tr w:rsidR="00C258EB" w:rsidRPr="006E2276" w14:paraId="6FFD283C" w14:textId="77777777" w:rsidTr="00F33B54">
        <w:trPr>
          <w:trHeight w:val="960"/>
        </w:trPr>
        <w:tc>
          <w:tcPr>
            <w:tcW w:w="851" w:type="dxa"/>
            <w:vMerge/>
            <w:shd w:val="clear" w:color="auto" w:fill="auto"/>
          </w:tcPr>
          <w:p w14:paraId="4E5C2E37"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vMerge/>
            <w:shd w:val="clear" w:color="auto" w:fill="auto"/>
          </w:tcPr>
          <w:p w14:paraId="4165CAAC" w14:textId="77777777" w:rsidR="00C258EB" w:rsidRPr="00E83F0D" w:rsidRDefault="00C258EB" w:rsidP="00C258EB">
            <w:pPr>
              <w:pStyle w:val="32"/>
              <w:spacing w:after="0" w:line="360" w:lineRule="auto"/>
              <w:jc w:val="both"/>
              <w:rPr>
                <w:sz w:val="22"/>
              </w:rPr>
            </w:pPr>
          </w:p>
        </w:tc>
        <w:tc>
          <w:tcPr>
            <w:tcW w:w="2409" w:type="dxa"/>
            <w:vMerge/>
            <w:shd w:val="clear" w:color="auto" w:fill="auto"/>
          </w:tcPr>
          <w:p w14:paraId="791D0864" w14:textId="77777777" w:rsidR="00C258EB"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9D7D159"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7872843"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7205F84" w14:textId="6F035AF4"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79480485" w14:textId="77777777" w:rsidTr="00F33B54">
        <w:tc>
          <w:tcPr>
            <w:tcW w:w="851" w:type="dxa"/>
            <w:shd w:val="clear" w:color="auto" w:fill="auto"/>
          </w:tcPr>
          <w:p w14:paraId="1F3A5113" w14:textId="1677F834"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shd w:val="clear" w:color="auto" w:fill="auto"/>
          </w:tcPr>
          <w:p w14:paraId="1B44FA21" w14:textId="5514BD7A" w:rsidR="00C258EB" w:rsidRPr="00E83F0D" w:rsidRDefault="00C258EB" w:rsidP="00C258EB">
            <w:pPr>
              <w:pStyle w:val="32"/>
              <w:spacing w:after="0" w:line="360" w:lineRule="auto"/>
              <w:jc w:val="both"/>
              <w:rPr>
                <w:sz w:val="22"/>
                <w:szCs w:val="28"/>
                <w:lang w:eastAsia="en-US"/>
              </w:rPr>
            </w:pPr>
            <w:r w:rsidRPr="00E83F0D">
              <w:rPr>
                <w:sz w:val="22"/>
              </w:rPr>
              <w:t>Найди такую же Авт.: Павлова Н.Н., Руденко Л.Г.</w:t>
            </w:r>
          </w:p>
        </w:tc>
        <w:tc>
          <w:tcPr>
            <w:tcW w:w="2409" w:type="dxa"/>
            <w:vMerge/>
            <w:shd w:val="clear" w:color="auto" w:fill="auto"/>
          </w:tcPr>
          <w:p w14:paraId="403C8E9E"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DEB00DD" w14:textId="6EC5484F"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0B8CCEC4" w14:textId="217400B4"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6E3819F0" w14:textId="77D3A843"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r>
      <w:tr w:rsidR="00C258EB" w:rsidRPr="006E2276" w14:paraId="14CE1F7A" w14:textId="77777777" w:rsidTr="00F33B54">
        <w:tc>
          <w:tcPr>
            <w:tcW w:w="851" w:type="dxa"/>
            <w:shd w:val="clear" w:color="auto" w:fill="auto"/>
          </w:tcPr>
          <w:p w14:paraId="635AA23E" w14:textId="1379929F"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shd w:val="clear" w:color="auto" w:fill="auto"/>
          </w:tcPr>
          <w:p w14:paraId="270EFFDD" w14:textId="52A05D07" w:rsidR="00C258EB" w:rsidRPr="00E83F0D" w:rsidRDefault="00C258EB" w:rsidP="00C258EB">
            <w:pPr>
              <w:pStyle w:val="32"/>
              <w:spacing w:after="0" w:line="360" w:lineRule="auto"/>
              <w:jc w:val="both"/>
              <w:rPr>
                <w:sz w:val="22"/>
                <w:szCs w:val="28"/>
                <w:lang w:eastAsia="en-US"/>
              </w:rPr>
            </w:pPr>
            <w:r w:rsidRPr="00E83F0D">
              <w:rPr>
                <w:sz w:val="22"/>
              </w:rPr>
              <w:t>Лабиринты Авт.: Павлова Н.Н., Руденко Л.Г..</w:t>
            </w:r>
          </w:p>
        </w:tc>
        <w:tc>
          <w:tcPr>
            <w:tcW w:w="2409" w:type="dxa"/>
            <w:vMerge/>
            <w:shd w:val="clear" w:color="auto" w:fill="auto"/>
          </w:tcPr>
          <w:p w14:paraId="057A84E0"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AB544EE" w14:textId="7A4BB28F"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77223EE4" w14:textId="450E087E"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484832B5" w14:textId="46689D05"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58D88930" w14:textId="77777777" w:rsidTr="00F33B54">
        <w:tc>
          <w:tcPr>
            <w:tcW w:w="851" w:type="dxa"/>
            <w:shd w:val="clear" w:color="auto" w:fill="auto"/>
          </w:tcPr>
          <w:p w14:paraId="44522756" w14:textId="39FAAC4A"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shd w:val="clear" w:color="auto" w:fill="auto"/>
          </w:tcPr>
          <w:p w14:paraId="1EBBECF4" w14:textId="6D93ACA6" w:rsidR="00C258EB" w:rsidRPr="00E83F0D" w:rsidRDefault="00C258EB" w:rsidP="00C258EB">
            <w:pPr>
              <w:pStyle w:val="32"/>
              <w:spacing w:after="0" w:line="360" w:lineRule="auto"/>
              <w:jc w:val="both"/>
              <w:rPr>
                <w:sz w:val="22"/>
                <w:szCs w:val="28"/>
                <w:lang w:eastAsia="en-US"/>
              </w:rPr>
            </w:pPr>
            <w:r w:rsidRPr="00E83F0D">
              <w:rPr>
                <w:sz w:val="22"/>
              </w:rPr>
              <w:t>Домик Авт.: Гуткина Н.И.</w:t>
            </w:r>
          </w:p>
        </w:tc>
        <w:tc>
          <w:tcPr>
            <w:tcW w:w="2409" w:type="dxa"/>
            <w:vMerge/>
            <w:shd w:val="clear" w:color="auto" w:fill="auto"/>
          </w:tcPr>
          <w:p w14:paraId="2A7E16E5"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7F94B6B"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1CF2DDA"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2412941" w14:textId="365C9B1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780BD91F" w14:textId="77777777" w:rsidTr="00F33B54">
        <w:tc>
          <w:tcPr>
            <w:tcW w:w="851" w:type="dxa"/>
            <w:shd w:val="clear" w:color="auto" w:fill="auto"/>
          </w:tcPr>
          <w:p w14:paraId="25509F8F" w14:textId="60B05425"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shd w:val="clear" w:color="auto" w:fill="auto"/>
          </w:tcPr>
          <w:p w14:paraId="2105F5E3" w14:textId="4FE19D56" w:rsidR="00C258EB" w:rsidRPr="00E83F0D" w:rsidRDefault="00C258EB" w:rsidP="00C258EB">
            <w:pPr>
              <w:pStyle w:val="32"/>
              <w:spacing w:after="0" w:line="360" w:lineRule="auto"/>
              <w:jc w:val="both"/>
              <w:rPr>
                <w:sz w:val="22"/>
                <w:szCs w:val="28"/>
                <w:lang w:eastAsia="en-US"/>
              </w:rPr>
            </w:pPr>
            <w:r w:rsidRPr="00E83F0D">
              <w:rPr>
                <w:sz w:val="22"/>
              </w:rPr>
              <w:t>Шифровка Авт.: Веракса А.Н.</w:t>
            </w:r>
          </w:p>
        </w:tc>
        <w:tc>
          <w:tcPr>
            <w:tcW w:w="2409" w:type="dxa"/>
            <w:vMerge/>
            <w:shd w:val="clear" w:color="auto" w:fill="auto"/>
          </w:tcPr>
          <w:p w14:paraId="7CB6BD22"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4FCB2F5"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D6A5F1C" w14:textId="19B685C5"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0982BFFC" w14:textId="0A3683D4"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6032597A" w14:textId="77777777" w:rsidTr="00F33B54">
        <w:tc>
          <w:tcPr>
            <w:tcW w:w="851" w:type="dxa"/>
            <w:shd w:val="clear" w:color="auto" w:fill="auto"/>
          </w:tcPr>
          <w:p w14:paraId="51934159" w14:textId="6798F14C"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shd w:val="clear" w:color="auto" w:fill="auto"/>
          </w:tcPr>
          <w:p w14:paraId="193EE35A" w14:textId="723B0BAC" w:rsidR="00C258EB" w:rsidRPr="00E83F0D" w:rsidRDefault="00C258EB" w:rsidP="00C258EB">
            <w:pPr>
              <w:pStyle w:val="32"/>
              <w:spacing w:after="0" w:line="360" w:lineRule="auto"/>
              <w:jc w:val="both"/>
              <w:rPr>
                <w:sz w:val="22"/>
                <w:szCs w:val="28"/>
                <w:lang w:eastAsia="en-US"/>
              </w:rPr>
            </w:pPr>
            <w:r w:rsidRPr="00E83F0D">
              <w:rPr>
                <w:sz w:val="22"/>
              </w:rPr>
              <w:t>Найди парные картинки / картинку в таблице и вычеркни Авт.:Т.Д. Марцинковская</w:t>
            </w:r>
          </w:p>
        </w:tc>
        <w:tc>
          <w:tcPr>
            <w:tcW w:w="2409" w:type="dxa"/>
            <w:vMerge/>
            <w:shd w:val="clear" w:color="auto" w:fill="auto"/>
          </w:tcPr>
          <w:p w14:paraId="1CA4BC61"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8C7714A" w14:textId="686C0466"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3651E898"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6DB900E" w14:textId="0A0C6691"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r>
      <w:tr w:rsidR="00C258EB" w:rsidRPr="006E2276" w14:paraId="48DE527F" w14:textId="77777777" w:rsidTr="00F33B54">
        <w:tc>
          <w:tcPr>
            <w:tcW w:w="851" w:type="dxa"/>
            <w:shd w:val="clear" w:color="auto" w:fill="auto"/>
          </w:tcPr>
          <w:p w14:paraId="758E3E32" w14:textId="716DD2FD"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shd w:val="clear" w:color="auto" w:fill="auto"/>
          </w:tcPr>
          <w:p w14:paraId="6CF50710" w14:textId="78186055" w:rsidR="00C258EB" w:rsidRPr="00E83F0D" w:rsidRDefault="00C258EB" w:rsidP="00C258EB">
            <w:pPr>
              <w:pStyle w:val="32"/>
              <w:spacing w:after="0" w:line="360" w:lineRule="auto"/>
              <w:jc w:val="both"/>
              <w:rPr>
                <w:sz w:val="22"/>
                <w:szCs w:val="28"/>
                <w:lang w:eastAsia="en-US"/>
              </w:rPr>
            </w:pPr>
            <w:r w:rsidRPr="00E83F0D">
              <w:rPr>
                <w:sz w:val="22"/>
              </w:rPr>
              <w:t>Найди пару</w:t>
            </w:r>
          </w:p>
        </w:tc>
        <w:tc>
          <w:tcPr>
            <w:tcW w:w="2409" w:type="dxa"/>
            <w:vMerge/>
            <w:shd w:val="clear" w:color="auto" w:fill="auto"/>
          </w:tcPr>
          <w:p w14:paraId="0F1CD73E"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AD7AACF"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EC08073" w14:textId="12F1B99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607A24B0" w14:textId="5E6984FC"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78FA1D89" w14:textId="77777777" w:rsidTr="00F33B54">
        <w:tc>
          <w:tcPr>
            <w:tcW w:w="851" w:type="dxa"/>
            <w:shd w:val="clear" w:color="auto" w:fill="auto"/>
          </w:tcPr>
          <w:p w14:paraId="2E2C3FFF" w14:textId="1D4420B5"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C3ED385" w14:textId="77777777" w:rsidR="00C258EB" w:rsidRPr="00E83F0D" w:rsidRDefault="00C258EB" w:rsidP="00C258EB">
            <w:pPr>
              <w:autoSpaceDE w:val="0"/>
              <w:autoSpaceDN w:val="0"/>
              <w:adjustRightInd w:val="0"/>
              <w:spacing w:line="360" w:lineRule="auto"/>
              <w:jc w:val="both"/>
              <w:rPr>
                <w:rFonts w:ascii="Times New Roman" w:eastAsia="Times New Roman" w:hAnsi="Times New Roman"/>
                <w:sz w:val="24"/>
                <w:szCs w:val="28"/>
              </w:rPr>
            </w:pPr>
            <w:r w:rsidRPr="00E83F0D">
              <w:rPr>
                <w:rFonts w:ascii="Times New Roman" w:hAnsi="Times New Roman"/>
                <w:sz w:val="24"/>
                <w:szCs w:val="28"/>
              </w:rPr>
              <w:t>Проставь значки</w:t>
            </w:r>
          </w:p>
          <w:p w14:paraId="729FF3B3" w14:textId="11459F7D" w:rsidR="00C258EB" w:rsidRPr="00E83F0D" w:rsidRDefault="00C258EB" w:rsidP="00C258EB">
            <w:pPr>
              <w:pStyle w:val="32"/>
              <w:spacing w:after="0" w:line="360" w:lineRule="auto"/>
              <w:jc w:val="both"/>
              <w:rPr>
                <w:sz w:val="24"/>
                <w:szCs w:val="28"/>
                <w:lang w:eastAsia="en-US"/>
              </w:rPr>
            </w:pPr>
            <w:r w:rsidRPr="00E83F0D">
              <w:rPr>
                <w:i/>
                <w:sz w:val="24"/>
                <w:szCs w:val="28"/>
                <w:lang w:eastAsia="en-US"/>
              </w:rPr>
              <w:t>Авт.: Богомолов В.</w:t>
            </w:r>
          </w:p>
        </w:tc>
        <w:tc>
          <w:tcPr>
            <w:tcW w:w="2409" w:type="dxa"/>
            <w:vMerge/>
            <w:shd w:val="clear" w:color="auto" w:fill="auto"/>
          </w:tcPr>
          <w:p w14:paraId="7D55009A"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E013FB1"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0F534FC" w14:textId="111F9B0E"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41050769" w14:textId="048C23F5"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1F2BAB24" w14:textId="77777777" w:rsidTr="00F33B54">
        <w:tc>
          <w:tcPr>
            <w:tcW w:w="851" w:type="dxa"/>
            <w:shd w:val="clear" w:color="auto" w:fill="auto"/>
          </w:tcPr>
          <w:p w14:paraId="5B103093" w14:textId="59A78FB3"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7042FCA" w14:textId="77777777" w:rsidR="00C258EB" w:rsidRPr="00E83F0D" w:rsidRDefault="00C258EB" w:rsidP="00C258EB">
            <w:pPr>
              <w:autoSpaceDE w:val="0"/>
              <w:autoSpaceDN w:val="0"/>
              <w:adjustRightInd w:val="0"/>
              <w:spacing w:line="360" w:lineRule="auto"/>
              <w:jc w:val="both"/>
              <w:rPr>
                <w:rFonts w:ascii="Times New Roman" w:hAnsi="Times New Roman"/>
                <w:sz w:val="24"/>
                <w:szCs w:val="28"/>
              </w:rPr>
            </w:pPr>
            <w:r w:rsidRPr="00E83F0D">
              <w:rPr>
                <w:rFonts w:ascii="Times New Roman" w:hAnsi="Times New Roman"/>
                <w:sz w:val="24"/>
                <w:szCs w:val="28"/>
              </w:rPr>
              <w:t>Вежливость</w:t>
            </w:r>
          </w:p>
          <w:p w14:paraId="172454B1" w14:textId="36AA26C2" w:rsidR="00C258EB" w:rsidRPr="00E83F0D" w:rsidRDefault="00C258EB" w:rsidP="00C258EB">
            <w:pPr>
              <w:pStyle w:val="32"/>
              <w:spacing w:after="0" w:line="360" w:lineRule="auto"/>
              <w:jc w:val="both"/>
              <w:rPr>
                <w:sz w:val="24"/>
                <w:szCs w:val="28"/>
                <w:lang w:eastAsia="en-US"/>
              </w:rPr>
            </w:pPr>
            <w:r w:rsidRPr="00E83F0D">
              <w:rPr>
                <w:i/>
                <w:sz w:val="24"/>
                <w:szCs w:val="28"/>
                <w:lang w:eastAsia="en-US"/>
              </w:rPr>
              <w:t>Авт.: Н.И. Гуткина</w:t>
            </w:r>
          </w:p>
        </w:tc>
        <w:tc>
          <w:tcPr>
            <w:tcW w:w="2409" w:type="dxa"/>
            <w:vMerge/>
            <w:shd w:val="clear" w:color="auto" w:fill="auto"/>
          </w:tcPr>
          <w:p w14:paraId="67D1C33F"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70AA69C"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EA68536" w14:textId="0F4C2681"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753C2385" w14:textId="776DD4B0"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5FD3C9B9" w14:textId="77777777" w:rsidTr="00F33B54">
        <w:tc>
          <w:tcPr>
            <w:tcW w:w="851" w:type="dxa"/>
            <w:shd w:val="clear" w:color="auto" w:fill="auto"/>
          </w:tcPr>
          <w:p w14:paraId="304E4979" w14:textId="0C40BEF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89DBA2B" w14:textId="77777777" w:rsidR="00C258EB" w:rsidRPr="00E83F0D" w:rsidRDefault="00C258EB" w:rsidP="00C258EB">
            <w:pPr>
              <w:autoSpaceDE w:val="0"/>
              <w:autoSpaceDN w:val="0"/>
              <w:adjustRightInd w:val="0"/>
              <w:spacing w:line="360" w:lineRule="auto"/>
              <w:jc w:val="both"/>
              <w:rPr>
                <w:rFonts w:ascii="Times New Roman" w:hAnsi="Times New Roman"/>
                <w:sz w:val="24"/>
                <w:szCs w:val="28"/>
              </w:rPr>
            </w:pPr>
            <w:r w:rsidRPr="00E83F0D">
              <w:rPr>
                <w:rFonts w:ascii="Times New Roman" w:hAnsi="Times New Roman"/>
                <w:sz w:val="24"/>
                <w:szCs w:val="28"/>
              </w:rPr>
              <w:t>ДА и НЕТ</w:t>
            </w:r>
          </w:p>
          <w:p w14:paraId="4665848B" w14:textId="15FBC75C" w:rsidR="00C258EB" w:rsidRPr="00E83F0D" w:rsidRDefault="00C258EB" w:rsidP="00C258EB">
            <w:pPr>
              <w:pStyle w:val="32"/>
              <w:spacing w:after="0" w:line="360" w:lineRule="auto"/>
              <w:jc w:val="both"/>
              <w:rPr>
                <w:sz w:val="24"/>
                <w:szCs w:val="28"/>
                <w:lang w:eastAsia="en-US"/>
              </w:rPr>
            </w:pPr>
            <w:r w:rsidRPr="00E83F0D">
              <w:rPr>
                <w:i/>
                <w:sz w:val="24"/>
                <w:szCs w:val="28"/>
                <w:lang w:eastAsia="en-US"/>
              </w:rPr>
              <w:t>Авт.:Е.Е. Кравцова</w:t>
            </w:r>
          </w:p>
        </w:tc>
        <w:tc>
          <w:tcPr>
            <w:tcW w:w="2409" w:type="dxa"/>
            <w:vMerge/>
            <w:shd w:val="clear" w:color="auto" w:fill="auto"/>
          </w:tcPr>
          <w:p w14:paraId="3F9A9D51"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0B0B7F4" w14:textId="4B855C1F"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368DD020" w14:textId="562BF896"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2991F795" w14:textId="6FEC7ED6"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68D27BD9" w14:textId="77777777" w:rsidTr="00F33B54">
        <w:tc>
          <w:tcPr>
            <w:tcW w:w="851" w:type="dxa"/>
            <w:shd w:val="clear" w:color="auto" w:fill="auto"/>
          </w:tcPr>
          <w:p w14:paraId="36CDD2CA" w14:textId="2AEAC3A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71BCFB0" w14:textId="77777777" w:rsidR="00C258EB" w:rsidRPr="00E83F0D" w:rsidRDefault="00C258EB" w:rsidP="00C258EB">
            <w:pPr>
              <w:autoSpaceDE w:val="0"/>
              <w:autoSpaceDN w:val="0"/>
              <w:adjustRightInd w:val="0"/>
              <w:spacing w:line="360" w:lineRule="auto"/>
              <w:jc w:val="both"/>
              <w:rPr>
                <w:rFonts w:ascii="Times New Roman" w:hAnsi="Times New Roman"/>
                <w:sz w:val="24"/>
                <w:szCs w:val="28"/>
              </w:rPr>
            </w:pPr>
            <w:r w:rsidRPr="00E83F0D">
              <w:rPr>
                <w:rFonts w:ascii="Times New Roman" w:hAnsi="Times New Roman"/>
                <w:sz w:val="24"/>
                <w:szCs w:val="28"/>
              </w:rPr>
              <w:t>Запомни и расставь точки</w:t>
            </w:r>
          </w:p>
          <w:p w14:paraId="111C6CF9" w14:textId="00FB86C8" w:rsidR="00C258EB" w:rsidRPr="00E83F0D" w:rsidRDefault="00C258EB" w:rsidP="00C258EB">
            <w:pPr>
              <w:pStyle w:val="32"/>
              <w:spacing w:after="0" w:line="360" w:lineRule="auto"/>
              <w:jc w:val="both"/>
              <w:rPr>
                <w:sz w:val="24"/>
                <w:szCs w:val="28"/>
                <w:lang w:eastAsia="en-US"/>
              </w:rPr>
            </w:pPr>
            <w:r w:rsidRPr="00E83F0D">
              <w:rPr>
                <w:i/>
                <w:sz w:val="24"/>
                <w:szCs w:val="28"/>
                <w:lang w:eastAsia="en-US"/>
              </w:rPr>
              <w:t>Авт.:в адаптации Богомолова В.</w:t>
            </w:r>
          </w:p>
        </w:tc>
        <w:tc>
          <w:tcPr>
            <w:tcW w:w="2409" w:type="dxa"/>
            <w:vMerge/>
            <w:shd w:val="clear" w:color="auto" w:fill="auto"/>
          </w:tcPr>
          <w:p w14:paraId="0A8D3AEB"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A1F064A"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340F669"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719EE29" w14:textId="5ECACA9B"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712E690A" w14:textId="77777777" w:rsidTr="00F33B54">
        <w:tc>
          <w:tcPr>
            <w:tcW w:w="851" w:type="dxa"/>
            <w:shd w:val="clear" w:color="auto" w:fill="auto"/>
          </w:tcPr>
          <w:p w14:paraId="3A1CB191" w14:textId="0B60A0CF"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C6E533D" w14:textId="77777777" w:rsidR="00C258EB" w:rsidRPr="00E83F0D" w:rsidRDefault="00C258EB" w:rsidP="00C258EB">
            <w:pPr>
              <w:spacing w:line="360" w:lineRule="auto"/>
              <w:jc w:val="both"/>
              <w:rPr>
                <w:rFonts w:ascii="Times New Roman" w:hAnsi="Times New Roman"/>
                <w:sz w:val="24"/>
                <w:szCs w:val="28"/>
              </w:rPr>
            </w:pPr>
            <w:r w:rsidRPr="00E83F0D">
              <w:rPr>
                <w:rFonts w:ascii="Times New Roman" w:hAnsi="Times New Roman"/>
                <w:sz w:val="24"/>
                <w:szCs w:val="28"/>
              </w:rPr>
              <w:t xml:space="preserve">Найди и вычеркни </w:t>
            </w:r>
          </w:p>
          <w:p w14:paraId="79D4D7EC" w14:textId="3F7C27EC" w:rsidR="00C258EB" w:rsidRPr="00E83F0D" w:rsidRDefault="00C258EB" w:rsidP="00C258EB">
            <w:pPr>
              <w:pStyle w:val="32"/>
              <w:spacing w:after="0" w:line="360" w:lineRule="auto"/>
              <w:jc w:val="both"/>
              <w:rPr>
                <w:sz w:val="24"/>
                <w:szCs w:val="28"/>
                <w:lang w:eastAsia="en-US"/>
              </w:rPr>
            </w:pPr>
            <w:r w:rsidRPr="00E83F0D">
              <w:rPr>
                <w:i/>
                <w:sz w:val="24"/>
                <w:szCs w:val="28"/>
                <w:lang w:eastAsia="en-US"/>
              </w:rPr>
              <w:t>Авт.: в адаптации Е.В. Доценко</w:t>
            </w:r>
          </w:p>
        </w:tc>
        <w:tc>
          <w:tcPr>
            <w:tcW w:w="2409" w:type="dxa"/>
            <w:vMerge/>
            <w:shd w:val="clear" w:color="auto" w:fill="auto"/>
          </w:tcPr>
          <w:p w14:paraId="756C672D"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2ED1968" w14:textId="24CB87AF"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1CF47736" w14:textId="2F21033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5ABF1FA8" w14:textId="0476216E"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r>
      <w:tr w:rsidR="00C258EB" w:rsidRPr="006E2276" w14:paraId="0796FE54" w14:textId="77777777" w:rsidTr="00F33B54">
        <w:tc>
          <w:tcPr>
            <w:tcW w:w="851" w:type="dxa"/>
            <w:shd w:val="clear" w:color="auto" w:fill="auto"/>
          </w:tcPr>
          <w:p w14:paraId="2D17C813" w14:textId="1505CF16"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shd w:val="clear" w:color="auto" w:fill="auto"/>
          </w:tcPr>
          <w:p w14:paraId="27ADF983" w14:textId="77777777" w:rsidR="00C258EB" w:rsidRPr="00E83F0D" w:rsidRDefault="00C258EB" w:rsidP="00C258EB">
            <w:pPr>
              <w:pStyle w:val="32"/>
              <w:spacing w:after="0" w:line="360" w:lineRule="auto"/>
              <w:jc w:val="both"/>
              <w:rPr>
                <w:sz w:val="22"/>
                <w:szCs w:val="28"/>
                <w:lang w:eastAsia="en-US"/>
              </w:rPr>
            </w:pPr>
            <w:r w:rsidRPr="00E83F0D">
              <w:rPr>
                <w:sz w:val="22"/>
                <w:szCs w:val="28"/>
                <w:lang w:eastAsia="en-US"/>
              </w:rPr>
              <w:t>Найди отличия</w:t>
            </w:r>
          </w:p>
          <w:p w14:paraId="046353B4" w14:textId="5849EBEF" w:rsidR="00C258EB" w:rsidRPr="00E83F0D" w:rsidRDefault="00C258EB" w:rsidP="00C258EB">
            <w:pPr>
              <w:pStyle w:val="32"/>
              <w:spacing w:after="0" w:line="360" w:lineRule="auto"/>
              <w:jc w:val="both"/>
              <w:rPr>
                <w:sz w:val="22"/>
                <w:szCs w:val="28"/>
                <w:lang w:eastAsia="en-US"/>
              </w:rPr>
            </w:pPr>
            <w:r w:rsidRPr="00E83F0D">
              <w:rPr>
                <w:sz w:val="22"/>
                <w:szCs w:val="28"/>
                <w:lang w:eastAsia="en-US"/>
              </w:rPr>
              <w:t>Авт.: Р.С. Немов</w:t>
            </w:r>
          </w:p>
        </w:tc>
        <w:tc>
          <w:tcPr>
            <w:tcW w:w="2409" w:type="dxa"/>
            <w:vMerge/>
            <w:shd w:val="clear" w:color="auto" w:fill="auto"/>
          </w:tcPr>
          <w:p w14:paraId="718EC8D9"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2C0D922" w14:textId="20852921"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3B569A9C" w14:textId="2F8789CA"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0DBC3056" w14:textId="7DBDEA10"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1E9AEB5B" w14:textId="77777777" w:rsidTr="00F33B54">
        <w:tc>
          <w:tcPr>
            <w:tcW w:w="851" w:type="dxa"/>
            <w:shd w:val="clear" w:color="auto" w:fill="auto"/>
          </w:tcPr>
          <w:p w14:paraId="5A4E9F2D" w14:textId="74FB1EC9"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A97745E" w14:textId="77777777" w:rsidR="00C258EB" w:rsidRPr="00E84804" w:rsidRDefault="00C258EB" w:rsidP="00C258EB">
            <w:pPr>
              <w:autoSpaceDE w:val="0"/>
              <w:autoSpaceDN w:val="0"/>
              <w:adjustRightInd w:val="0"/>
              <w:spacing w:after="0" w:line="240" w:lineRule="auto"/>
              <w:jc w:val="both"/>
              <w:rPr>
                <w:rFonts w:ascii="Times New Roman" w:eastAsia="Times New Roman" w:hAnsi="Times New Roman"/>
                <w:sz w:val="24"/>
                <w:szCs w:val="28"/>
              </w:rPr>
            </w:pPr>
            <w:r w:rsidRPr="00E84804">
              <w:rPr>
                <w:rFonts w:ascii="Times New Roman" w:hAnsi="Times New Roman"/>
                <w:sz w:val="24"/>
                <w:szCs w:val="28"/>
              </w:rPr>
              <w:t>10 слов</w:t>
            </w:r>
          </w:p>
          <w:p w14:paraId="153D69E0" w14:textId="4F58304F" w:rsidR="00C258EB" w:rsidRPr="00E84804" w:rsidRDefault="00C258EB" w:rsidP="00C258EB">
            <w:pPr>
              <w:pStyle w:val="32"/>
              <w:spacing w:after="0"/>
              <w:jc w:val="both"/>
              <w:rPr>
                <w:sz w:val="24"/>
                <w:szCs w:val="28"/>
                <w:lang w:eastAsia="en-US"/>
              </w:rPr>
            </w:pPr>
            <w:r w:rsidRPr="00E84804">
              <w:rPr>
                <w:i/>
                <w:iCs/>
                <w:sz w:val="24"/>
                <w:szCs w:val="28"/>
                <w:lang w:eastAsia="en-US"/>
              </w:rPr>
              <w:t>Авт.: Лурия А.Р.</w:t>
            </w:r>
          </w:p>
        </w:tc>
        <w:tc>
          <w:tcPr>
            <w:tcW w:w="2409" w:type="dxa"/>
            <w:vMerge w:val="restart"/>
            <w:shd w:val="clear" w:color="auto" w:fill="auto"/>
          </w:tcPr>
          <w:p w14:paraId="701378C2" w14:textId="24F007ED"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r>
              <w:rPr>
                <w:rFonts w:ascii="Times New Roman" w:eastAsia="Times New Roman" w:hAnsi="Times New Roman" w:cstheme="minorBidi"/>
                <w:b/>
                <w:bCs/>
                <w:sz w:val="24"/>
                <w:szCs w:val="24"/>
              </w:rPr>
              <w:t xml:space="preserve">Память </w:t>
            </w:r>
          </w:p>
        </w:tc>
        <w:tc>
          <w:tcPr>
            <w:tcW w:w="1276" w:type="dxa"/>
            <w:tcBorders>
              <w:top w:val="single" w:sz="4" w:space="0" w:color="auto"/>
              <w:left w:val="single" w:sz="4" w:space="0" w:color="auto"/>
              <w:bottom w:val="single" w:sz="4" w:space="0" w:color="auto"/>
              <w:right w:val="single" w:sz="4" w:space="0" w:color="auto"/>
            </w:tcBorders>
          </w:tcPr>
          <w:p w14:paraId="60C2FDF6" w14:textId="758C133C"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3395BFFA" w14:textId="19CAC8FB"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360CA822" w14:textId="138CF31E"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200223D2" w14:textId="77777777" w:rsidTr="00F33B54">
        <w:tc>
          <w:tcPr>
            <w:tcW w:w="851" w:type="dxa"/>
            <w:shd w:val="clear" w:color="auto" w:fill="auto"/>
          </w:tcPr>
          <w:p w14:paraId="64D6D989"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54231B3" w14:textId="77777777" w:rsidR="00C258EB" w:rsidRPr="00E84804" w:rsidRDefault="00C258EB" w:rsidP="00C258EB">
            <w:pPr>
              <w:autoSpaceDE w:val="0"/>
              <w:autoSpaceDN w:val="0"/>
              <w:adjustRightInd w:val="0"/>
              <w:spacing w:after="0" w:line="240" w:lineRule="auto"/>
              <w:jc w:val="both"/>
              <w:rPr>
                <w:rFonts w:ascii="Times New Roman" w:hAnsi="Times New Roman"/>
                <w:sz w:val="24"/>
                <w:szCs w:val="28"/>
              </w:rPr>
            </w:pPr>
            <w:r w:rsidRPr="00E84804">
              <w:rPr>
                <w:rFonts w:ascii="Times New Roman" w:hAnsi="Times New Roman"/>
                <w:sz w:val="24"/>
                <w:szCs w:val="28"/>
              </w:rPr>
              <w:t>10 картинок</w:t>
            </w:r>
          </w:p>
          <w:p w14:paraId="216450E9" w14:textId="57796230" w:rsidR="00C258EB" w:rsidRPr="00E84804" w:rsidRDefault="00C258EB" w:rsidP="00C258EB">
            <w:pPr>
              <w:pStyle w:val="32"/>
              <w:spacing w:after="0"/>
              <w:jc w:val="both"/>
              <w:rPr>
                <w:sz w:val="24"/>
                <w:szCs w:val="28"/>
                <w:lang w:eastAsia="en-US"/>
              </w:rPr>
            </w:pPr>
            <w:r w:rsidRPr="00E84804">
              <w:rPr>
                <w:i/>
                <w:iCs/>
                <w:sz w:val="24"/>
                <w:szCs w:val="28"/>
                <w:lang w:eastAsia="en-US"/>
              </w:rPr>
              <w:t xml:space="preserve">Авт.: </w:t>
            </w:r>
            <w:r w:rsidRPr="00E84804">
              <w:rPr>
                <w:i/>
                <w:sz w:val="24"/>
                <w:szCs w:val="28"/>
                <w:lang w:eastAsia="en-US"/>
              </w:rPr>
              <w:t>Т.Д.Марцинковская</w:t>
            </w:r>
          </w:p>
        </w:tc>
        <w:tc>
          <w:tcPr>
            <w:tcW w:w="2409" w:type="dxa"/>
            <w:vMerge/>
            <w:shd w:val="clear" w:color="auto" w:fill="auto"/>
          </w:tcPr>
          <w:p w14:paraId="2080C2F4"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95DB0EA" w14:textId="215786A4"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3A58ADD1" w14:textId="35D4F2A8"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06C3C8FC" w14:textId="456DEFE5"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04D755E1" w14:textId="77777777" w:rsidTr="00F33B54">
        <w:tc>
          <w:tcPr>
            <w:tcW w:w="851" w:type="dxa"/>
            <w:shd w:val="clear" w:color="auto" w:fill="auto"/>
          </w:tcPr>
          <w:p w14:paraId="5575609D"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6B8B42F" w14:textId="77777777" w:rsidR="00C258EB" w:rsidRPr="00E84804" w:rsidRDefault="00C258EB" w:rsidP="00C258EB">
            <w:pPr>
              <w:autoSpaceDE w:val="0"/>
              <w:autoSpaceDN w:val="0"/>
              <w:adjustRightInd w:val="0"/>
              <w:spacing w:after="0" w:line="240" w:lineRule="auto"/>
              <w:jc w:val="both"/>
              <w:rPr>
                <w:rFonts w:ascii="Times New Roman" w:hAnsi="Times New Roman"/>
                <w:sz w:val="24"/>
                <w:szCs w:val="28"/>
              </w:rPr>
            </w:pPr>
            <w:r w:rsidRPr="00E84804">
              <w:rPr>
                <w:rFonts w:ascii="Times New Roman" w:hAnsi="Times New Roman"/>
                <w:sz w:val="24"/>
                <w:szCs w:val="28"/>
              </w:rPr>
              <w:t>Пиктограммы</w:t>
            </w:r>
          </w:p>
          <w:p w14:paraId="130848F8" w14:textId="56E56CBA" w:rsidR="00C258EB" w:rsidRPr="00E84804" w:rsidRDefault="00C258EB" w:rsidP="00C258EB">
            <w:pPr>
              <w:pStyle w:val="32"/>
              <w:spacing w:after="0"/>
              <w:jc w:val="both"/>
              <w:rPr>
                <w:sz w:val="24"/>
                <w:szCs w:val="28"/>
                <w:lang w:eastAsia="en-US"/>
              </w:rPr>
            </w:pPr>
            <w:r w:rsidRPr="00E84804">
              <w:rPr>
                <w:i/>
                <w:iCs/>
                <w:sz w:val="24"/>
                <w:szCs w:val="28"/>
                <w:lang w:eastAsia="en-US"/>
              </w:rPr>
              <w:t xml:space="preserve">Авт.: Веракса А.Н. </w:t>
            </w:r>
          </w:p>
        </w:tc>
        <w:tc>
          <w:tcPr>
            <w:tcW w:w="2409" w:type="dxa"/>
            <w:vMerge/>
            <w:shd w:val="clear" w:color="auto" w:fill="auto"/>
          </w:tcPr>
          <w:p w14:paraId="3FE41514"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7C423D0"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9ECCBC" w14:textId="25990E5E"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2C0988F1" w14:textId="7BC8EE62"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4848AC3F" w14:textId="77777777" w:rsidTr="00F33B54">
        <w:tc>
          <w:tcPr>
            <w:tcW w:w="851" w:type="dxa"/>
            <w:shd w:val="clear" w:color="auto" w:fill="auto"/>
          </w:tcPr>
          <w:p w14:paraId="6E3E83FD"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A890CDD" w14:textId="77777777" w:rsidR="00C258EB" w:rsidRPr="00E84804" w:rsidRDefault="00C258EB" w:rsidP="00C258EB">
            <w:pPr>
              <w:tabs>
                <w:tab w:val="left" w:pos="360"/>
              </w:tabs>
              <w:spacing w:after="0" w:line="240" w:lineRule="auto"/>
              <w:jc w:val="both"/>
              <w:rPr>
                <w:rFonts w:ascii="Times New Roman" w:hAnsi="Times New Roman"/>
                <w:sz w:val="24"/>
                <w:szCs w:val="28"/>
              </w:rPr>
            </w:pPr>
            <w:r w:rsidRPr="00E84804">
              <w:rPr>
                <w:rFonts w:ascii="Times New Roman" w:hAnsi="Times New Roman"/>
                <w:sz w:val="24"/>
                <w:szCs w:val="28"/>
              </w:rPr>
              <w:t>Методика «Лесенка животных»</w:t>
            </w:r>
          </w:p>
          <w:p w14:paraId="6F5A750C" w14:textId="36BF4657" w:rsidR="00C258EB" w:rsidRPr="00E84804" w:rsidRDefault="00C258EB" w:rsidP="00C258EB">
            <w:pPr>
              <w:pStyle w:val="32"/>
              <w:spacing w:after="0"/>
              <w:jc w:val="both"/>
              <w:rPr>
                <w:sz w:val="24"/>
                <w:szCs w:val="28"/>
                <w:lang w:eastAsia="en-US"/>
              </w:rPr>
            </w:pPr>
            <w:r w:rsidRPr="00E84804">
              <w:rPr>
                <w:i/>
                <w:sz w:val="24"/>
                <w:szCs w:val="28"/>
                <w:lang w:eastAsia="en-US"/>
              </w:rPr>
              <w:t>Авт.: Шпилевая И.Е.</w:t>
            </w:r>
          </w:p>
        </w:tc>
        <w:tc>
          <w:tcPr>
            <w:tcW w:w="2409" w:type="dxa"/>
            <w:vMerge/>
            <w:shd w:val="clear" w:color="auto" w:fill="auto"/>
          </w:tcPr>
          <w:p w14:paraId="7C493C2D"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1D5815D" w14:textId="666E1551"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26D0B4B6" w14:textId="2834BE09"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20967D11" w14:textId="0A6B318B"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700C9580" w14:textId="77777777" w:rsidTr="00F33B54">
        <w:tc>
          <w:tcPr>
            <w:tcW w:w="851" w:type="dxa"/>
            <w:shd w:val="clear" w:color="auto" w:fill="auto"/>
          </w:tcPr>
          <w:p w14:paraId="719DC7C1"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2FA3917" w14:textId="77777777" w:rsidR="00C258EB" w:rsidRPr="00E84804" w:rsidRDefault="00C258EB" w:rsidP="00C258EB">
            <w:pPr>
              <w:tabs>
                <w:tab w:val="left" w:pos="360"/>
              </w:tabs>
              <w:spacing w:after="0" w:line="240" w:lineRule="auto"/>
              <w:jc w:val="both"/>
              <w:rPr>
                <w:rFonts w:ascii="Times New Roman" w:hAnsi="Times New Roman"/>
                <w:sz w:val="24"/>
                <w:szCs w:val="28"/>
              </w:rPr>
            </w:pPr>
            <w:r w:rsidRPr="00E84804">
              <w:rPr>
                <w:rFonts w:ascii="Times New Roman" w:hAnsi="Times New Roman"/>
                <w:sz w:val="24"/>
                <w:szCs w:val="28"/>
              </w:rPr>
              <w:t>Запомни фигуры</w:t>
            </w:r>
          </w:p>
          <w:p w14:paraId="4D0532AB" w14:textId="346D1E1E" w:rsidR="00C258EB" w:rsidRPr="00E84804" w:rsidRDefault="00C258EB" w:rsidP="00C258EB">
            <w:pPr>
              <w:pStyle w:val="32"/>
              <w:spacing w:after="0"/>
              <w:jc w:val="both"/>
              <w:rPr>
                <w:sz w:val="24"/>
                <w:szCs w:val="28"/>
                <w:lang w:eastAsia="en-US"/>
              </w:rPr>
            </w:pPr>
            <w:r w:rsidRPr="00E84804">
              <w:rPr>
                <w:i/>
                <w:sz w:val="24"/>
                <w:szCs w:val="28"/>
                <w:lang w:eastAsia="en-US"/>
              </w:rPr>
              <w:t>Авт.: Р.С. Немов</w:t>
            </w:r>
          </w:p>
        </w:tc>
        <w:tc>
          <w:tcPr>
            <w:tcW w:w="2409" w:type="dxa"/>
            <w:vMerge/>
            <w:shd w:val="clear" w:color="auto" w:fill="auto"/>
          </w:tcPr>
          <w:p w14:paraId="5B75B830"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B6C75AD" w14:textId="4D5865E8"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4AEB5480" w14:textId="534A48E6"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4E28031F" w14:textId="63DB94AA"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3C6CA94B" w14:textId="77777777" w:rsidTr="00F33B54">
        <w:tc>
          <w:tcPr>
            <w:tcW w:w="851" w:type="dxa"/>
            <w:shd w:val="clear" w:color="auto" w:fill="auto"/>
          </w:tcPr>
          <w:p w14:paraId="3B168221"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9293AEA" w14:textId="77777777" w:rsidR="00C258EB" w:rsidRPr="00E84804" w:rsidRDefault="00C258EB" w:rsidP="00C258EB">
            <w:pPr>
              <w:tabs>
                <w:tab w:val="left" w:pos="360"/>
              </w:tabs>
              <w:spacing w:after="0" w:line="240" w:lineRule="auto"/>
              <w:jc w:val="both"/>
              <w:rPr>
                <w:rFonts w:ascii="Times New Roman" w:hAnsi="Times New Roman"/>
                <w:sz w:val="24"/>
                <w:szCs w:val="28"/>
              </w:rPr>
            </w:pPr>
            <w:r w:rsidRPr="00E84804">
              <w:rPr>
                <w:rFonts w:ascii="Times New Roman" w:hAnsi="Times New Roman"/>
                <w:sz w:val="24"/>
                <w:szCs w:val="28"/>
              </w:rPr>
              <w:t>Узнавание фигур</w:t>
            </w:r>
          </w:p>
          <w:p w14:paraId="698AF44B" w14:textId="1DC610EE" w:rsidR="00C258EB" w:rsidRPr="00E84804" w:rsidRDefault="00C258EB" w:rsidP="00C258EB">
            <w:pPr>
              <w:pStyle w:val="32"/>
              <w:spacing w:after="0"/>
              <w:jc w:val="both"/>
              <w:rPr>
                <w:sz w:val="24"/>
                <w:szCs w:val="28"/>
                <w:lang w:eastAsia="en-US"/>
              </w:rPr>
            </w:pPr>
            <w:r w:rsidRPr="00E84804">
              <w:rPr>
                <w:i/>
                <w:sz w:val="24"/>
                <w:szCs w:val="28"/>
                <w:lang w:eastAsia="en-US"/>
              </w:rPr>
              <w:t xml:space="preserve">Авт.: </w:t>
            </w:r>
            <w:r w:rsidRPr="00E84804">
              <w:rPr>
                <w:i/>
                <w:sz w:val="24"/>
                <w:lang w:eastAsia="en-US"/>
              </w:rPr>
              <w:t>А.Н.Бернштейн</w:t>
            </w:r>
          </w:p>
        </w:tc>
        <w:tc>
          <w:tcPr>
            <w:tcW w:w="2409" w:type="dxa"/>
            <w:vMerge/>
            <w:shd w:val="clear" w:color="auto" w:fill="auto"/>
          </w:tcPr>
          <w:p w14:paraId="12CAC5F4"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F779D3F" w14:textId="79E33A49"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7AD83886" w14:textId="1D3FFE61"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0818D9EA" w14:textId="3B0E8C75"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09C46E8A" w14:textId="77777777" w:rsidTr="00F33B54">
        <w:tc>
          <w:tcPr>
            <w:tcW w:w="851" w:type="dxa"/>
            <w:shd w:val="clear" w:color="auto" w:fill="auto"/>
          </w:tcPr>
          <w:p w14:paraId="092E4210"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2843FD8" w14:textId="77777777" w:rsidR="00C258EB" w:rsidRPr="00E84804" w:rsidRDefault="00C258EB" w:rsidP="00C258EB">
            <w:pPr>
              <w:tabs>
                <w:tab w:val="left" w:pos="360"/>
              </w:tabs>
              <w:spacing w:after="0" w:line="240" w:lineRule="auto"/>
              <w:jc w:val="both"/>
              <w:rPr>
                <w:rFonts w:ascii="Times New Roman" w:hAnsi="Times New Roman"/>
                <w:sz w:val="24"/>
                <w:szCs w:val="28"/>
              </w:rPr>
            </w:pPr>
            <w:r w:rsidRPr="00E84804">
              <w:rPr>
                <w:rFonts w:ascii="Times New Roman" w:hAnsi="Times New Roman"/>
                <w:sz w:val="24"/>
                <w:szCs w:val="28"/>
              </w:rPr>
              <w:t>«Весёлые картинки»</w:t>
            </w:r>
          </w:p>
          <w:p w14:paraId="4EA925F2" w14:textId="369222F4" w:rsidR="00C258EB" w:rsidRPr="00E84804" w:rsidRDefault="00C258EB" w:rsidP="00C258EB">
            <w:pPr>
              <w:pStyle w:val="32"/>
              <w:spacing w:after="0"/>
              <w:jc w:val="both"/>
              <w:rPr>
                <w:sz w:val="24"/>
                <w:szCs w:val="28"/>
                <w:lang w:eastAsia="en-US"/>
              </w:rPr>
            </w:pPr>
            <w:r w:rsidRPr="00E84804">
              <w:rPr>
                <w:i/>
                <w:sz w:val="24"/>
                <w:szCs w:val="28"/>
                <w:lang w:eastAsia="en-US"/>
              </w:rPr>
              <w:t>Авт.: Т.В. Розанова</w:t>
            </w:r>
          </w:p>
        </w:tc>
        <w:tc>
          <w:tcPr>
            <w:tcW w:w="2409" w:type="dxa"/>
            <w:vMerge/>
            <w:shd w:val="clear" w:color="auto" w:fill="auto"/>
          </w:tcPr>
          <w:p w14:paraId="4A218F5A"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46F0A5C"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2ED60D6" w14:textId="382F275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048552C1" w14:textId="04050F59"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72EB7609" w14:textId="77777777" w:rsidTr="00F33B54">
        <w:tc>
          <w:tcPr>
            <w:tcW w:w="851" w:type="dxa"/>
            <w:shd w:val="clear" w:color="auto" w:fill="auto"/>
          </w:tcPr>
          <w:p w14:paraId="5F895F21"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F53AA2F" w14:textId="77777777" w:rsidR="00C258EB" w:rsidRPr="00E84804" w:rsidRDefault="00C258EB" w:rsidP="00C258EB">
            <w:pPr>
              <w:tabs>
                <w:tab w:val="left" w:pos="360"/>
              </w:tabs>
              <w:spacing w:after="0" w:line="240" w:lineRule="auto"/>
              <w:jc w:val="both"/>
              <w:rPr>
                <w:rFonts w:ascii="Times New Roman" w:hAnsi="Times New Roman"/>
                <w:sz w:val="24"/>
                <w:szCs w:val="28"/>
              </w:rPr>
            </w:pPr>
            <w:r w:rsidRPr="00E84804">
              <w:rPr>
                <w:rFonts w:ascii="Times New Roman" w:hAnsi="Times New Roman"/>
                <w:sz w:val="24"/>
                <w:szCs w:val="28"/>
              </w:rPr>
              <w:t>«Особенности зрительной памяти»</w:t>
            </w:r>
          </w:p>
          <w:p w14:paraId="34136C80" w14:textId="67B481BF" w:rsidR="00C258EB" w:rsidRPr="00E84804" w:rsidRDefault="00C258EB" w:rsidP="00C258EB">
            <w:pPr>
              <w:pStyle w:val="32"/>
              <w:spacing w:after="0"/>
              <w:jc w:val="both"/>
              <w:rPr>
                <w:sz w:val="24"/>
                <w:szCs w:val="28"/>
                <w:lang w:eastAsia="en-US"/>
              </w:rPr>
            </w:pPr>
            <w:r w:rsidRPr="00E84804">
              <w:rPr>
                <w:i/>
                <w:sz w:val="24"/>
                <w:szCs w:val="28"/>
                <w:lang w:eastAsia="en-US"/>
              </w:rPr>
              <w:t>Авт.: С.Д. Забрамная, О.В.Боровик</w:t>
            </w:r>
          </w:p>
        </w:tc>
        <w:tc>
          <w:tcPr>
            <w:tcW w:w="2409" w:type="dxa"/>
            <w:vMerge/>
            <w:shd w:val="clear" w:color="auto" w:fill="auto"/>
          </w:tcPr>
          <w:p w14:paraId="68363979"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5708511" w14:textId="512A7B89"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38ADA02A" w14:textId="65D20511"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0347C209" w14:textId="45195643"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7FC47722" w14:textId="77777777" w:rsidTr="00F33B54">
        <w:tc>
          <w:tcPr>
            <w:tcW w:w="851" w:type="dxa"/>
            <w:shd w:val="clear" w:color="auto" w:fill="auto"/>
          </w:tcPr>
          <w:p w14:paraId="52C900DD"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2E270D4" w14:textId="77777777" w:rsidR="00C258EB" w:rsidRPr="00E84804" w:rsidRDefault="00C258EB" w:rsidP="00C258EB">
            <w:pPr>
              <w:autoSpaceDE w:val="0"/>
              <w:autoSpaceDN w:val="0"/>
              <w:adjustRightInd w:val="0"/>
              <w:spacing w:after="0" w:line="240" w:lineRule="auto"/>
              <w:jc w:val="both"/>
              <w:rPr>
                <w:rFonts w:ascii="Times New Roman" w:hAnsi="Times New Roman"/>
                <w:sz w:val="24"/>
                <w:szCs w:val="28"/>
              </w:rPr>
            </w:pPr>
            <w:r w:rsidRPr="00E84804">
              <w:rPr>
                <w:rFonts w:ascii="Times New Roman" w:hAnsi="Times New Roman"/>
                <w:sz w:val="24"/>
                <w:szCs w:val="28"/>
              </w:rPr>
              <w:t>Найди домик для картинки</w:t>
            </w:r>
          </w:p>
          <w:p w14:paraId="043310DB" w14:textId="140F32D6" w:rsidR="00C258EB" w:rsidRPr="00E84804" w:rsidRDefault="00C258EB" w:rsidP="00C258EB">
            <w:pPr>
              <w:pStyle w:val="32"/>
              <w:spacing w:after="0"/>
              <w:jc w:val="both"/>
              <w:rPr>
                <w:sz w:val="24"/>
                <w:szCs w:val="28"/>
                <w:lang w:eastAsia="en-US"/>
              </w:rPr>
            </w:pPr>
            <w:r w:rsidRPr="00E84804">
              <w:rPr>
                <w:i/>
                <w:iCs/>
                <w:sz w:val="24"/>
                <w:szCs w:val="28"/>
                <w:lang w:eastAsia="en-US"/>
              </w:rPr>
              <w:t>Авт.: Павлова Н.Н., Руденко Л.Г.</w:t>
            </w:r>
          </w:p>
        </w:tc>
        <w:tc>
          <w:tcPr>
            <w:tcW w:w="2409" w:type="dxa"/>
            <w:vMerge w:val="restart"/>
            <w:shd w:val="clear" w:color="auto" w:fill="auto"/>
          </w:tcPr>
          <w:p w14:paraId="361A4A9F" w14:textId="6FF124DF"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r>
              <w:rPr>
                <w:rFonts w:ascii="Times New Roman" w:eastAsia="Times New Roman" w:hAnsi="Times New Roman" w:cstheme="minorBidi"/>
                <w:b/>
                <w:bCs/>
                <w:sz w:val="24"/>
                <w:szCs w:val="24"/>
              </w:rPr>
              <w:t xml:space="preserve">Мышление </w:t>
            </w:r>
          </w:p>
        </w:tc>
        <w:tc>
          <w:tcPr>
            <w:tcW w:w="1276" w:type="dxa"/>
            <w:tcBorders>
              <w:top w:val="single" w:sz="4" w:space="0" w:color="auto"/>
              <w:left w:val="single" w:sz="4" w:space="0" w:color="auto"/>
              <w:bottom w:val="single" w:sz="4" w:space="0" w:color="auto"/>
              <w:right w:val="single" w:sz="4" w:space="0" w:color="auto"/>
            </w:tcBorders>
          </w:tcPr>
          <w:p w14:paraId="2A82E8D2" w14:textId="34C6F3D9"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7B2A97E0" w14:textId="4F859290"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29AD7DEB" w14:textId="52548A22"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6A79F1BF" w14:textId="77777777" w:rsidTr="00F33B54">
        <w:tc>
          <w:tcPr>
            <w:tcW w:w="851" w:type="dxa"/>
            <w:shd w:val="clear" w:color="auto" w:fill="auto"/>
          </w:tcPr>
          <w:p w14:paraId="2DF33230"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61DE99A" w14:textId="77777777" w:rsidR="00C258EB" w:rsidRPr="00E84804" w:rsidRDefault="00C258EB" w:rsidP="00C258EB">
            <w:pPr>
              <w:autoSpaceDE w:val="0"/>
              <w:autoSpaceDN w:val="0"/>
              <w:adjustRightInd w:val="0"/>
              <w:spacing w:after="0" w:line="240" w:lineRule="auto"/>
              <w:jc w:val="both"/>
              <w:rPr>
                <w:rFonts w:ascii="Times New Roman" w:hAnsi="Times New Roman"/>
                <w:sz w:val="24"/>
                <w:szCs w:val="28"/>
              </w:rPr>
            </w:pPr>
            <w:r w:rsidRPr="00E84804">
              <w:rPr>
                <w:rFonts w:ascii="Times New Roman" w:hAnsi="Times New Roman"/>
                <w:sz w:val="24"/>
                <w:szCs w:val="28"/>
              </w:rPr>
              <w:t>«Нелепицы»</w:t>
            </w:r>
          </w:p>
          <w:p w14:paraId="65D9191A" w14:textId="649772B7" w:rsidR="00C258EB" w:rsidRPr="00E84804" w:rsidRDefault="00C258EB" w:rsidP="00C258EB">
            <w:pPr>
              <w:pStyle w:val="32"/>
              <w:spacing w:after="0"/>
              <w:jc w:val="both"/>
              <w:rPr>
                <w:sz w:val="24"/>
                <w:szCs w:val="28"/>
                <w:lang w:eastAsia="en-US"/>
              </w:rPr>
            </w:pPr>
            <w:r w:rsidRPr="00E84804">
              <w:rPr>
                <w:i/>
                <w:iCs/>
                <w:sz w:val="24"/>
                <w:szCs w:val="28"/>
                <w:lang w:eastAsia="en-US"/>
              </w:rPr>
              <w:t>Авт.: Немов Р.С.</w:t>
            </w:r>
          </w:p>
        </w:tc>
        <w:tc>
          <w:tcPr>
            <w:tcW w:w="2409" w:type="dxa"/>
            <w:vMerge/>
            <w:shd w:val="clear" w:color="auto" w:fill="auto"/>
          </w:tcPr>
          <w:p w14:paraId="54A4E717"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56AE192"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05CA01E" w14:textId="104422CE"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554245BB" w14:textId="20F7F442"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6B1627BC" w14:textId="77777777" w:rsidTr="00F33B54">
        <w:tc>
          <w:tcPr>
            <w:tcW w:w="851" w:type="dxa"/>
            <w:shd w:val="clear" w:color="auto" w:fill="auto"/>
          </w:tcPr>
          <w:p w14:paraId="16D6AA19"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118B20C" w14:textId="77777777" w:rsidR="00C258EB" w:rsidRPr="00E84804" w:rsidRDefault="00C258EB" w:rsidP="00C258EB">
            <w:pPr>
              <w:spacing w:after="0" w:line="240" w:lineRule="auto"/>
              <w:jc w:val="both"/>
              <w:rPr>
                <w:rFonts w:ascii="Times New Roman" w:hAnsi="Times New Roman"/>
                <w:bCs/>
                <w:sz w:val="24"/>
                <w:szCs w:val="28"/>
              </w:rPr>
            </w:pPr>
            <w:r w:rsidRPr="00E84804">
              <w:rPr>
                <w:rFonts w:ascii="Times New Roman" w:hAnsi="Times New Roman"/>
                <w:bCs/>
                <w:sz w:val="24"/>
                <w:szCs w:val="28"/>
              </w:rPr>
              <w:t xml:space="preserve">«Разметка» </w:t>
            </w:r>
          </w:p>
          <w:p w14:paraId="44482DAA" w14:textId="4B73287C" w:rsidR="00C258EB" w:rsidRPr="00E84804" w:rsidRDefault="00C258EB" w:rsidP="00C258EB">
            <w:pPr>
              <w:pStyle w:val="32"/>
              <w:spacing w:after="0"/>
              <w:jc w:val="both"/>
              <w:rPr>
                <w:sz w:val="24"/>
                <w:szCs w:val="28"/>
                <w:lang w:eastAsia="en-US"/>
              </w:rPr>
            </w:pPr>
            <w:r w:rsidRPr="00E84804">
              <w:rPr>
                <w:bCs/>
                <w:i/>
                <w:sz w:val="24"/>
                <w:szCs w:val="28"/>
                <w:lang w:eastAsia="en-US"/>
              </w:rPr>
              <w:t>Авт.: Н.К. Индик, Н.А. Цирулик</w:t>
            </w:r>
          </w:p>
        </w:tc>
        <w:tc>
          <w:tcPr>
            <w:tcW w:w="2409" w:type="dxa"/>
            <w:vMerge/>
            <w:shd w:val="clear" w:color="auto" w:fill="auto"/>
          </w:tcPr>
          <w:p w14:paraId="200CAF85"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ECAE8C5"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95083BD"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1B65636" w14:textId="07D5592E"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r>
      <w:tr w:rsidR="00C258EB" w:rsidRPr="006E2276" w14:paraId="0979CDCD" w14:textId="77777777" w:rsidTr="00F33B54">
        <w:tc>
          <w:tcPr>
            <w:tcW w:w="851" w:type="dxa"/>
            <w:shd w:val="clear" w:color="auto" w:fill="auto"/>
          </w:tcPr>
          <w:p w14:paraId="7B8855CD"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BE50ABF" w14:textId="77777777" w:rsidR="00C258EB" w:rsidRPr="00E84804" w:rsidRDefault="00C258EB" w:rsidP="00C258EB">
            <w:pPr>
              <w:spacing w:after="0" w:line="240" w:lineRule="auto"/>
              <w:jc w:val="both"/>
              <w:rPr>
                <w:rFonts w:ascii="Times New Roman" w:hAnsi="Times New Roman"/>
                <w:bCs/>
                <w:sz w:val="24"/>
                <w:szCs w:val="28"/>
              </w:rPr>
            </w:pPr>
            <w:r w:rsidRPr="00E84804">
              <w:rPr>
                <w:rFonts w:ascii="Times New Roman" w:hAnsi="Times New Roman"/>
                <w:bCs/>
                <w:sz w:val="24"/>
                <w:szCs w:val="28"/>
              </w:rPr>
              <w:t xml:space="preserve">«Заселение дома» </w:t>
            </w:r>
          </w:p>
          <w:p w14:paraId="38508200" w14:textId="3CD9F1DE" w:rsidR="00C258EB" w:rsidRPr="00E84804" w:rsidRDefault="00C258EB" w:rsidP="00C258EB">
            <w:pPr>
              <w:pStyle w:val="32"/>
              <w:spacing w:after="0"/>
              <w:jc w:val="both"/>
              <w:rPr>
                <w:sz w:val="24"/>
                <w:szCs w:val="28"/>
                <w:lang w:eastAsia="en-US"/>
              </w:rPr>
            </w:pPr>
            <w:r w:rsidRPr="00E84804">
              <w:rPr>
                <w:bCs/>
                <w:i/>
                <w:sz w:val="24"/>
                <w:szCs w:val="28"/>
                <w:lang w:eastAsia="en-US"/>
              </w:rPr>
              <w:t>Авт.: И. И. Аргинская</w:t>
            </w:r>
          </w:p>
        </w:tc>
        <w:tc>
          <w:tcPr>
            <w:tcW w:w="2409" w:type="dxa"/>
            <w:vMerge/>
            <w:shd w:val="clear" w:color="auto" w:fill="auto"/>
          </w:tcPr>
          <w:p w14:paraId="0397FC77"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DE98BC"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C9629FB"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8BD1920" w14:textId="63623D06"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55ED6D7F" w14:textId="77777777" w:rsidTr="00F33B54">
        <w:tc>
          <w:tcPr>
            <w:tcW w:w="851" w:type="dxa"/>
            <w:shd w:val="clear" w:color="auto" w:fill="auto"/>
          </w:tcPr>
          <w:p w14:paraId="05259BE2"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0209922" w14:textId="77777777" w:rsidR="00C258EB" w:rsidRPr="00E84804" w:rsidRDefault="00C258EB" w:rsidP="00C258EB">
            <w:pPr>
              <w:spacing w:after="0" w:line="240" w:lineRule="auto"/>
              <w:jc w:val="both"/>
              <w:rPr>
                <w:rFonts w:ascii="Times New Roman" w:hAnsi="Times New Roman"/>
                <w:bCs/>
                <w:sz w:val="24"/>
                <w:szCs w:val="28"/>
              </w:rPr>
            </w:pPr>
            <w:r w:rsidRPr="00E84804">
              <w:rPr>
                <w:rFonts w:ascii="Times New Roman" w:hAnsi="Times New Roman"/>
                <w:bCs/>
                <w:sz w:val="24"/>
                <w:szCs w:val="28"/>
              </w:rPr>
              <w:t xml:space="preserve">«Раскрашивание фигур» </w:t>
            </w:r>
          </w:p>
          <w:p w14:paraId="0ED9E620" w14:textId="4D9F6BC4" w:rsidR="00C258EB" w:rsidRPr="00E84804" w:rsidRDefault="00C258EB" w:rsidP="00C258EB">
            <w:pPr>
              <w:pStyle w:val="32"/>
              <w:spacing w:after="0"/>
              <w:jc w:val="both"/>
              <w:rPr>
                <w:sz w:val="24"/>
                <w:szCs w:val="28"/>
                <w:lang w:eastAsia="en-US"/>
              </w:rPr>
            </w:pPr>
            <w:r w:rsidRPr="00E84804">
              <w:rPr>
                <w:bCs/>
                <w:i/>
                <w:sz w:val="24"/>
                <w:szCs w:val="28"/>
                <w:lang w:eastAsia="en-US"/>
              </w:rPr>
              <w:t>Авт.: Н.Я. Чутко</w:t>
            </w:r>
          </w:p>
        </w:tc>
        <w:tc>
          <w:tcPr>
            <w:tcW w:w="2409" w:type="dxa"/>
            <w:vMerge/>
            <w:shd w:val="clear" w:color="auto" w:fill="auto"/>
          </w:tcPr>
          <w:p w14:paraId="585E15DE"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69F3498"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4B16C55"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C79C0FD" w14:textId="4ACC0019"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4FD5601E" w14:textId="77777777" w:rsidTr="00F33B54">
        <w:tc>
          <w:tcPr>
            <w:tcW w:w="851" w:type="dxa"/>
            <w:shd w:val="clear" w:color="auto" w:fill="auto"/>
          </w:tcPr>
          <w:p w14:paraId="00F1D4D7"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7F623CE" w14:textId="77777777" w:rsidR="00C258EB" w:rsidRPr="00E84804" w:rsidRDefault="00C258EB" w:rsidP="00C258EB">
            <w:pPr>
              <w:autoSpaceDE w:val="0"/>
              <w:autoSpaceDN w:val="0"/>
              <w:adjustRightInd w:val="0"/>
              <w:spacing w:after="0" w:line="240" w:lineRule="auto"/>
              <w:jc w:val="both"/>
              <w:rPr>
                <w:rFonts w:ascii="Times New Roman" w:hAnsi="Times New Roman"/>
                <w:sz w:val="24"/>
                <w:szCs w:val="28"/>
              </w:rPr>
            </w:pPr>
            <w:r w:rsidRPr="00E84804">
              <w:rPr>
                <w:rFonts w:ascii="Times New Roman" w:hAnsi="Times New Roman"/>
                <w:sz w:val="24"/>
                <w:szCs w:val="28"/>
              </w:rPr>
              <w:t>Рыбка</w:t>
            </w:r>
          </w:p>
          <w:p w14:paraId="587EE4A4" w14:textId="38C87B5D" w:rsidR="00C258EB" w:rsidRPr="00E84804" w:rsidRDefault="00C258EB" w:rsidP="00C258EB">
            <w:pPr>
              <w:pStyle w:val="32"/>
              <w:spacing w:after="0"/>
              <w:jc w:val="both"/>
              <w:rPr>
                <w:sz w:val="24"/>
                <w:szCs w:val="28"/>
                <w:lang w:eastAsia="en-US"/>
              </w:rPr>
            </w:pPr>
            <w:r w:rsidRPr="00E84804">
              <w:rPr>
                <w:i/>
                <w:iCs/>
                <w:sz w:val="24"/>
                <w:szCs w:val="28"/>
                <w:lang w:eastAsia="en-US"/>
              </w:rPr>
              <w:t xml:space="preserve">Авт.: </w:t>
            </w:r>
            <w:r w:rsidRPr="00E84804">
              <w:rPr>
                <w:i/>
                <w:sz w:val="24"/>
                <w:lang w:eastAsia="en-US"/>
              </w:rPr>
              <w:t>В.В. Холмовская</w:t>
            </w:r>
          </w:p>
        </w:tc>
        <w:tc>
          <w:tcPr>
            <w:tcW w:w="2409" w:type="dxa"/>
            <w:vMerge/>
            <w:shd w:val="clear" w:color="auto" w:fill="auto"/>
          </w:tcPr>
          <w:p w14:paraId="17164BB0"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DFABBF2"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7093224" w14:textId="0F2C8EA9"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4D62514A" w14:textId="3B699920"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267AE607" w14:textId="77777777" w:rsidTr="00F33B54">
        <w:tc>
          <w:tcPr>
            <w:tcW w:w="851" w:type="dxa"/>
            <w:shd w:val="clear" w:color="auto" w:fill="auto"/>
          </w:tcPr>
          <w:p w14:paraId="6BD1E6F6"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E317D6B" w14:textId="77777777" w:rsidR="00C258EB" w:rsidRPr="00E84804" w:rsidRDefault="00C258EB" w:rsidP="00C258EB">
            <w:pPr>
              <w:autoSpaceDE w:val="0"/>
              <w:autoSpaceDN w:val="0"/>
              <w:adjustRightInd w:val="0"/>
              <w:spacing w:after="0" w:line="240" w:lineRule="auto"/>
              <w:jc w:val="both"/>
              <w:rPr>
                <w:rFonts w:ascii="Times New Roman" w:hAnsi="Times New Roman"/>
                <w:sz w:val="24"/>
                <w:szCs w:val="28"/>
              </w:rPr>
            </w:pPr>
            <w:r w:rsidRPr="00E84804">
              <w:rPr>
                <w:rFonts w:ascii="Times New Roman" w:hAnsi="Times New Roman"/>
                <w:sz w:val="24"/>
                <w:szCs w:val="28"/>
              </w:rPr>
              <w:t>Последовательные картинки</w:t>
            </w:r>
          </w:p>
          <w:p w14:paraId="6E965E9B" w14:textId="4BA55B85" w:rsidR="00C258EB" w:rsidRPr="00E84804" w:rsidRDefault="00C258EB" w:rsidP="00C258EB">
            <w:pPr>
              <w:pStyle w:val="32"/>
              <w:spacing w:after="0"/>
              <w:jc w:val="both"/>
              <w:rPr>
                <w:sz w:val="24"/>
                <w:szCs w:val="28"/>
                <w:lang w:eastAsia="en-US"/>
              </w:rPr>
            </w:pPr>
            <w:r w:rsidRPr="00E84804">
              <w:rPr>
                <w:i/>
                <w:iCs/>
                <w:sz w:val="24"/>
                <w:szCs w:val="28"/>
                <w:lang w:eastAsia="en-US"/>
              </w:rPr>
              <w:t xml:space="preserve">Авт.: </w:t>
            </w:r>
            <w:r w:rsidRPr="00E84804">
              <w:rPr>
                <w:bCs/>
                <w:sz w:val="24"/>
                <w:szCs w:val="28"/>
                <w:shd w:val="clear" w:color="auto" w:fill="FFFFFF"/>
                <w:lang w:eastAsia="en-US"/>
              </w:rPr>
              <w:t>А.Н. Бернштейн</w:t>
            </w:r>
          </w:p>
        </w:tc>
        <w:tc>
          <w:tcPr>
            <w:tcW w:w="2409" w:type="dxa"/>
            <w:vMerge/>
            <w:shd w:val="clear" w:color="auto" w:fill="auto"/>
          </w:tcPr>
          <w:p w14:paraId="19B8483D"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D6E4B1C"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B4459B2" w14:textId="5D242F26"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4DB7FD3D" w14:textId="77A704C1"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r>
      <w:tr w:rsidR="00C258EB" w:rsidRPr="006E2276" w14:paraId="4C1FBD7F" w14:textId="77777777" w:rsidTr="00F33B54">
        <w:tc>
          <w:tcPr>
            <w:tcW w:w="851" w:type="dxa"/>
            <w:shd w:val="clear" w:color="auto" w:fill="auto"/>
          </w:tcPr>
          <w:p w14:paraId="13966A39"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1B4DBA7" w14:textId="77777777" w:rsidR="00C258EB" w:rsidRPr="00E84804" w:rsidRDefault="00C258EB" w:rsidP="00C258EB">
            <w:pPr>
              <w:autoSpaceDE w:val="0"/>
              <w:autoSpaceDN w:val="0"/>
              <w:adjustRightInd w:val="0"/>
              <w:spacing w:after="0" w:line="240" w:lineRule="auto"/>
              <w:jc w:val="both"/>
              <w:rPr>
                <w:rFonts w:ascii="Times New Roman" w:hAnsi="Times New Roman"/>
                <w:sz w:val="24"/>
                <w:szCs w:val="28"/>
              </w:rPr>
            </w:pPr>
            <w:r w:rsidRPr="00E84804">
              <w:rPr>
                <w:rFonts w:ascii="Times New Roman" w:hAnsi="Times New Roman"/>
                <w:sz w:val="24"/>
                <w:szCs w:val="28"/>
              </w:rPr>
              <w:t>Закончи предложение</w:t>
            </w:r>
          </w:p>
          <w:p w14:paraId="0C75D53E" w14:textId="325B6372" w:rsidR="00C258EB" w:rsidRPr="00E84804" w:rsidRDefault="00C258EB" w:rsidP="00C258EB">
            <w:pPr>
              <w:pStyle w:val="32"/>
              <w:spacing w:after="0"/>
              <w:jc w:val="both"/>
              <w:rPr>
                <w:sz w:val="24"/>
                <w:szCs w:val="28"/>
                <w:lang w:eastAsia="en-US"/>
              </w:rPr>
            </w:pPr>
            <w:r w:rsidRPr="00E84804">
              <w:rPr>
                <w:i/>
                <w:iCs/>
                <w:sz w:val="24"/>
                <w:szCs w:val="28"/>
                <w:lang w:eastAsia="en-US"/>
              </w:rPr>
              <w:t xml:space="preserve">Авт.: Веракса А.Н. </w:t>
            </w:r>
          </w:p>
        </w:tc>
        <w:tc>
          <w:tcPr>
            <w:tcW w:w="2409" w:type="dxa"/>
            <w:vMerge/>
            <w:shd w:val="clear" w:color="auto" w:fill="auto"/>
          </w:tcPr>
          <w:p w14:paraId="1F825868"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C2C46B4"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9A12F79" w14:textId="5031AC6E"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6686600D" w14:textId="1CB0D9D2"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7D2270B5" w14:textId="77777777" w:rsidTr="00F33B54">
        <w:tc>
          <w:tcPr>
            <w:tcW w:w="851" w:type="dxa"/>
            <w:shd w:val="clear" w:color="auto" w:fill="auto"/>
          </w:tcPr>
          <w:p w14:paraId="6E7E0560"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F4E19D4" w14:textId="77777777" w:rsidR="00C258EB" w:rsidRPr="00005D7F" w:rsidRDefault="00C258EB" w:rsidP="00C258EB">
            <w:pPr>
              <w:autoSpaceDE w:val="0"/>
              <w:autoSpaceDN w:val="0"/>
              <w:adjustRightInd w:val="0"/>
              <w:spacing w:after="0" w:line="240" w:lineRule="auto"/>
              <w:jc w:val="both"/>
              <w:rPr>
                <w:rFonts w:ascii="Times New Roman" w:eastAsia="Times New Roman" w:hAnsi="Times New Roman"/>
                <w:sz w:val="24"/>
                <w:szCs w:val="24"/>
              </w:rPr>
            </w:pPr>
            <w:r w:rsidRPr="00005D7F">
              <w:rPr>
                <w:rFonts w:ascii="Times New Roman" w:hAnsi="Times New Roman"/>
                <w:sz w:val="24"/>
                <w:szCs w:val="24"/>
              </w:rPr>
              <w:t>4 лишний</w:t>
            </w:r>
          </w:p>
          <w:p w14:paraId="73A1156E" w14:textId="5241B833" w:rsidR="00C258EB" w:rsidRPr="00005D7F" w:rsidRDefault="00C258EB" w:rsidP="00C258EB">
            <w:pPr>
              <w:pStyle w:val="32"/>
              <w:spacing w:after="0"/>
              <w:jc w:val="both"/>
              <w:rPr>
                <w:sz w:val="24"/>
                <w:szCs w:val="24"/>
                <w:lang w:eastAsia="en-US"/>
              </w:rPr>
            </w:pPr>
            <w:r w:rsidRPr="00005D7F">
              <w:rPr>
                <w:i/>
                <w:iCs/>
                <w:sz w:val="24"/>
                <w:szCs w:val="24"/>
                <w:lang w:eastAsia="en-US"/>
              </w:rPr>
              <w:t xml:space="preserve">Авт.: </w:t>
            </w:r>
            <w:r w:rsidRPr="00005D7F">
              <w:rPr>
                <w:bCs/>
                <w:i/>
                <w:sz w:val="24"/>
                <w:szCs w:val="24"/>
                <w:shd w:val="clear" w:color="auto" w:fill="FFFFFF"/>
                <w:lang w:eastAsia="en-US"/>
              </w:rPr>
              <w:t>Е.Л.Агаева</w:t>
            </w:r>
          </w:p>
        </w:tc>
        <w:tc>
          <w:tcPr>
            <w:tcW w:w="2409" w:type="dxa"/>
            <w:vMerge/>
            <w:shd w:val="clear" w:color="auto" w:fill="auto"/>
          </w:tcPr>
          <w:p w14:paraId="05C009FC"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25678F4"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A6AF555"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34BC71D" w14:textId="47A1094E"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12CD73D6" w14:textId="77777777" w:rsidTr="00F33B54">
        <w:tc>
          <w:tcPr>
            <w:tcW w:w="851" w:type="dxa"/>
            <w:shd w:val="clear" w:color="auto" w:fill="auto"/>
          </w:tcPr>
          <w:p w14:paraId="03D41028"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E4462BB" w14:textId="77777777" w:rsidR="00C258EB" w:rsidRPr="00005D7F" w:rsidRDefault="00C258EB" w:rsidP="00C258EB">
            <w:pPr>
              <w:autoSpaceDE w:val="0"/>
              <w:autoSpaceDN w:val="0"/>
              <w:adjustRightInd w:val="0"/>
              <w:spacing w:after="0" w:line="240" w:lineRule="auto"/>
              <w:jc w:val="both"/>
              <w:rPr>
                <w:rFonts w:ascii="Times New Roman" w:hAnsi="Times New Roman"/>
                <w:sz w:val="24"/>
                <w:szCs w:val="24"/>
              </w:rPr>
            </w:pPr>
            <w:r w:rsidRPr="00005D7F">
              <w:rPr>
                <w:rFonts w:ascii="Times New Roman" w:hAnsi="Times New Roman"/>
                <w:sz w:val="24"/>
                <w:szCs w:val="24"/>
              </w:rPr>
              <w:t>Найди недостающий предмет</w:t>
            </w:r>
          </w:p>
          <w:p w14:paraId="797C6FA5" w14:textId="608C707B" w:rsidR="00C258EB" w:rsidRPr="00005D7F" w:rsidRDefault="00C258EB" w:rsidP="00C258EB">
            <w:pPr>
              <w:pStyle w:val="32"/>
              <w:spacing w:after="0"/>
              <w:jc w:val="both"/>
              <w:rPr>
                <w:sz w:val="24"/>
                <w:szCs w:val="24"/>
                <w:lang w:eastAsia="en-US"/>
              </w:rPr>
            </w:pPr>
            <w:r w:rsidRPr="00005D7F">
              <w:rPr>
                <w:i/>
                <w:iCs/>
                <w:sz w:val="24"/>
                <w:szCs w:val="24"/>
                <w:lang w:eastAsia="en-US"/>
              </w:rPr>
              <w:t>Авт.: Павлова Н.Н., Руденко Л.Г.</w:t>
            </w:r>
          </w:p>
        </w:tc>
        <w:tc>
          <w:tcPr>
            <w:tcW w:w="2409" w:type="dxa"/>
            <w:vMerge/>
            <w:shd w:val="clear" w:color="auto" w:fill="auto"/>
          </w:tcPr>
          <w:p w14:paraId="35D41816"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FB0EC5F"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168DF18" w14:textId="07EEE223"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24ACC34F" w14:textId="7266024C"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46B188B3" w14:textId="77777777" w:rsidTr="00F33B54">
        <w:tc>
          <w:tcPr>
            <w:tcW w:w="851" w:type="dxa"/>
            <w:shd w:val="clear" w:color="auto" w:fill="auto"/>
          </w:tcPr>
          <w:p w14:paraId="2C7F39B9"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6C402A4" w14:textId="77777777" w:rsidR="00C258EB" w:rsidRPr="00005D7F" w:rsidRDefault="00C258EB" w:rsidP="00C258EB">
            <w:pPr>
              <w:shd w:val="clear" w:color="auto" w:fill="FFFFFF"/>
              <w:spacing w:after="0" w:line="240" w:lineRule="auto"/>
              <w:jc w:val="both"/>
              <w:rPr>
                <w:rFonts w:ascii="Times New Roman" w:hAnsi="Times New Roman"/>
                <w:sz w:val="24"/>
                <w:szCs w:val="24"/>
              </w:rPr>
            </w:pPr>
            <w:r w:rsidRPr="00005D7F">
              <w:rPr>
                <w:rFonts w:ascii="Times New Roman" w:hAnsi="Times New Roman"/>
                <w:sz w:val="24"/>
                <w:szCs w:val="24"/>
              </w:rPr>
              <w:t>Вырежь фигуры</w:t>
            </w:r>
          </w:p>
          <w:p w14:paraId="27D649D9" w14:textId="28A60CE5" w:rsidR="00C258EB" w:rsidRPr="00005D7F" w:rsidRDefault="00C258EB" w:rsidP="00C258EB">
            <w:pPr>
              <w:pStyle w:val="32"/>
              <w:spacing w:after="0"/>
              <w:jc w:val="both"/>
              <w:rPr>
                <w:sz w:val="24"/>
                <w:szCs w:val="24"/>
                <w:lang w:eastAsia="en-US"/>
              </w:rPr>
            </w:pPr>
            <w:r w:rsidRPr="00005D7F">
              <w:rPr>
                <w:i/>
                <w:sz w:val="24"/>
                <w:szCs w:val="24"/>
                <w:lang w:eastAsia="en-US"/>
              </w:rPr>
              <w:t>Авт.: Р.С. Немов</w:t>
            </w:r>
          </w:p>
        </w:tc>
        <w:tc>
          <w:tcPr>
            <w:tcW w:w="2409" w:type="dxa"/>
            <w:vMerge/>
            <w:shd w:val="clear" w:color="auto" w:fill="auto"/>
          </w:tcPr>
          <w:p w14:paraId="62DBC2ED"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D25E5D"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37ACE22"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3D1E7AC" w14:textId="4E73168B"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21258BFF" w14:textId="77777777" w:rsidTr="00F33B54">
        <w:tc>
          <w:tcPr>
            <w:tcW w:w="851" w:type="dxa"/>
            <w:shd w:val="clear" w:color="auto" w:fill="auto"/>
          </w:tcPr>
          <w:p w14:paraId="55EFD6DB"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5497354" w14:textId="77777777" w:rsidR="00C258EB" w:rsidRPr="00005D7F" w:rsidRDefault="00C258EB" w:rsidP="00C258EB">
            <w:pPr>
              <w:shd w:val="clear" w:color="auto" w:fill="FFFFFF"/>
              <w:spacing w:after="0" w:line="240" w:lineRule="auto"/>
              <w:jc w:val="both"/>
              <w:rPr>
                <w:rFonts w:ascii="Times New Roman" w:hAnsi="Times New Roman"/>
                <w:sz w:val="24"/>
                <w:szCs w:val="24"/>
              </w:rPr>
            </w:pPr>
            <w:r w:rsidRPr="00005D7F">
              <w:rPr>
                <w:rFonts w:ascii="Times New Roman" w:hAnsi="Times New Roman"/>
                <w:sz w:val="24"/>
                <w:szCs w:val="24"/>
              </w:rPr>
              <w:t>«Простые аналогии»</w:t>
            </w:r>
          </w:p>
          <w:p w14:paraId="6D1275C2" w14:textId="6DDA1197" w:rsidR="00C258EB" w:rsidRPr="00005D7F" w:rsidRDefault="00C258EB" w:rsidP="00C258EB">
            <w:pPr>
              <w:pStyle w:val="32"/>
              <w:spacing w:after="0"/>
              <w:jc w:val="both"/>
              <w:rPr>
                <w:sz w:val="24"/>
                <w:szCs w:val="24"/>
                <w:lang w:eastAsia="en-US"/>
              </w:rPr>
            </w:pPr>
            <w:r w:rsidRPr="00005D7F">
              <w:rPr>
                <w:i/>
                <w:sz w:val="24"/>
                <w:szCs w:val="24"/>
                <w:lang w:eastAsia="en-US"/>
              </w:rPr>
              <w:t>Авт.: в адаптации Васищева А. А.</w:t>
            </w:r>
          </w:p>
        </w:tc>
        <w:tc>
          <w:tcPr>
            <w:tcW w:w="2409" w:type="dxa"/>
            <w:vMerge/>
            <w:shd w:val="clear" w:color="auto" w:fill="auto"/>
          </w:tcPr>
          <w:p w14:paraId="783C8A62"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671DD19" w14:textId="3034B2EE"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393BE538" w14:textId="70C12588"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4595DBFE" w14:textId="228F16FE"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r>
      <w:tr w:rsidR="00C258EB" w:rsidRPr="006E2276" w14:paraId="6F29DC93" w14:textId="77777777" w:rsidTr="00F33B54">
        <w:tc>
          <w:tcPr>
            <w:tcW w:w="851" w:type="dxa"/>
            <w:shd w:val="clear" w:color="auto" w:fill="auto"/>
          </w:tcPr>
          <w:p w14:paraId="73BFCCCD"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1E1B0E9" w14:textId="77777777" w:rsidR="00C258EB" w:rsidRPr="00005D7F" w:rsidRDefault="00C258EB" w:rsidP="00C258EB">
            <w:pPr>
              <w:shd w:val="clear" w:color="auto" w:fill="FFFFFF"/>
              <w:spacing w:after="0" w:line="240" w:lineRule="auto"/>
              <w:jc w:val="both"/>
              <w:rPr>
                <w:rFonts w:ascii="Times New Roman" w:hAnsi="Times New Roman"/>
                <w:sz w:val="24"/>
                <w:szCs w:val="24"/>
              </w:rPr>
            </w:pPr>
            <w:r w:rsidRPr="00005D7F">
              <w:rPr>
                <w:rFonts w:ascii="Times New Roman" w:hAnsi="Times New Roman"/>
                <w:sz w:val="24"/>
                <w:szCs w:val="24"/>
              </w:rPr>
              <w:t>Воспроизведи рисунки</w:t>
            </w:r>
          </w:p>
          <w:p w14:paraId="2020D786" w14:textId="2A4CB995" w:rsidR="00C258EB" w:rsidRPr="00005D7F" w:rsidRDefault="00C258EB" w:rsidP="00C258EB">
            <w:pPr>
              <w:pStyle w:val="32"/>
              <w:spacing w:after="0"/>
              <w:jc w:val="both"/>
              <w:rPr>
                <w:sz w:val="24"/>
                <w:szCs w:val="24"/>
                <w:lang w:eastAsia="en-US"/>
              </w:rPr>
            </w:pPr>
            <w:r w:rsidRPr="00005D7F">
              <w:rPr>
                <w:i/>
                <w:sz w:val="24"/>
                <w:szCs w:val="24"/>
                <w:lang w:eastAsia="en-US"/>
              </w:rPr>
              <w:t>Авт.: Р.С. Немов</w:t>
            </w:r>
          </w:p>
        </w:tc>
        <w:tc>
          <w:tcPr>
            <w:tcW w:w="2409" w:type="dxa"/>
            <w:vMerge/>
            <w:shd w:val="clear" w:color="auto" w:fill="auto"/>
          </w:tcPr>
          <w:p w14:paraId="26F8FDAF"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7A75BDF"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7C6DDA" w14:textId="3CC9C0C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3928D96C" w14:textId="22F55B33"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79BEECAC" w14:textId="77777777" w:rsidTr="00F33B54">
        <w:tc>
          <w:tcPr>
            <w:tcW w:w="851" w:type="dxa"/>
            <w:shd w:val="clear" w:color="auto" w:fill="auto"/>
          </w:tcPr>
          <w:p w14:paraId="3286E441"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C7841EC" w14:textId="77777777" w:rsidR="00C258EB" w:rsidRPr="00005D7F" w:rsidRDefault="00C258EB" w:rsidP="00C258EB">
            <w:pPr>
              <w:shd w:val="clear" w:color="auto" w:fill="FFFFFF"/>
              <w:spacing w:after="0" w:line="240" w:lineRule="auto"/>
              <w:jc w:val="both"/>
              <w:rPr>
                <w:rFonts w:ascii="Times New Roman" w:hAnsi="Times New Roman"/>
                <w:sz w:val="24"/>
                <w:szCs w:val="24"/>
              </w:rPr>
            </w:pPr>
            <w:r w:rsidRPr="00005D7F">
              <w:rPr>
                <w:rFonts w:ascii="Times New Roman" w:hAnsi="Times New Roman"/>
                <w:sz w:val="24"/>
                <w:szCs w:val="24"/>
              </w:rPr>
              <w:t>Кому чего не достает?</w:t>
            </w:r>
          </w:p>
          <w:p w14:paraId="7BEF575F" w14:textId="0C85EECD" w:rsidR="00C258EB" w:rsidRPr="00005D7F" w:rsidRDefault="00C258EB" w:rsidP="00C258EB">
            <w:pPr>
              <w:pStyle w:val="32"/>
              <w:spacing w:after="0"/>
              <w:jc w:val="both"/>
              <w:rPr>
                <w:sz w:val="24"/>
                <w:szCs w:val="24"/>
                <w:lang w:eastAsia="en-US"/>
              </w:rPr>
            </w:pPr>
            <w:r w:rsidRPr="00005D7F">
              <w:rPr>
                <w:i/>
                <w:sz w:val="24"/>
                <w:szCs w:val="24"/>
                <w:lang w:eastAsia="en-US"/>
              </w:rPr>
              <w:t>Авт.: Немов Р.С.</w:t>
            </w:r>
          </w:p>
        </w:tc>
        <w:tc>
          <w:tcPr>
            <w:tcW w:w="2409" w:type="dxa"/>
            <w:vMerge/>
            <w:shd w:val="clear" w:color="auto" w:fill="auto"/>
          </w:tcPr>
          <w:p w14:paraId="27F7C0FA"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8E54979" w14:textId="39B88340"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7F406E83"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6B2F070" w14:textId="30C5A204"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r>
      <w:tr w:rsidR="00C258EB" w:rsidRPr="006E2276" w14:paraId="16132AD4" w14:textId="77777777" w:rsidTr="00F33B54">
        <w:tc>
          <w:tcPr>
            <w:tcW w:w="851" w:type="dxa"/>
            <w:shd w:val="clear" w:color="auto" w:fill="auto"/>
          </w:tcPr>
          <w:p w14:paraId="65C00848"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926EFD0" w14:textId="77777777" w:rsidR="00C258EB" w:rsidRPr="00005D7F" w:rsidRDefault="00C258EB" w:rsidP="00C258EB">
            <w:pPr>
              <w:shd w:val="clear" w:color="auto" w:fill="FFFFFF"/>
              <w:spacing w:after="0" w:line="240" w:lineRule="auto"/>
              <w:jc w:val="both"/>
              <w:rPr>
                <w:rFonts w:ascii="Times New Roman" w:hAnsi="Times New Roman"/>
                <w:sz w:val="24"/>
                <w:szCs w:val="24"/>
              </w:rPr>
            </w:pPr>
            <w:r w:rsidRPr="00005D7F">
              <w:rPr>
                <w:rFonts w:ascii="Times New Roman" w:hAnsi="Times New Roman"/>
                <w:sz w:val="24"/>
                <w:szCs w:val="24"/>
              </w:rPr>
              <w:t>Кто что любит?</w:t>
            </w:r>
          </w:p>
          <w:p w14:paraId="130AADB7" w14:textId="35CAC106" w:rsidR="00C258EB" w:rsidRPr="00005D7F" w:rsidRDefault="00C258EB" w:rsidP="00C258EB">
            <w:pPr>
              <w:pStyle w:val="32"/>
              <w:spacing w:after="0"/>
              <w:jc w:val="both"/>
              <w:rPr>
                <w:sz w:val="24"/>
                <w:szCs w:val="24"/>
                <w:lang w:eastAsia="en-US"/>
              </w:rPr>
            </w:pPr>
            <w:r w:rsidRPr="00005D7F">
              <w:rPr>
                <w:i/>
                <w:sz w:val="24"/>
                <w:szCs w:val="24"/>
                <w:lang w:eastAsia="en-US"/>
              </w:rPr>
              <w:t>Авт.: общая осведомленность</w:t>
            </w:r>
          </w:p>
        </w:tc>
        <w:tc>
          <w:tcPr>
            <w:tcW w:w="2409" w:type="dxa"/>
            <w:vMerge/>
            <w:shd w:val="clear" w:color="auto" w:fill="auto"/>
          </w:tcPr>
          <w:p w14:paraId="1BB70D1D"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589A60C" w14:textId="7690124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4CB40236"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87EDDE3" w14:textId="37CCC40B"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r>
      <w:tr w:rsidR="00C258EB" w:rsidRPr="006E2276" w14:paraId="19CE29B4" w14:textId="77777777" w:rsidTr="00F33B54">
        <w:tc>
          <w:tcPr>
            <w:tcW w:w="851" w:type="dxa"/>
            <w:shd w:val="clear" w:color="auto" w:fill="auto"/>
          </w:tcPr>
          <w:p w14:paraId="6327D1C0"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E5BE171" w14:textId="77777777" w:rsidR="00C258EB" w:rsidRPr="00005D7F" w:rsidRDefault="00C258EB" w:rsidP="00C258EB">
            <w:pPr>
              <w:shd w:val="clear" w:color="auto" w:fill="FFFFFF"/>
              <w:spacing w:after="0" w:line="240" w:lineRule="auto"/>
              <w:jc w:val="both"/>
              <w:rPr>
                <w:rFonts w:ascii="Times New Roman" w:hAnsi="Times New Roman"/>
                <w:sz w:val="24"/>
                <w:szCs w:val="24"/>
              </w:rPr>
            </w:pPr>
            <w:r w:rsidRPr="00005D7F">
              <w:rPr>
                <w:rFonts w:ascii="Times New Roman" w:hAnsi="Times New Roman"/>
                <w:sz w:val="24"/>
                <w:szCs w:val="24"/>
              </w:rPr>
              <w:t>Обведи контур</w:t>
            </w:r>
          </w:p>
          <w:p w14:paraId="09A6A0F9" w14:textId="65E472DB" w:rsidR="00C258EB" w:rsidRPr="00005D7F" w:rsidRDefault="00C258EB" w:rsidP="00C258EB">
            <w:pPr>
              <w:pStyle w:val="32"/>
              <w:spacing w:after="0"/>
              <w:jc w:val="both"/>
              <w:rPr>
                <w:sz w:val="24"/>
                <w:szCs w:val="24"/>
                <w:lang w:eastAsia="en-US"/>
              </w:rPr>
            </w:pPr>
            <w:r w:rsidRPr="00005D7F">
              <w:rPr>
                <w:i/>
                <w:sz w:val="24"/>
                <w:szCs w:val="24"/>
                <w:lang w:eastAsia="en-US"/>
              </w:rPr>
              <w:t>Авт.: Е.В. Доценко</w:t>
            </w:r>
          </w:p>
        </w:tc>
        <w:tc>
          <w:tcPr>
            <w:tcW w:w="2409" w:type="dxa"/>
            <w:vMerge/>
            <w:shd w:val="clear" w:color="auto" w:fill="auto"/>
          </w:tcPr>
          <w:p w14:paraId="587A2B59"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CE12378" w14:textId="101A1A71"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741A80D1"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1DDECB1" w14:textId="0BB22925"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r>
      <w:tr w:rsidR="00C258EB" w:rsidRPr="006E2276" w14:paraId="126E35E7" w14:textId="77777777" w:rsidTr="00F33B54">
        <w:tc>
          <w:tcPr>
            <w:tcW w:w="851" w:type="dxa"/>
            <w:shd w:val="clear" w:color="auto" w:fill="auto"/>
          </w:tcPr>
          <w:p w14:paraId="6DF4AD02"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8172E5A" w14:textId="77777777" w:rsidR="00C258EB" w:rsidRPr="00005D7F" w:rsidRDefault="00C258EB" w:rsidP="00C258EB">
            <w:pPr>
              <w:shd w:val="clear" w:color="auto" w:fill="FFFFFF"/>
              <w:spacing w:after="0" w:line="240" w:lineRule="auto"/>
              <w:jc w:val="both"/>
              <w:rPr>
                <w:rFonts w:ascii="Times New Roman" w:hAnsi="Times New Roman"/>
                <w:sz w:val="24"/>
                <w:szCs w:val="24"/>
              </w:rPr>
            </w:pPr>
            <w:r w:rsidRPr="00005D7F">
              <w:rPr>
                <w:rFonts w:ascii="Times New Roman" w:hAnsi="Times New Roman"/>
                <w:sz w:val="24"/>
                <w:szCs w:val="24"/>
              </w:rPr>
              <w:t>Почини коврик</w:t>
            </w:r>
          </w:p>
          <w:p w14:paraId="5E9E2926" w14:textId="7C59F0A8" w:rsidR="00C258EB" w:rsidRPr="00005D7F" w:rsidRDefault="00C258EB" w:rsidP="00C258EB">
            <w:pPr>
              <w:pStyle w:val="32"/>
              <w:spacing w:after="0"/>
              <w:jc w:val="both"/>
              <w:rPr>
                <w:sz w:val="24"/>
                <w:szCs w:val="24"/>
                <w:lang w:eastAsia="en-US"/>
              </w:rPr>
            </w:pPr>
            <w:r w:rsidRPr="00005D7F">
              <w:rPr>
                <w:i/>
                <w:sz w:val="24"/>
                <w:szCs w:val="24"/>
                <w:lang w:eastAsia="en-US"/>
              </w:rPr>
              <w:t>Авт.: Р.С.Немов</w:t>
            </w:r>
          </w:p>
        </w:tc>
        <w:tc>
          <w:tcPr>
            <w:tcW w:w="2409" w:type="dxa"/>
            <w:vMerge/>
            <w:shd w:val="clear" w:color="auto" w:fill="auto"/>
          </w:tcPr>
          <w:p w14:paraId="749D87B8"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EA6E1F5" w14:textId="54752336"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53374DD8"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A6C93C8" w14:textId="10A540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r>
      <w:tr w:rsidR="00C258EB" w:rsidRPr="006E2276" w14:paraId="23199048" w14:textId="77777777" w:rsidTr="00F33B54">
        <w:tc>
          <w:tcPr>
            <w:tcW w:w="851" w:type="dxa"/>
            <w:shd w:val="clear" w:color="auto" w:fill="auto"/>
          </w:tcPr>
          <w:p w14:paraId="339CBCC3"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172658E" w14:textId="77777777" w:rsidR="00C258EB" w:rsidRPr="00005D7F" w:rsidRDefault="00C258EB" w:rsidP="00C258EB">
            <w:pPr>
              <w:shd w:val="clear" w:color="auto" w:fill="FFFFFF"/>
              <w:spacing w:after="0" w:line="240" w:lineRule="auto"/>
              <w:jc w:val="both"/>
              <w:rPr>
                <w:rFonts w:ascii="Times New Roman" w:hAnsi="Times New Roman"/>
                <w:i/>
                <w:sz w:val="24"/>
                <w:szCs w:val="24"/>
              </w:rPr>
            </w:pPr>
            <w:r w:rsidRPr="00005D7F">
              <w:rPr>
                <w:rFonts w:ascii="Times New Roman" w:hAnsi="Times New Roman"/>
                <w:sz w:val="24"/>
                <w:szCs w:val="24"/>
              </w:rPr>
              <w:t>Пройди через лабиринт</w:t>
            </w:r>
          </w:p>
          <w:p w14:paraId="1F024B33" w14:textId="3CAEAA44" w:rsidR="00C258EB" w:rsidRPr="00005D7F" w:rsidRDefault="00C258EB" w:rsidP="00C258EB">
            <w:pPr>
              <w:pStyle w:val="32"/>
              <w:spacing w:after="0"/>
              <w:jc w:val="both"/>
              <w:rPr>
                <w:sz w:val="24"/>
                <w:szCs w:val="24"/>
                <w:lang w:eastAsia="en-US"/>
              </w:rPr>
            </w:pPr>
            <w:r w:rsidRPr="00005D7F">
              <w:rPr>
                <w:i/>
                <w:sz w:val="24"/>
                <w:szCs w:val="24"/>
                <w:lang w:eastAsia="en-US"/>
              </w:rPr>
              <w:t>Авт.: Л.А. Венгер</w:t>
            </w:r>
          </w:p>
        </w:tc>
        <w:tc>
          <w:tcPr>
            <w:tcW w:w="2409" w:type="dxa"/>
            <w:vMerge/>
            <w:shd w:val="clear" w:color="auto" w:fill="auto"/>
          </w:tcPr>
          <w:p w14:paraId="360BAC82"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8C30922" w14:textId="2CD4B75E"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1D423984" w14:textId="778B6870"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78E5CDEA" w14:textId="4309C478"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r>
      <w:tr w:rsidR="00C258EB" w:rsidRPr="006E2276" w14:paraId="27F75F66" w14:textId="77777777" w:rsidTr="00F33B54">
        <w:tc>
          <w:tcPr>
            <w:tcW w:w="851" w:type="dxa"/>
            <w:shd w:val="clear" w:color="auto" w:fill="auto"/>
          </w:tcPr>
          <w:p w14:paraId="37E2837E"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3C6B697" w14:textId="77777777" w:rsidR="00C258EB" w:rsidRPr="00005D7F" w:rsidRDefault="00C258EB" w:rsidP="00C258EB">
            <w:pPr>
              <w:pStyle w:val="aa"/>
              <w:spacing w:before="0" w:beforeAutospacing="0" w:after="0" w:afterAutospacing="0"/>
              <w:jc w:val="both"/>
              <w:rPr>
                <w:bCs/>
                <w:lang w:eastAsia="en-US"/>
              </w:rPr>
            </w:pPr>
            <w:r w:rsidRPr="00005D7F">
              <w:rPr>
                <w:bCs/>
                <w:lang w:eastAsia="en-US"/>
              </w:rPr>
              <w:t>Раздели на группы</w:t>
            </w:r>
          </w:p>
          <w:p w14:paraId="07DB4069" w14:textId="4957880F" w:rsidR="00C258EB" w:rsidRPr="00005D7F" w:rsidRDefault="00C258EB" w:rsidP="00C258EB">
            <w:pPr>
              <w:pStyle w:val="32"/>
              <w:spacing w:after="0"/>
              <w:jc w:val="both"/>
              <w:rPr>
                <w:sz w:val="24"/>
                <w:szCs w:val="24"/>
                <w:lang w:eastAsia="en-US"/>
              </w:rPr>
            </w:pPr>
            <w:r w:rsidRPr="00005D7F">
              <w:rPr>
                <w:bCs/>
                <w:i/>
                <w:sz w:val="24"/>
                <w:szCs w:val="24"/>
                <w:lang w:eastAsia="en-US"/>
              </w:rPr>
              <w:t>Авт.: А.Я.Иванова, Е.В.Доценко</w:t>
            </w:r>
          </w:p>
        </w:tc>
        <w:tc>
          <w:tcPr>
            <w:tcW w:w="2409" w:type="dxa"/>
            <w:vMerge/>
            <w:shd w:val="clear" w:color="auto" w:fill="auto"/>
          </w:tcPr>
          <w:p w14:paraId="0142A223"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D8FD795"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24E5B19" w14:textId="3A3281FB"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7452CFB6" w14:textId="3EB1463C"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71A16F63" w14:textId="77777777" w:rsidTr="00F33B54">
        <w:tc>
          <w:tcPr>
            <w:tcW w:w="851" w:type="dxa"/>
            <w:shd w:val="clear" w:color="auto" w:fill="auto"/>
          </w:tcPr>
          <w:p w14:paraId="61916456"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E0B930C" w14:textId="77777777" w:rsidR="00C258EB" w:rsidRPr="00005D7F" w:rsidRDefault="00C258EB" w:rsidP="00C258EB">
            <w:pPr>
              <w:pStyle w:val="aa"/>
              <w:spacing w:before="0" w:beforeAutospacing="0" w:after="0" w:afterAutospacing="0"/>
              <w:jc w:val="both"/>
              <w:rPr>
                <w:lang w:eastAsia="en-US"/>
              </w:rPr>
            </w:pPr>
            <w:r w:rsidRPr="00005D7F">
              <w:rPr>
                <w:bCs/>
                <w:iCs/>
                <w:lang w:eastAsia="en-US"/>
              </w:rPr>
              <w:t>Самое непохожее</w:t>
            </w:r>
          </w:p>
          <w:p w14:paraId="21C33101" w14:textId="5D1506E7" w:rsidR="00C258EB" w:rsidRPr="00005D7F" w:rsidRDefault="00C258EB" w:rsidP="00C258EB">
            <w:pPr>
              <w:pStyle w:val="32"/>
              <w:spacing w:after="0"/>
              <w:jc w:val="both"/>
              <w:rPr>
                <w:sz w:val="24"/>
                <w:szCs w:val="24"/>
                <w:lang w:eastAsia="en-US"/>
              </w:rPr>
            </w:pPr>
            <w:r w:rsidRPr="00005D7F">
              <w:rPr>
                <w:i/>
                <w:sz w:val="24"/>
                <w:szCs w:val="24"/>
                <w:lang w:eastAsia="en-US"/>
              </w:rPr>
              <w:t>Авт.: Л.А. Вагнер</w:t>
            </w:r>
          </w:p>
        </w:tc>
        <w:tc>
          <w:tcPr>
            <w:tcW w:w="2409" w:type="dxa"/>
            <w:vMerge/>
            <w:shd w:val="clear" w:color="auto" w:fill="auto"/>
          </w:tcPr>
          <w:p w14:paraId="583BAD35"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02B2F65"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3C5FE72" w14:textId="31E053A6"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0470ACCA" w14:textId="05F5D7B5"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37175B21" w14:textId="77777777" w:rsidTr="00F33B54">
        <w:tc>
          <w:tcPr>
            <w:tcW w:w="851" w:type="dxa"/>
            <w:shd w:val="clear" w:color="auto" w:fill="auto"/>
          </w:tcPr>
          <w:p w14:paraId="0D018598"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AB6BA11" w14:textId="77777777" w:rsidR="00C258EB" w:rsidRPr="00005D7F" w:rsidRDefault="00C258EB" w:rsidP="00C258EB">
            <w:pPr>
              <w:spacing w:after="0" w:line="240" w:lineRule="auto"/>
              <w:jc w:val="both"/>
              <w:outlineLvl w:val="0"/>
              <w:rPr>
                <w:rFonts w:ascii="Times New Roman" w:hAnsi="Times New Roman"/>
                <w:bCs/>
                <w:kern w:val="36"/>
                <w:sz w:val="24"/>
                <w:szCs w:val="24"/>
              </w:rPr>
            </w:pPr>
            <w:r w:rsidRPr="00005D7F">
              <w:rPr>
                <w:rFonts w:ascii="Times New Roman" w:hAnsi="Times New Roman"/>
                <w:bCs/>
                <w:kern w:val="36"/>
                <w:sz w:val="24"/>
                <w:szCs w:val="24"/>
              </w:rPr>
              <w:t>Схематизация</w:t>
            </w:r>
          </w:p>
          <w:p w14:paraId="0E6EC7A7" w14:textId="1F0CD21A" w:rsidR="00C258EB" w:rsidRPr="00005D7F" w:rsidRDefault="00C258EB" w:rsidP="00C258EB">
            <w:pPr>
              <w:pStyle w:val="32"/>
              <w:spacing w:after="0"/>
              <w:jc w:val="both"/>
              <w:rPr>
                <w:sz w:val="24"/>
                <w:szCs w:val="24"/>
                <w:lang w:eastAsia="en-US"/>
              </w:rPr>
            </w:pPr>
            <w:r w:rsidRPr="00005D7F">
              <w:rPr>
                <w:bCs/>
                <w:i/>
                <w:kern w:val="36"/>
                <w:sz w:val="24"/>
                <w:szCs w:val="24"/>
                <w:lang w:eastAsia="en-US"/>
              </w:rPr>
              <w:t>Авт.: Р.И. Бардина</w:t>
            </w:r>
          </w:p>
        </w:tc>
        <w:tc>
          <w:tcPr>
            <w:tcW w:w="2409" w:type="dxa"/>
            <w:vMerge/>
            <w:shd w:val="clear" w:color="auto" w:fill="auto"/>
          </w:tcPr>
          <w:p w14:paraId="4AEE0452"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2F15F5B"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0E41626"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8288F8A" w14:textId="4360EA69"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471B1A50" w14:textId="77777777" w:rsidTr="00F33B54">
        <w:tc>
          <w:tcPr>
            <w:tcW w:w="851" w:type="dxa"/>
            <w:shd w:val="clear" w:color="auto" w:fill="auto"/>
          </w:tcPr>
          <w:p w14:paraId="5E8A86BF"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9E50490" w14:textId="77777777" w:rsidR="00C258EB" w:rsidRPr="00005D7F" w:rsidRDefault="00C258EB" w:rsidP="00C258EB">
            <w:pPr>
              <w:autoSpaceDE w:val="0"/>
              <w:autoSpaceDN w:val="0"/>
              <w:adjustRightInd w:val="0"/>
              <w:spacing w:after="0" w:line="240" w:lineRule="auto"/>
              <w:jc w:val="both"/>
              <w:rPr>
                <w:rFonts w:ascii="Times New Roman" w:hAnsi="Times New Roman"/>
                <w:sz w:val="24"/>
                <w:szCs w:val="24"/>
              </w:rPr>
            </w:pPr>
            <w:r w:rsidRPr="00005D7F">
              <w:rPr>
                <w:rFonts w:ascii="Times New Roman" w:hAnsi="Times New Roman"/>
                <w:sz w:val="24"/>
                <w:szCs w:val="24"/>
              </w:rPr>
              <w:t>Методики рисования по клеточкам «Цветок», «Домик»</w:t>
            </w:r>
          </w:p>
          <w:p w14:paraId="036036F7" w14:textId="71ECEF56" w:rsidR="00C258EB" w:rsidRPr="00005D7F" w:rsidRDefault="00C258EB" w:rsidP="00C258EB">
            <w:pPr>
              <w:pStyle w:val="32"/>
              <w:spacing w:after="0"/>
              <w:jc w:val="both"/>
              <w:rPr>
                <w:sz w:val="24"/>
                <w:szCs w:val="24"/>
                <w:lang w:eastAsia="en-US"/>
              </w:rPr>
            </w:pPr>
            <w:r w:rsidRPr="00005D7F">
              <w:rPr>
                <w:i/>
                <w:sz w:val="24"/>
                <w:szCs w:val="24"/>
                <w:lang w:eastAsia="en-US"/>
              </w:rPr>
              <w:t>Авт.: Эльконин Д.Б.</w:t>
            </w:r>
          </w:p>
        </w:tc>
        <w:tc>
          <w:tcPr>
            <w:tcW w:w="2409" w:type="dxa"/>
            <w:vMerge w:val="restart"/>
            <w:shd w:val="clear" w:color="auto" w:fill="auto"/>
          </w:tcPr>
          <w:p w14:paraId="1D295296" w14:textId="6B2EC8D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r>
              <w:rPr>
                <w:rFonts w:ascii="Times New Roman" w:eastAsia="Times New Roman" w:hAnsi="Times New Roman" w:cstheme="minorBidi"/>
                <w:b/>
                <w:bCs/>
                <w:sz w:val="24"/>
                <w:szCs w:val="24"/>
              </w:rPr>
              <w:t xml:space="preserve">Моторика </w:t>
            </w:r>
          </w:p>
        </w:tc>
        <w:tc>
          <w:tcPr>
            <w:tcW w:w="1276" w:type="dxa"/>
            <w:tcBorders>
              <w:top w:val="single" w:sz="4" w:space="0" w:color="auto"/>
              <w:left w:val="single" w:sz="4" w:space="0" w:color="auto"/>
              <w:bottom w:val="single" w:sz="4" w:space="0" w:color="auto"/>
              <w:right w:val="single" w:sz="4" w:space="0" w:color="auto"/>
            </w:tcBorders>
          </w:tcPr>
          <w:p w14:paraId="140442F9" w14:textId="1296F1AC"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028A001C" w14:textId="43C20F0D"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55520874" w14:textId="06C84F13"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4762E1C0" w14:textId="77777777" w:rsidTr="00F33B54">
        <w:tc>
          <w:tcPr>
            <w:tcW w:w="851" w:type="dxa"/>
            <w:shd w:val="clear" w:color="auto" w:fill="auto"/>
          </w:tcPr>
          <w:p w14:paraId="0596C9A0"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9A6AD15" w14:textId="77777777" w:rsidR="00C258EB" w:rsidRPr="00005D7F" w:rsidRDefault="00C258EB" w:rsidP="00C258EB">
            <w:pPr>
              <w:autoSpaceDE w:val="0"/>
              <w:autoSpaceDN w:val="0"/>
              <w:adjustRightInd w:val="0"/>
              <w:spacing w:after="0" w:line="240" w:lineRule="auto"/>
              <w:jc w:val="both"/>
              <w:rPr>
                <w:rFonts w:ascii="Times New Roman" w:hAnsi="Times New Roman"/>
                <w:sz w:val="24"/>
                <w:szCs w:val="24"/>
              </w:rPr>
            </w:pPr>
            <w:r w:rsidRPr="00005D7F">
              <w:rPr>
                <w:rFonts w:ascii="Times New Roman" w:hAnsi="Times New Roman"/>
                <w:sz w:val="24"/>
                <w:szCs w:val="24"/>
              </w:rPr>
              <w:t>«Фигуры»</w:t>
            </w:r>
          </w:p>
          <w:p w14:paraId="04C1BBE5" w14:textId="7A4AB566" w:rsidR="00C258EB" w:rsidRPr="00005D7F" w:rsidRDefault="00C258EB" w:rsidP="00C258EB">
            <w:pPr>
              <w:pStyle w:val="32"/>
              <w:spacing w:after="0"/>
              <w:jc w:val="both"/>
              <w:rPr>
                <w:sz w:val="24"/>
                <w:szCs w:val="24"/>
                <w:lang w:eastAsia="en-US"/>
              </w:rPr>
            </w:pPr>
            <w:r w:rsidRPr="00005D7F">
              <w:rPr>
                <w:i/>
                <w:iCs/>
                <w:sz w:val="24"/>
                <w:szCs w:val="24"/>
                <w:lang w:eastAsia="en-US"/>
              </w:rPr>
              <w:t xml:space="preserve">Авт.: </w:t>
            </w:r>
            <w:r w:rsidRPr="00005D7F">
              <w:rPr>
                <w:i/>
                <w:sz w:val="24"/>
                <w:szCs w:val="24"/>
                <w:lang w:eastAsia="en-US"/>
              </w:rPr>
              <w:t>В. Мытацин</w:t>
            </w:r>
          </w:p>
        </w:tc>
        <w:tc>
          <w:tcPr>
            <w:tcW w:w="2409" w:type="dxa"/>
            <w:vMerge/>
            <w:shd w:val="clear" w:color="auto" w:fill="auto"/>
          </w:tcPr>
          <w:p w14:paraId="1751FF95"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C8CBE30"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E68DE54" w14:textId="4D8E4E3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3FC6C43B" w14:textId="675B644D"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4FD3FAEC" w14:textId="77777777" w:rsidTr="00F33B54">
        <w:tc>
          <w:tcPr>
            <w:tcW w:w="851" w:type="dxa"/>
            <w:shd w:val="clear" w:color="auto" w:fill="auto"/>
          </w:tcPr>
          <w:p w14:paraId="6CCD4378"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F1E01CB" w14:textId="77777777" w:rsidR="00C258EB" w:rsidRPr="00005D7F" w:rsidRDefault="00C258EB" w:rsidP="00C258EB">
            <w:pPr>
              <w:autoSpaceDE w:val="0"/>
              <w:autoSpaceDN w:val="0"/>
              <w:adjustRightInd w:val="0"/>
              <w:spacing w:after="0" w:line="240" w:lineRule="auto"/>
              <w:jc w:val="both"/>
              <w:rPr>
                <w:rFonts w:ascii="Times New Roman" w:hAnsi="Times New Roman"/>
                <w:sz w:val="24"/>
                <w:szCs w:val="24"/>
              </w:rPr>
            </w:pPr>
            <w:r w:rsidRPr="00005D7F">
              <w:rPr>
                <w:rFonts w:ascii="Times New Roman" w:hAnsi="Times New Roman"/>
                <w:sz w:val="24"/>
                <w:szCs w:val="24"/>
              </w:rPr>
              <w:t>Графический диктант</w:t>
            </w:r>
          </w:p>
          <w:p w14:paraId="19A243D0" w14:textId="5D378669" w:rsidR="00C258EB" w:rsidRPr="00005D7F" w:rsidRDefault="00C258EB" w:rsidP="00C258EB">
            <w:pPr>
              <w:pStyle w:val="32"/>
              <w:spacing w:after="0"/>
              <w:jc w:val="both"/>
              <w:rPr>
                <w:sz w:val="24"/>
                <w:szCs w:val="24"/>
                <w:lang w:eastAsia="en-US"/>
              </w:rPr>
            </w:pPr>
            <w:r w:rsidRPr="00005D7F">
              <w:rPr>
                <w:i/>
                <w:iCs/>
                <w:sz w:val="24"/>
                <w:szCs w:val="24"/>
                <w:lang w:eastAsia="en-US"/>
              </w:rPr>
              <w:t>Авт.: Эльконин  Д.Б</w:t>
            </w:r>
          </w:p>
        </w:tc>
        <w:tc>
          <w:tcPr>
            <w:tcW w:w="2409" w:type="dxa"/>
            <w:vMerge/>
            <w:shd w:val="clear" w:color="auto" w:fill="auto"/>
          </w:tcPr>
          <w:p w14:paraId="011047BA"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4E53701"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87BF355"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89C50C8" w14:textId="3823D363"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718C3D5B" w14:textId="77777777" w:rsidTr="00F33B54">
        <w:tc>
          <w:tcPr>
            <w:tcW w:w="851" w:type="dxa"/>
            <w:shd w:val="clear" w:color="auto" w:fill="auto"/>
          </w:tcPr>
          <w:p w14:paraId="2F42357C"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62C56CB" w14:textId="77777777" w:rsidR="00C258EB" w:rsidRPr="00005D7F" w:rsidRDefault="00C258EB" w:rsidP="00C258EB">
            <w:pPr>
              <w:autoSpaceDE w:val="0"/>
              <w:autoSpaceDN w:val="0"/>
              <w:adjustRightInd w:val="0"/>
              <w:spacing w:after="0" w:line="240" w:lineRule="auto"/>
              <w:jc w:val="both"/>
              <w:rPr>
                <w:rFonts w:ascii="Times New Roman" w:hAnsi="Times New Roman"/>
                <w:sz w:val="24"/>
                <w:szCs w:val="24"/>
              </w:rPr>
            </w:pPr>
            <w:r w:rsidRPr="00005D7F">
              <w:rPr>
                <w:rFonts w:ascii="Times New Roman" w:hAnsi="Times New Roman"/>
                <w:sz w:val="24"/>
                <w:szCs w:val="24"/>
              </w:rPr>
              <w:t>Вырезание по контуру</w:t>
            </w:r>
          </w:p>
          <w:p w14:paraId="1A0AADCA" w14:textId="5E0A6BC2" w:rsidR="00C258EB" w:rsidRPr="00005D7F" w:rsidRDefault="00C258EB" w:rsidP="00C258EB">
            <w:pPr>
              <w:pStyle w:val="32"/>
              <w:spacing w:after="0"/>
              <w:jc w:val="both"/>
              <w:rPr>
                <w:sz w:val="24"/>
                <w:szCs w:val="24"/>
                <w:lang w:eastAsia="en-US"/>
              </w:rPr>
            </w:pPr>
            <w:r w:rsidRPr="00005D7F">
              <w:rPr>
                <w:i/>
                <w:iCs/>
                <w:sz w:val="24"/>
                <w:szCs w:val="24"/>
                <w:lang w:eastAsia="en-US"/>
              </w:rPr>
              <w:t>Авт.: Павлова Н.Н., Руденко Л.Г.</w:t>
            </w:r>
          </w:p>
        </w:tc>
        <w:tc>
          <w:tcPr>
            <w:tcW w:w="2409" w:type="dxa"/>
            <w:vMerge/>
            <w:shd w:val="clear" w:color="auto" w:fill="auto"/>
          </w:tcPr>
          <w:p w14:paraId="26B9ECC2"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1D30BF"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AE3D285"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5BCA82A" w14:textId="517148A4"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69EEAF0C" w14:textId="77777777" w:rsidTr="00F33B54">
        <w:tc>
          <w:tcPr>
            <w:tcW w:w="851" w:type="dxa"/>
            <w:shd w:val="clear" w:color="auto" w:fill="auto"/>
          </w:tcPr>
          <w:p w14:paraId="00D95F38"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4CC4A" w14:textId="77777777" w:rsidR="00C258EB" w:rsidRPr="00005D7F" w:rsidRDefault="00C258EB" w:rsidP="00C258EB">
            <w:pPr>
              <w:autoSpaceDE w:val="0"/>
              <w:autoSpaceDN w:val="0"/>
              <w:adjustRightInd w:val="0"/>
              <w:spacing w:after="0" w:line="240" w:lineRule="auto"/>
              <w:jc w:val="both"/>
              <w:rPr>
                <w:rFonts w:ascii="Times New Roman" w:hAnsi="Times New Roman"/>
                <w:sz w:val="24"/>
                <w:szCs w:val="24"/>
              </w:rPr>
            </w:pPr>
            <w:r w:rsidRPr="00005D7F">
              <w:rPr>
                <w:rFonts w:ascii="Times New Roman" w:hAnsi="Times New Roman"/>
                <w:sz w:val="24"/>
                <w:szCs w:val="24"/>
              </w:rPr>
              <w:t>Скопируй фразу</w:t>
            </w:r>
          </w:p>
          <w:p w14:paraId="2E26955A" w14:textId="0EAE126B" w:rsidR="00C258EB" w:rsidRPr="00005D7F" w:rsidRDefault="00C258EB" w:rsidP="00C258EB">
            <w:pPr>
              <w:pStyle w:val="32"/>
              <w:spacing w:after="0"/>
              <w:jc w:val="both"/>
              <w:rPr>
                <w:sz w:val="24"/>
                <w:szCs w:val="24"/>
                <w:lang w:eastAsia="en-US"/>
              </w:rPr>
            </w:pPr>
            <w:r w:rsidRPr="00005D7F">
              <w:rPr>
                <w:i/>
                <w:iCs/>
                <w:sz w:val="24"/>
                <w:szCs w:val="24"/>
                <w:lang w:eastAsia="en-US"/>
              </w:rPr>
              <w:t xml:space="preserve">Авт.: Рогов Е.И. </w:t>
            </w:r>
          </w:p>
        </w:tc>
        <w:tc>
          <w:tcPr>
            <w:tcW w:w="2409" w:type="dxa"/>
            <w:vMerge/>
            <w:shd w:val="clear" w:color="auto" w:fill="auto"/>
          </w:tcPr>
          <w:p w14:paraId="193C6568"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543DCED"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77F400C"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D0AFF3D" w14:textId="01FCA6F4"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79BE4F3B" w14:textId="77777777" w:rsidTr="00F33B54">
        <w:tc>
          <w:tcPr>
            <w:tcW w:w="851" w:type="dxa"/>
            <w:shd w:val="clear" w:color="auto" w:fill="auto"/>
          </w:tcPr>
          <w:p w14:paraId="65B05BB6"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7055D0D" w14:textId="77777777" w:rsidR="00C258EB" w:rsidRPr="00005D7F" w:rsidRDefault="00C258EB" w:rsidP="00C258EB">
            <w:pPr>
              <w:autoSpaceDE w:val="0"/>
              <w:autoSpaceDN w:val="0"/>
              <w:adjustRightInd w:val="0"/>
              <w:spacing w:after="0" w:line="240" w:lineRule="auto"/>
              <w:jc w:val="both"/>
              <w:rPr>
                <w:rFonts w:ascii="Times New Roman" w:hAnsi="Times New Roman"/>
                <w:sz w:val="24"/>
                <w:szCs w:val="24"/>
              </w:rPr>
            </w:pPr>
            <w:r w:rsidRPr="00005D7F">
              <w:rPr>
                <w:rFonts w:ascii="Times New Roman" w:hAnsi="Times New Roman"/>
                <w:sz w:val="24"/>
                <w:szCs w:val="24"/>
              </w:rPr>
              <w:t>Уложи монетки в коробку</w:t>
            </w:r>
          </w:p>
          <w:p w14:paraId="39BB3B18" w14:textId="33CF8ED2" w:rsidR="00C258EB" w:rsidRPr="00005D7F" w:rsidRDefault="00C258EB" w:rsidP="00C258EB">
            <w:pPr>
              <w:pStyle w:val="32"/>
              <w:spacing w:after="0"/>
              <w:jc w:val="both"/>
              <w:rPr>
                <w:sz w:val="24"/>
                <w:szCs w:val="24"/>
                <w:lang w:eastAsia="en-US"/>
              </w:rPr>
            </w:pPr>
            <w:r w:rsidRPr="00005D7F">
              <w:rPr>
                <w:i/>
                <w:iCs/>
                <w:sz w:val="24"/>
                <w:szCs w:val="24"/>
                <w:lang w:eastAsia="en-US"/>
              </w:rPr>
              <w:t xml:space="preserve">Авт.: Рогов Е.И. </w:t>
            </w:r>
          </w:p>
        </w:tc>
        <w:tc>
          <w:tcPr>
            <w:tcW w:w="2409" w:type="dxa"/>
            <w:vMerge/>
            <w:shd w:val="clear" w:color="auto" w:fill="auto"/>
          </w:tcPr>
          <w:p w14:paraId="5ED6E9B9"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BA2FC0D" w14:textId="549D9D48"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36AC87C4"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5D14E86" w14:textId="7D95EC9B"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r>
      <w:tr w:rsidR="00C258EB" w:rsidRPr="006E2276" w14:paraId="53E6B369" w14:textId="77777777" w:rsidTr="00F33B54">
        <w:tc>
          <w:tcPr>
            <w:tcW w:w="851" w:type="dxa"/>
            <w:shd w:val="clear" w:color="auto" w:fill="auto"/>
          </w:tcPr>
          <w:p w14:paraId="0795DAD0"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CA6D2A0" w14:textId="77777777" w:rsidR="00C258EB" w:rsidRPr="00005D7F" w:rsidRDefault="00C258EB" w:rsidP="00C258EB">
            <w:pPr>
              <w:autoSpaceDE w:val="0"/>
              <w:autoSpaceDN w:val="0"/>
              <w:adjustRightInd w:val="0"/>
              <w:spacing w:after="0" w:line="240" w:lineRule="auto"/>
              <w:jc w:val="both"/>
              <w:rPr>
                <w:rFonts w:ascii="Times New Roman" w:hAnsi="Times New Roman"/>
                <w:sz w:val="24"/>
                <w:szCs w:val="24"/>
              </w:rPr>
            </w:pPr>
            <w:r w:rsidRPr="00005D7F">
              <w:rPr>
                <w:rFonts w:ascii="Times New Roman" w:hAnsi="Times New Roman"/>
                <w:sz w:val="24"/>
                <w:szCs w:val="24"/>
              </w:rPr>
              <w:t>Пальчик с носиком здоровается</w:t>
            </w:r>
          </w:p>
          <w:p w14:paraId="1AF80C18" w14:textId="66EB10C6" w:rsidR="00C258EB" w:rsidRPr="00005D7F" w:rsidRDefault="00C258EB" w:rsidP="00C258EB">
            <w:pPr>
              <w:pStyle w:val="32"/>
              <w:spacing w:after="0"/>
              <w:jc w:val="both"/>
              <w:rPr>
                <w:sz w:val="24"/>
                <w:szCs w:val="24"/>
                <w:lang w:eastAsia="en-US"/>
              </w:rPr>
            </w:pPr>
            <w:r w:rsidRPr="00005D7F">
              <w:rPr>
                <w:i/>
                <w:iCs/>
                <w:sz w:val="24"/>
                <w:szCs w:val="24"/>
                <w:lang w:eastAsia="en-US"/>
              </w:rPr>
              <w:t xml:space="preserve">Авт.: Рогов Е.И. </w:t>
            </w:r>
          </w:p>
        </w:tc>
        <w:tc>
          <w:tcPr>
            <w:tcW w:w="2409" w:type="dxa"/>
            <w:vMerge/>
            <w:shd w:val="clear" w:color="auto" w:fill="auto"/>
          </w:tcPr>
          <w:p w14:paraId="38F4C6D7"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1812C0A" w14:textId="3DA7A74E"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2383425F"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17D02F2" w14:textId="02304985"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r>
      <w:tr w:rsidR="00C258EB" w:rsidRPr="006E2276" w14:paraId="38F200E2" w14:textId="77777777" w:rsidTr="00F33B54">
        <w:tc>
          <w:tcPr>
            <w:tcW w:w="851" w:type="dxa"/>
            <w:shd w:val="clear" w:color="auto" w:fill="auto"/>
          </w:tcPr>
          <w:p w14:paraId="04E032F8"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2EF7529" w14:textId="77777777" w:rsidR="00C258EB" w:rsidRPr="00005D7F" w:rsidRDefault="00C258EB" w:rsidP="00C258EB">
            <w:pPr>
              <w:autoSpaceDE w:val="0"/>
              <w:autoSpaceDN w:val="0"/>
              <w:adjustRightInd w:val="0"/>
              <w:spacing w:after="0" w:line="240" w:lineRule="auto"/>
              <w:jc w:val="both"/>
              <w:rPr>
                <w:rFonts w:ascii="Times New Roman" w:hAnsi="Times New Roman"/>
                <w:sz w:val="24"/>
                <w:szCs w:val="24"/>
              </w:rPr>
            </w:pPr>
            <w:r w:rsidRPr="00005D7F">
              <w:rPr>
                <w:rFonts w:ascii="Times New Roman" w:hAnsi="Times New Roman"/>
                <w:sz w:val="24"/>
                <w:szCs w:val="24"/>
              </w:rPr>
              <w:t>Проба на реципрокную координацию</w:t>
            </w:r>
          </w:p>
          <w:p w14:paraId="2810132F" w14:textId="176EA20E" w:rsidR="00C258EB" w:rsidRPr="00005D7F" w:rsidRDefault="00C258EB" w:rsidP="00C258EB">
            <w:pPr>
              <w:pStyle w:val="32"/>
              <w:spacing w:after="0"/>
              <w:jc w:val="both"/>
              <w:rPr>
                <w:sz w:val="24"/>
                <w:szCs w:val="24"/>
                <w:lang w:eastAsia="en-US"/>
              </w:rPr>
            </w:pPr>
            <w:r w:rsidRPr="00005D7F">
              <w:rPr>
                <w:i/>
                <w:sz w:val="24"/>
                <w:szCs w:val="24"/>
                <w:lang w:eastAsia="en-US"/>
              </w:rPr>
              <w:t>Авт.: А.Р. Лурия</w:t>
            </w:r>
          </w:p>
        </w:tc>
        <w:tc>
          <w:tcPr>
            <w:tcW w:w="2409" w:type="dxa"/>
            <w:vMerge/>
            <w:shd w:val="clear" w:color="auto" w:fill="auto"/>
          </w:tcPr>
          <w:p w14:paraId="0BBCC9AB"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50720FA" w14:textId="63CA2523"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7D88BFBA" w14:textId="5CFFACB2"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6491658F" w14:textId="5791019A"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7C1C5EC6" w14:textId="77777777" w:rsidTr="00F33B54">
        <w:tc>
          <w:tcPr>
            <w:tcW w:w="851" w:type="dxa"/>
            <w:shd w:val="clear" w:color="auto" w:fill="auto"/>
          </w:tcPr>
          <w:p w14:paraId="7BD0A812"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A4BA5BE" w14:textId="77777777" w:rsidR="00C258EB" w:rsidRPr="00005D7F" w:rsidRDefault="00C258EB" w:rsidP="00C258EB">
            <w:pPr>
              <w:autoSpaceDE w:val="0"/>
              <w:autoSpaceDN w:val="0"/>
              <w:adjustRightInd w:val="0"/>
              <w:spacing w:after="0" w:line="240" w:lineRule="auto"/>
              <w:jc w:val="both"/>
              <w:rPr>
                <w:rFonts w:ascii="Times New Roman" w:hAnsi="Times New Roman"/>
                <w:sz w:val="24"/>
                <w:szCs w:val="24"/>
              </w:rPr>
            </w:pPr>
            <w:r w:rsidRPr="00005D7F">
              <w:rPr>
                <w:rFonts w:ascii="Times New Roman" w:hAnsi="Times New Roman"/>
                <w:sz w:val="24"/>
                <w:szCs w:val="24"/>
              </w:rPr>
              <w:t>Скопируй геометрическую фигуру</w:t>
            </w:r>
          </w:p>
          <w:p w14:paraId="0ECCA46B" w14:textId="13221569" w:rsidR="00C258EB" w:rsidRPr="00005D7F" w:rsidRDefault="00C258EB" w:rsidP="00C258EB">
            <w:pPr>
              <w:pStyle w:val="32"/>
              <w:spacing w:after="0"/>
              <w:jc w:val="both"/>
              <w:rPr>
                <w:sz w:val="24"/>
                <w:szCs w:val="24"/>
                <w:lang w:eastAsia="en-US"/>
              </w:rPr>
            </w:pPr>
            <w:r w:rsidRPr="00005D7F">
              <w:rPr>
                <w:i/>
                <w:iCs/>
                <w:sz w:val="24"/>
                <w:szCs w:val="24"/>
                <w:lang w:eastAsia="en-US"/>
              </w:rPr>
              <w:t>Авт.: Рогов Е.И.</w:t>
            </w:r>
          </w:p>
        </w:tc>
        <w:tc>
          <w:tcPr>
            <w:tcW w:w="2409" w:type="dxa"/>
            <w:vMerge/>
            <w:shd w:val="clear" w:color="auto" w:fill="auto"/>
          </w:tcPr>
          <w:p w14:paraId="5BCC434F"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72957B8" w14:textId="70F76216"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7816E669"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63F0E82" w14:textId="41CE6C9B"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r>
      <w:tr w:rsidR="00C258EB" w:rsidRPr="006E2276" w14:paraId="557D5052" w14:textId="77777777" w:rsidTr="00F33B54">
        <w:tc>
          <w:tcPr>
            <w:tcW w:w="851" w:type="dxa"/>
            <w:shd w:val="clear" w:color="auto" w:fill="auto"/>
          </w:tcPr>
          <w:p w14:paraId="121B2591"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D9C1724" w14:textId="77777777" w:rsidR="00C258EB" w:rsidRPr="00005D7F" w:rsidRDefault="00C258EB" w:rsidP="00C258EB">
            <w:pPr>
              <w:autoSpaceDE w:val="0"/>
              <w:autoSpaceDN w:val="0"/>
              <w:adjustRightInd w:val="0"/>
              <w:spacing w:after="0" w:line="240" w:lineRule="auto"/>
              <w:jc w:val="both"/>
              <w:rPr>
                <w:rFonts w:ascii="Times New Roman" w:hAnsi="Times New Roman"/>
                <w:iCs/>
                <w:sz w:val="24"/>
                <w:szCs w:val="24"/>
              </w:rPr>
            </w:pPr>
            <w:r w:rsidRPr="00005D7F">
              <w:rPr>
                <w:rFonts w:ascii="Times New Roman" w:hAnsi="Times New Roman"/>
                <w:iCs/>
                <w:sz w:val="24"/>
                <w:szCs w:val="24"/>
              </w:rPr>
              <w:t>Методики обведения по контуру: «Лес», «Дорожки»</w:t>
            </w:r>
          </w:p>
          <w:p w14:paraId="367CF721" w14:textId="08308A30" w:rsidR="00C258EB" w:rsidRPr="00005D7F" w:rsidRDefault="00C258EB" w:rsidP="00C258EB">
            <w:pPr>
              <w:pStyle w:val="32"/>
              <w:spacing w:after="0"/>
              <w:jc w:val="both"/>
              <w:rPr>
                <w:sz w:val="24"/>
                <w:szCs w:val="24"/>
                <w:lang w:eastAsia="en-US"/>
              </w:rPr>
            </w:pPr>
            <w:r w:rsidRPr="00005D7F">
              <w:rPr>
                <w:i/>
                <w:iCs/>
                <w:sz w:val="24"/>
                <w:szCs w:val="24"/>
                <w:lang w:eastAsia="en-US"/>
              </w:rPr>
              <w:t xml:space="preserve">Авт.: </w:t>
            </w:r>
            <w:r w:rsidRPr="00005D7F">
              <w:rPr>
                <w:rStyle w:val="ab"/>
                <w:i/>
                <w:sz w:val="24"/>
                <w:szCs w:val="24"/>
                <w:lang w:eastAsia="en-US"/>
              </w:rPr>
              <w:t>Л.А.Венгер</w:t>
            </w:r>
          </w:p>
        </w:tc>
        <w:tc>
          <w:tcPr>
            <w:tcW w:w="2409" w:type="dxa"/>
            <w:vMerge/>
            <w:shd w:val="clear" w:color="auto" w:fill="auto"/>
          </w:tcPr>
          <w:p w14:paraId="73218374"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E6999F" w14:textId="5D7ACA78"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15A04D9E" w14:textId="4AB64DC3"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67BCEA81" w14:textId="4ED20875"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36B47632" w14:textId="77777777" w:rsidTr="00F33B54">
        <w:tc>
          <w:tcPr>
            <w:tcW w:w="851" w:type="dxa"/>
            <w:shd w:val="clear" w:color="auto" w:fill="auto"/>
          </w:tcPr>
          <w:p w14:paraId="50FBAFE1"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931F933" w14:textId="77777777" w:rsidR="00C258EB" w:rsidRPr="00005D7F" w:rsidRDefault="00C258EB" w:rsidP="00C258EB">
            <w:pPr>
              <w:autoSpaceDE w:val="0"/>
              <w:autoSpaceDN w:val="0"/>
              <w:adjustRightInd w:val="0"/>
              <w:spacing w:after="0" w:line="240" w:lineRule="auto"/>
              <w:jc w:val="both"/>
              <w:rPr>
                <w:rFonts w:ascii="Times New Roman" w:hAnsi="Times New Roman"/>
                <w:sz w:val="24"/>
                <w:szCs w:val="24"/>
              </w:rPr>
            </w:pPr>
            <w:r w:rsidRPr="00005D7F">
              <w:rPr>
                <w:rFonts w:ascii="Times New Roman" w:hAnsi="Times New Roman"/>
                <w:sz w:val="24"/>
                <w:szCs w:val="24"/>
              </w:rPr>
              <w:t>Исследование моторики и координации движений и детей</w:t>
            </w:r>
          </w:p>
          <w:p w14:paraId="629737AF" w14:textId="1D320859" w:rsidR="00C258EB" w:rsidRPr="00005D7F" w:rsidRDefault="00C258EB" w:rsidP="00C258EB">
            <w:pPr>
              <w:pStyle w:val="32"/>
              <w:spacing w:after="0"/>
              <w:jc w:val="both"/>
              <w:rPr>
                <w:sz w:val="24"/>
                <w:szCs w:val="24"/>
                <w:lang w:eastAsia="en-US"/>
              </w:rPr>
            </w:pPr>
            <w:r w:rsidRPr="00005D7F">
              <w:rPr>
                <w:i/>
                <w:iCs/>
                <w:sz w:val="24"/>
                <w:szCs w:val="24"/>
                <w:lang w:eastAsia="en-US"/>
              </w:rPr>
              <w:t xml:space="preserve">Авт.: </w:t>
            </w:r>
            <w:r w:rsidRPr="00005D7F">
              <w:rPr>
                <w:rStyle w:val="c8"/>
                <w:i/>
                <w:sz w:val="24"/>
                <w:szCs w:val="24"/>
                <w:lang w:eastAsia="en-US"/>
              </w:rPr>
              <w:t xml:space="preserve">Н.И. Озерецкий, </w:t>
            </w:r>
            <w:r w:rsidRPr="00005D7F">
              <w:rPr>
                <w:i/>
                <w:sz w:val="24"/>
                <w:szCs w:val="24"/>
                <w:lang w:eastAsia="en-US"/>
              </w:rPr>
              <w:t>Н.Н. Заваденко</w:t>
            </w:r>
          </w:p>
        </w:tc>
        <w:tc>
          <w:tcPr>
            <w:tcW w:w="2409" w:type="dxa"/>
            <w:vMerge/>
            <w:shd w:val="clear" w:color="auto" w:fill="auto"/>
          </w:tcPr>
          <w:p w14:paraId="5E401275"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44E2645"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51EFBC3" w14:textId="6A9B4971"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lang w:val="en-US"/>
              </w:rPr>
              <w:t>+</w:t>
            </w:r>
          </w:p>
        </w:tc>
        <w:tc>
          <w:tcPr>
            <w:tcW w:w="1276" w:type="dxa"/>
            <w:tcBorders>
              <w:top w:val="single" w:sz="4" w:space="0" w:color="auto"/>
              <w:left w:val="single" w:sz="4" w:space="0" w:color="auto"/>
              <w:bottom w:val="single" w:sz="4" w:space="0" w:color="auto"/>
              <w:right w:val="single" w:sz="4" w:space="0" w:color="auto"/>
            </w:tcBorders>
          </w:tcPr>
          <w:p w14:paraId="5B110332" w14:textId="625D6531"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lang w:val="en-US"/>
              </w:rPr>
              <w:t>+</w:t>
            </w:r>
          </w:p>
        </w:tc>
      </w:tr>
      <w:tr w:rsidR="00C258EB" w:rsidRPr="006E2276" w14:paraId="2EC70F66" w14:textId="77777777" w:rsidTr="00F33B54">
        <w:tc>
          <w:tcPr>
            <w:tcW w:w="851" w:type="dxa"/>
            <w:shd w:val="clear" w:color="auto" w:fill="auto"/>
          </w:tcPr>
          <w:p w14:paraId="67E81B1C"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3770A9C" w14:textId="77777777" w:rsidR="00C258EB" w:rsidRPr="00005D7F" w:rsidRDefault="00C258EB" w:rsidP="00C258EB">
            <w:pPr>
              <w:autoSpaceDE w:val="0"/>
              <w:autoSpaceDN w:val="0"/>
              <w:adjustRightInd w:val="0"/>
              <w:spacing w:after="0" w:line="240" w:lineRule="auto"/>
              <w:jc w:val="both"/>
              <w:rPr>
                <w:rFonts w:ascii="Times New Roman" w:hAnsi="Times New Roman"/>
                <w:iCs/>
                <w:sz w:val="24"/>
                <w:szCs w:val="24"/>
              </w:rPr>
            </w:pPr>
            <w:r w:rsidRPr="00005D7F">
              <w:rPr>
                <w:rFonts w:ascii="Times New Roman" w:hAnsi="Times New Roman"/>
                <w:iCs/>
                <w:sz w:val="24"/>
                <w:szCs w:val="24"/>
              </w:rPr>
              <w:t>«Узоры» и «Линии»</w:t>
            </w:r>
          </w:p>
          <w:p w14:paraId="4E64F469" w14:textId="28DED911" w:rsidR="00C258EB" w:rsidRPr="00005D7F" w:rsidRDefault="00C258EB" w:rsidP="00C258EB">
            <w:pPr>
              <w:pStyle w:val="32"/>
              <w:spacing w:after="0"/>
              <w:jc w:val="both"/>
              <w:rPr>
                <w:sz w:val="24"/>
                <w:szCs w:val="24"/>
                <w:lang w:eastAsia="en-US"/>
              </w:rPr>
            </w:pPr>
            <w:r w:rsidRPr="00005D7F">
              <w:rPr>
                <w:i/>
                <w:iCs/>
                <w:sz w:val="24"/>
                <w:szCs w:val="24"/>
                <w:lang w:eastAsia="en-US"/>
              </w:rPr>
              <w:t xml:space="preserve">Авт.: </w:t>
            </w:r>
            <w:r w:rsidRPr="00005D7F">
              <w:rPr>
                <w:i/>
                <w:sz w:val="24"/>
                <w:szCs w:val="24"/>
                <w:lang w:eastAsia="en-US"/>
              </w:rPr>
              <w:t>В. Мытацин</w:t>
            </w:r>
          </w:p>
        </w:tc>
        <w:tc>
          <w:tcPr>
            <w:tcW w:w="2409" w:type="dxa"/>
            <w:vMerge/>
            <w:shd w:val="clear" w:color="auto" w:fill="auto"/>
          </w:tcPr>
          <w:p w14:paraId="120147EC"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F40980D"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C160DEE" w14:textId="33FFED48"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5630F22A" w14:textId="7C3EACE2"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61C40CD2" w14:textId="77777777" w:rsidTr="00F33B54">
        <w:tc>
          <w:tcPr>
            <w:tcW w:w="851" w:type="dxa"/>
            <w:shd w:val="clear" w:color="auto" w:fill="auto"/>
          </w:tcPr>
          <w:p w14:paraId="59C45165"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83A2537" w14:textId="77777777" w:rsidR="00C258EB" w:rsidRPr="00005D7F" w:rsidRDefault="00C258EB" w:rsidP="00C258EB">
            <w:pPr>
              <w:autoSpaceDE w:val="0"/>
              <w:autoSpaceDN w:val="0"/>
              <w:adjustRightInd w:val="0"/>
              <w:spacing w:after="0" w:line="240" w:lineRule="auto"/>
              <w:jc w:val="both"/>
              <w:rPr>
                <w:rFonts w:ascii="Times New Roman" w:hAnsi="Times New Roman"/>
                <w:sz w:val="24"/>
                <w:szCs w:val="24"/>
              </w:rPr>
            </w:pPr>
            <w:r w:rsidRPr="00005D7F">
              <w:rPr>
                <w:rFonts w:ascii="Times New Roman" w:hAnsi="Times New Roman"/>
                <w:sz w:val="24"/>
                <w:szCs w:val="24"/>
              </w:rPr>
              <w:t>Разрезные картинки</w:t>
            </w:r>
          </w:p>
          <w:p w14:paraId="5B73654C" w14:textId="39B25FC2" w:rsidR="00C258EB" w:rsidRPr="00005D7F" w:rsidRDefault="00C258EB" w:rsidP="00C258EB">
            <w:pPr>
              <w:pStyle w:val="32"/>
              <w:spacing w:after="0"/>
              <w:jc w:val="both"/>
              <w:rPr>
                <w:sz w:val="24"/>
                <w:szCs w:val="24"/>
                <w:lang w:eastAsia="en-US"/>
              </w:rPr>
            </w:pPr>
            <w:r w:rsidRPr="00005D7F">
              <w:rPr>
                <w:i/>
                <w:iCs/>
                <w:sz w:val="24"/>
                <w:szCs w:val="24"/>
                <w:lang w:eastAsia="en-US"/>
              </w:rPr>
              <w:t>Авт.: Н.Я. и М. М. Семаго</w:t>
            </w:r>
          </w:p>
        </w:tc>
        <w:tc>
          <w:tcPr>
            <w:tcW w:w="2409" w:type="dxa"/>
            <w:vMerge w:val="restart"/>
            <w:shd w:val="clear" w:color="auto" w:fill="auto"/>
          </w:tcPr>
          <w:p w14:paraId="7501EF6B" w14:textId="2DA79FBB"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r>
              <w:rPr>
                <w:rFonts w:ascii="Times New Roman" w:eastAsia="Times New Roman" w:hAnsi="Times New Roman" w:cstheme="minorBidi"/>
                <w:b/>
                <w:bCs/>
                <w:sz w:val="24"/>
                <w:szCs w:val="24"/>
              </w:rPr>
              <w:t xml:space="preserve">Восприятие </w:t>
            </w:r>
          </w:p>
        </w:tc>
        <w:tc>
          <w:tcPr>
            <w:tcW w:w="1276" w:type="dxa"/>
            <w:tcBorders>
              <w:top w:val="single" w:sz="4" w:space="0" w:color="auto"/>
              <w:left w:val="single" w:sz="4" w:space="0" w:color="auto"/>
              <w:bottom w:val="single" w:sz="4" w:space="0" w:color="auto"/>
              <w:right w:val="single" w:sz="4" w:space="0" w:color="auto"/>
            </w:tcBorders>
          </w:tcPr>
          <w:p w14:paraId="3CA248E6" w14:textId="724AE7EF"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38D37D97" w14:textId="3EB0A15A"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664AE1C4" w14:textId="192AD855"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1A7571B1" w14:textId="77777777" w:rsidTr="00F33B54">
        <w:tc>
          <w:tcPr>
            <w:tcW w:w="851" w:type="dxa"/>
            <w:shd w:val="clear" w:color="auto" w:fill="auto"/>
          </w:tcPr>
          <w:p w14:paraId="680FFD4A"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B1078D6" w14:textId="77777777" w:rsidR="00C258EB" w:rsidRPr="00005D7F" w:rsidRDefault="00C258EB" w:rsidP="00C258EB">
            <w:pPr>
              <w:autoSpaceDE w:val="0"/>
              <w:autoSpaceDN w:val="0"/>
              <w:adjustRightInd w:val="0"/>
              <w:spacing w:after="0" w:line="240" w:lineRule="auto"/>
              <w:jc w:val="both"/>
              <w:rPr>
                <w:rFonts w:ascii="Times New Roman" w:hAnsi="Times New Roman"/>
                <w:sz w:val="24"/>
                <w:szCs w:val="24"/>
              </w:rPr>
            </w:pPr>
            <w:r w:rsidRPr="00005D7F">
              <w:rPr>
                <w:rFonts w:ascii="Times New Roman" w:hAnsi="Times New Roman"/>
                <w:sz w:val="24"/>
                <w:szCs w:val="24"/>
              </w:rPr>
              <w:t>Почтовый ящик</w:t>
            </w:r>
          </w:p>
          <w:p w14:paraId="4874FC43" w14:textId="11F857AD" w:rsidR="00C258EB" w:rsidRPr="00005D7F" w:rsidRDefault="00C258EB" w:rsidP="00C258EB">
            <w:pPr>
              <w:pStyle w:val="32"/>
              <w:spacing w:after="0"/>
              <w:jc w:val="both"/>
              <w:rPr>
                <w:sz w:val="24"/>
                <w:szCs w:val="24"/>
                <w:lang w:eastAsia="en-US"/>
              </w:rPr>
            </w:pPr>
            <w:r w:rsidRPr="00005D7F">
              <w:rPr>
                <w:i/>
                <w:iCs/>
                <w:sz w:val="24"/>
                <w:szCs w:val="24"/>
                <w:lang w:eastAsia="en-US"/>
              </w:rPr>
              <w:t>Авт.: Забрамная С. Д.</w:t>
            </w:r>
          </w:p>
        </w:tc>
        <w:tc>
          <w:tcPr>
            <w:tcW w:w="2409" w:type="dxa"/>
            <w:vMerge/>
            <w:shd w:val="clear" w:color="auto" w:fill="auto"/>
          </w:tcPr>
          <w:p w14:paraId="4AFE8442"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12D2DA5" w14:textId="1BB9F82B"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1D3CFF4A"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124C3BA" w14:textId="5DAA167A"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r>
      <w:tr w:rsidR="00C258EB" w:rsidRPr="006E2276" w14:paraId="33171FED" w14:textId="77777777" w:rsidTr="00F33B54">
        <w:tc>
          <w:tcPr>
            <w:tcW w:w="851" w:type="dxa"/>
            <w:shd w:val="clear" w:color="auto" w:fill="auto"/>
          </w:tcPr>
          <w:p w14:paraId="206E1D6A"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F484895" w14:textId="77777777" w:rsidR="00C258EB" w:rsidRPr="00005D7F" w:rsidRDefault="00C258EB" w:rsidP="00C258EB">
            <w:pPr>
              <w:autoSpaceDE w:val="0"/>
              <w:autoSpaceDN w:val="0"/>
              <w:adjustRightInd w:val="0"/>
              <w:spacing w:after="0" w:line="240" w:lineRule="auto"/>
              <w:jc w:val="both"/>
              <w:rPr>
                <w:rFonts w:ascii="Times New Roman" w:hAnsi="Times New Roman"/>
                <w:sz w:val="24"/>
                <w:szCs w:val="24"/>
              </w:rPr>
            </w:pPr>
            <w:r w:rsidRPr="00005D7F">
              <w:rPr>
                <w:rFonts w:ascii="Times New Roman" w:hAnsi="Times New Roman"/>
                <w:sz w:val="24"/>
                <w:szCs w:val="24"/>
              </w:rPr>
              <w:t>Узнавание перечеркнутых изображений</w:t>
            </w:r>
          </w:p>
          <w:p w14:paraId="3B6B3A1C" w14:textId="131579F0" w:rsidR="00C258EB" w:rsidRPr="00005D7F" w:rsidRDefault="00C258EB" w:rsidP="00C258EB">
            <w:pPr>
              <w:pStyle w:val="32"/>
              <w:spacing w:after="0"/>
              <w:jc w:val="both"/>
              <w:rPr>
                <w:sz w:val="24"/>
                <w:szCs w:val="24"/>
                <w:lang w:eastAsia="en-US"/>
              </w:rPr>
            </w:pPr>
            <w:r w:rsidRPr="00005D7F">
              <w:rPr>
                <w:i/>
                <w:iCs/>
                <w:sz w:val="24"/>
                <w:szCs w:val="24"/>
                <w:lang w:eastAsia="en-US"/>
              </w:rPr>
              <w:t>Авт.: Н.Я. и М.М.Семаго</w:t>
            </w:r>
          </w:p>
        </w:tc>
        <w:tc>
          <w:tcPr>
            <w:tcW w:w="2409" w:type="dxa"/>
            <w:vMerge/>
            <w:shd w:val="clear" w:color="auto" w:fill="auto"/>
          </w:tcPr>
          <w:p w14:paraId="1BA10C68"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8B21F83" w14:textId="48724171"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546FBCC8" w14:textId="62457240"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0C65A928" w14:textId="1D3CF82A"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70831A6D" w14:textId="77777777" w:rsidTr="00F33B54">
        <w:tc>
          <w:tcPr>
            <w:tcW w:w="851" w:type="dxa"/>
            <w:shd w:val="clear" w:color="auto" w:fill="auto"/>
          </w:tcPr>
          <w:p w14:paraId="17096C6D"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9F39EC4" w14:textId="77777777" w:rsidR="00C258EB" w:rsidRPr="00005D7F" w:rsidRDefault="00C258EB" w:rsidP="00C258EB">
            <w:pPr>
              <w:autoSpaceDE w:val="0"/>
              <w:autoSpaceDN w:val="0"/>
              <w:adjustRightInd w:val="0"/>
              <w:spacing w:after="0" w:line="240" w:lineRule="auto"/>
              <w:jc w:val="both"/>
              <w:rPr>
                <w:rFonts w:ascii="Times New Roman" w:hAnsi="Times New Roman"/>
                <w:sz w:val="24"/>
                <w:szCs w:val="24"/>
              </w:rPr>
            </w:pPr>
            <w:r w:rsidRPr="00005D7F">
              <w:rPr>
                <w:rFonts w:ascii="Times New Roman" w:hAnsi="Times New Roman"/>
                <w:sz w:val="24"/>
                <w:szCs w:val="24"/>
              </w:rPr>
              <w:t>Узнавание реалистичных изображений</w:t>
            </w:r>
          </w:p>
          <w:p w14:paraId="5F9161B2" w14:textId="521E8FFB" w:rsidR="00C258EB" w:rsidRPr="00005D7F" w:rsidRDefault="00C258EB" w:rsidP="00C258EB">
            <w:pPr>
              <w:pStyle w:val="32"/>
              <w:spacing w:after="0"/>
              <w:jc w:val="both"/>
              <w:rPr>
                <w:sz w:val="24"/>
                <w:szCs w:val="24"/>
                <w:lang w:eastAsia="en-US"/>
              </w:rPr>
            </w:pPr>
            <w:r w:rsidRPr="00005D7F">
              <w:rPr>
                <w:i/>
                <w:iCs/>
                <w:sz w:val="24"/>
                <w:szCs w:val="24"/>
                <w:lang w:eastAsia="en-US"/>
              </w:rPr>
              <w:t>Авт.: Н.Я. и М.М.Семаго</w:t>
            </w:r>
          </w:p>
        </w:tc>
        <w:tc>
          <w:tcPr>
            <w:tcW w:w="2409" w:type="dxa"/>
            <w:vMerge/>
            <w:shd w:val="clear" w:color="auto" w:fill="auto"/>
          </w:tcPr>
          <w:p w14:paraId="675DCA2B"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57B3864" w14:textId="470920D9"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332F1179" w14:textId="443E0A83"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1421D207" w14:textId="1B2609BA"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6370B888" w14:textId="77777777" w:rsidTr="00F33B54">
        <w:tc>
          <w:tcPr>
            <w:tcW w:w="851" w:type="dxa"/>
            <w:shd w:val="clear" w:color="auto" w:fill="auto"/>
          </w:tcPr>
          <w:p w14:paraId="71B72D9B"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98674A9" w14:textId="77777777" w:rsidR="00C258EB" w:rsidRPr="00005D7F" w:rsidRDefault="00C258EB" w:rsidP="00C258EB">
            <w:pPr>
              <w:autoSpaceDE w:val="0"/>
              <w:autoSpaceDN w:val="0"/>
              <w:adjustRightInd w:val="0"/>
              <w:spacing w:after="0" w:line="240" w:lineRule="auto"/>
              <w:jc w:val="both"/>
              <w:rPr>
                <w:rFonts w:ascii="Times New Roman" w:hAnsi="Times New Roman"/>
                <w:sz w:val="24"/>
                <w:szCs w:val="24"/>
              </w:rPr>
            </w:pPr>
            <w:r w:rsidRPr="00005D7F">
              <w:rPr>
                <w:rFonts w:ascii="Times New Roman" w:hAnsi="Times New Roman"/>
                <w:sz w:val="24"/>
                <w:szCs w:val="24"/>
              </w:rPr>
              <w:t>Узнавание наложенных изображений</w:t>
            </w:r>
          </w:p>
          <w:p w14:paraId="1B5D8ECB" w14:textId="3636677D" w:rsidR="00C258EB" w:rsidRPr="00005D7F" w:rsidRDefault="00C258EB" w:rsidP="00C258EB">
            <w:pPr>
              <w:pStyle w:val="32"/>
              <w:spacing w:after="0"/>
              <w:jc w:val="both"/>
              <w:rPr>
                <w:sz w:val="24"/>
                <w:szCs w:val="24"/>
                <w:lang w:eastAsia="en-US"/>
              </w:rPr>
            </w:pPr>
            <w:r w:rsidRPr="00005D7F">
              <w:rPr>
                <w:i/>
                <w:iCs/>
                <w:sz w:val="24"/>
                <w:szCs w:val="24"/>
                <w:lang w:eastAsia="en-US"/>
              </w:rPr>
              <w:t>Авт.: Н.Я. и М.М.Семаго</w:t>
            </w:r>
          </w:p>
        </w:tc>
        <w:tc>
          <w:tcPr>
            <w:tcW w:w="2409" w:type="dxa"/>
            <w:vMerge/>
            <w:shd w:val="clear" w:color="auto" w:fill="auto"/>
          </w:tcPr>
          <w:p w14:paraId="6F3BC268"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1E5094E" w14:textId="1D4FD8A6"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0AA2C417" w14:textId="1B371500"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629E069E" w14:textId="2B2D596C"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05DC6DD3" w14:textId="77777777" w:rsidTr="00F33B54">
        <w:tc>
          <w:tcPr>
            <w:tcW w:w="851" w:type="dxa"/>
            <w:shd w:val="clear" w:color="auto" w:fill="auto"/>
          </w:tcPr>
          <w:p w14:paraId="5C88C91E"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02CF60F" w14:textId="77777777" w:rsidR="00C258EB" w:rsidRPr="00005D7F" w:rsidRDefault="00C258EB" w:rsidP="00C258EB">
            <w:pPr>
              <w:spacing w:after="0" w:line="240" w:lineRule="auto"/>
              <w:jc w:val="both"/>
              <w:rPr>
                <w:rFonts w:ascii="Times New Roman" w:hAnsi="Times New Roman"/>
                <w:sz w:val="24"/>
                <w:szCs w:val="24"/>
              </w:rPr>
            </w:pPr>
            <w:r w:rsidRPr="00005D7F">
              <w:rPr>
                <w:rFonts w:ascii="Times New Roman" w:hAnsi="Times New Roman"/>
                <w:bCs/>
                <w:sz w:val="24"/>
                <w:szCs w:val="24"/>
              </w:rPr>
              <w:t>Доски Сегена</w:t>
            </w:r>
            <w:r w:rsidRPr="00005D7F">
              <w:rPr>
                <w:rFonts w:ascii="Times New Roman" w:hAnsi="Times New Roman"/>
                <w:sz w:val="24"/>
                <w:szCs w:val="24"/>
              </w:rPr>
              <w:t xml:space="preserve"> (различной сложности)</w:t>
            </w:r>
          </w:p>
          <w:p w14:paraId="06987186" w14:textId="37E87A83" w:rsidR="00C258EB" w:rsidRPr="00005D7F" w:rsidRDefault="00C258EB" w:rsidP="00C258EB">
            <w:pPr>
              <w:pStyle w:val="32"/>
              <w:spacing w:after="0"/>
              <w:jc w:val="both"/>
              <w:rPr>
                <w:sz w:val="24"/>
                <w:szCs w:val="24"/>
                <w:lang w:eastAsia="en-US"/>
              </w:rPr>
            </w:pPr>
            <w:r w:rsidRPr="00005D7F">
              <w:rPr>
                <w:i/>
                <w:sz w:val="24"/>
                <w:szCs w:val="24"/>
                <w:lang w:eastAsia="en-US"/>
              </w:rPr>
              <w:t>Авт.: Э. Сеген</w:t>
            </w:r>
          </w:p>
        </w:tc>
        <w:tc>
          <w:tcPr>
            <w:tcW w:w="2409" w:type="dxa"/>
            <w:vMerge/>
            <w:shd w:val="clear" w:color="auto" w:fill="auto"/>
          </w:tcPr>
          <w:p w14:paraId="2147CB31"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7BA6AC0" w14:textId="05CC5576"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659DFB4C" w14:textId="0AF73F73"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5A4AE267" w14:textId="4A49DF5D"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7CAAAAD0" w14:textId="77777777" w:rsidTr="00F33B54">
        <w:tc>
          <w:tcPr>
            <w:tcW w:w="851" w:type="dxa"/>
            <w:shd w:val="clear" w:color="auto" w:fill="auto"/>
          </w:tcPr>
          <w:p w14:paraId="7F4EA253"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CB0BDFE" w14:textId="77777777" w:rsidR="00C258EB" w:rsidRPr="00005D7F" w:rsidRDefault="00C258EB" w:rsidP="00C258EB">
            <w:pPr>
              <w:spacing w:after="0" w:line="240" w:lineRule="auto"/>
              <w:jc w:val="both"/>
              <w:rPr>
                <w:rFonts w:ascii="Times New Roman" w:hAnsi="Times New Roman"/>
                <w:sz w:val="24"/>
                <w:szCs w:val="24"/>
              </w:rPr>
            </w:pPr>
            <w:r w:rsidRPr="00005D7F">
              <w:rPr>
                <w:rFonts w:ascii="Times New Roman" w:hAnsi="Times New Roman"/>
                <w:sz w:val="24"/>
                <w:szCs w:val="24"/>
              </w:rPr>
              <w:t>Какие предметы спрятаны в рисунках?</w:t>
            </w:r>
          </w:p>
          <w:p w14:paraId="06B653CD" w14:textId="5375A146" w:rsidR="00C258EB" w:rsidRPr="00005D7F" w:rsidRDefault="00C258EB" w:rsidP="00C258EB">
            <w:pPr>
              <w:pStyle w:val="32"/>
              <w:spacing w:after="0"/>
              <w:jc w:val="both"/>
              <w:rPr>
                <w:sz w:val="24"/>
                <w:szCs w:val="24"/>
                <w:lang w:eastAsia="en-US"/>
              </w:rPr>
            </w:pPr>
            <w:r w:rsidRPr="00005D7F">
              <w:rPr>
                <w:i/>
                <w:sz w:val="24"/>
                <w:szCs w:val="24"/>
                <w:lang w:eastAsia="en-US"/>
              </w:rPr>
              <w:t>Авт.: Немов Р.С.</w:t>
            </w:r>
          </w:p>
        </w:tc>
        <w:tc>
          <w:tcPr>
            <w:tcW w:w="2409" w:type="dxa"/>
            <w:vMerge/>
            <w:shd w:val="clear" w:color="auto" w:fill="auto"/>
          </w:tcPr>
          <w:p w14:paraId="1BB98683"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1C5634F" w14:textId="0F0AE2A8"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4C7FA674" w14:textId="2FA601C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376A1B6B" w14:textId="12BB9810"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r>
      <w:tr w:rsidR="00C258EB" w:rsidRPr="006E2276" w14:paraId="59BEB61F" w14:textId="77777777" w:rsidTr="00F33B54">
        <w:tc>
          <w:tcPr>
            <w:tcW w:w="851" w:type="dxa"/>
            <w:shd w:val="clear" w:color="auto" w:fill="auto"/>
          </w:tcPr>
          <w:p w14:paraId="24112924"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2B8D8C3" w14:textId="77777777" w:rsidR="00C258EB" w:rsidRPr="00005D7F" w:rsidRDefault="00C258EB" w:rsidP="00C258EB">
            <w:pPr>
              <w:pStyle w:val="1"/>
              <w:spacing w:before="0" w:line="240" w:lineRule="auto"/>
              <w:jc w:val="both"/>
              <w:rPr>
                <w:rFonts w:ascii="Times New Roman" w:hAnsi="Times New Roman" w:cs="Times New Roman"/>
                <w:bCs/>
                <w:color w:val="auto"/>
                <w:sz w:val="24"/>
                <w:szCs w:val="24"/>
              </w:rPr>
            </w:pPr>
            <w:r w:rsidRPr="00005D7F">
              <w:rPr>
                <w:rFonts w:ascii="Times New Roman" w:hAnsi="Times New Roman" w:cs="Times New Roman"/>
                <w:b/>
                <w:bCs/>
                <w:color w:val="auto"/>
                <w:sz w:val="24"/>
                <w:szCs w:val="24"/>
              </w:rPr>
              <w:t>Мозаика</w:t>
            </w:r>
          </w:p>
          <w:p w14:paraId="416411C9" w14:textId="6860A4FA" w:rsidR="00C258EB" w:rsidRPr="00005D7F" w:rsidRDefault="00C258EB" w:rsidP="00C258EB">
            <w:pPr>
              <w:pStyle w:val="32"/>
              <w:spacing w:after="0"/>
              <w:jc w:val="both"/>
              <w:rPr>
                <w:sz w:val="24"/>
                <w:szCs w:val="24"/>
                <w:lang w:eastAsia="en-US"/>
              </w:rPr>
            </w:pPr>
            <w:r w:rsidRPr="00005D7F">
              <w:rPr>
                <w:i/>
                <w:sz w:val="24"/>
                <w:szCs w:val="24"/>
                <w:lang w:eastAsia="en-US"/>
              </w:rPr>
              <w:t>Авт.: М.М. Семаго</w:t>
            </w:r>
          </w:p>
        </w:tc>
        <w:tc>
          <w:tcPr>
            <w:tcW w:w="2409" w:type="dxa"/>
            <w:vMerge/>
            <w:shd w:val="clear" w:color="auto" w:fill="auto"/>
          </w:tcPr>
          <w:p w14:paraId="370B1F57"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16556FD"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7C6DA90" w14:textId="0E9EF25B"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40BE25D8" w14:textId="02C45658"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04ABAA43" w14:textId="77777777" w:rsidTr="00F33B54">
        <w:tc>
          <w:tcPr>
            <w:tcW w:w="851" w:type="dxa"/>
            <w:shd w:val="clear" w:color="auto" w:fill="auto"/>
          </w:tcPr>
          <w:p w14:paraId="7582D72C"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EA5F97D" w14:textId="77777777" w:rsidR="00C258EB" w:rsidRPr="00005D7F" w:rsidRDefault="00C258EB" w:rsidP="00C258EB">
            <w:pPr>
              <w:pStyle w:val="aa"/>
              <w:shd w:val="clear" w:color="auto" w:fill="FFFFFF"/>
              <w:spacing w:before="0" w:beforeAutospacing="0" w:after="0" w:afterAutospacing="0"/>
              <w:jc w:val="both"/>
              <w:rPr>
                <w:bCs/>
                <w:lang w:eastAsia="en-US"/>
              </w:rPr>
            </w:pPr>
            <w:r w:rsidRPr="00005D7F">
              <w:rPr>
                <w:bCs/>
                <w:lang w:eastAsia="en-US"/>
              </w:rPr>
              <w:t>Разрезные картинки</w:t>
            </w:r>
          </w:p>
          <w:p w14:paraId="3785A926" w14:textId="2061151E" w:rsidR="00C258EB" w:rsidRPr="00005D7F" w:rsidRDefault="00C258EB" w:rsidP="00C258EB">
            <w:pPr>
              <w:pStyle w:val="32"/>
              <w:spacing w:after="0"/>
              <w:jc w:val="both"/>
              <w:rPr>
                <w:sz w:val="24"/>
                <w:szCs w:val="24"/>
                <w:lang w:eastAsia="en-US"/>
              </w:rPr>
            </w:pPr>
            <w:r w:rsidRPr="00005D7F">
              <w:rPr>
                <w:bCs/>
                <w:i/>
                <w:sz w:val="24"/>
                <w:szCs w:val="24"/>
                <w:lang w:eastAsia="en-US"/>
              </w:rPr>
              <w:t>Авт.: С.Д. Забрамная</w:t>
            </w:r>
          </w:p>
        </w:tc>
        <w:tc>
          <w:tcPr>
            <w:tcW w:w="2409" w:type="dxa"/>
            <w:vMerge/>
            <w:shd w:val="clear" w:color="auto" w:fill="auto"/>
          </w:tcPr>
          <w:p w14:paraId="1DB6DB84"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E6BB203" w14:textId="413113CF"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1498E9BF"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B102016" w14:textId="1914CF91"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r>
      <w:tr w:rsidR="00C258EB" w:rsidRPr="006E2276" w14:paraId="46850006" w14:textId="77777777" w:rsidTr="00F33B54">
        <w:tc>
          <w:tcPr>
            <w:tcW w:w="851" w:type="dxa"/>
            <w:shd w:val="clear" w:color="auto" w:fill="auto"/>
          </w:tcPr>
          <w:p w14:paraId="132FA462"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773D82B" w14:textId="77777777" w:rsidR="00C258EB" w:rsidRPr="00005D7F" w:rsidRDefault="00C258EB" w:rsidP="00C258EB">
            <w:pPr>
              <w:pStyle w:val="aa"/>
              <w:shd w:val="clear" w:color="auto" w:fill="FFFFFF"/>
              <w:spacing w:before="0" w:beforeAutospacing="0" w:after="0" w:afterAutospacing="0"/>
              <w:jc w:val="both"/>
              <w:rPr>
                <w:lang w:eastAsia="en-US"/>
              </w:rPr>
            </w:pPr>
            <w:r w:rsidRPr="00005D7F">
              <w:rPr>
                <w:lang w:eastAsia="en-US"/>
              </w:rPr>
              <w:t>Узнай, кто это?</w:t>
            </w:r>
          </w:p>
          <w:p w14:paraId="25C1FD60" w14:textId="4238D345" w:rsidR="00C258EB" w:rsidRPr="00005D7F" w:rsidRDefault="00C258EB" w:rsidP="00C258EB">
            <w:pPr>
              <w:pStyle w:val="32"/>
              <w:spacing w:after="0"/>
              <w:jc w:val="both"/>
              <w:rPr>
                <w:sz w:val="24"/>
                <w:szCs w:val="24"/>
                <w:lang w:eastAsia="en-US"/>
              </w:rPr>
            </w:pPr>
            <w:r w:rsidRPr="00005D7F">
              <w:rPr>
                <w:i/>
                <w:sz w:val="24"/>
                <w:szCs w:val="24"/>
                <w:lang w:eastAsia="en-US"/>
              </w:rPr>
              <w:t>Авт.: Р.С. Немов</w:t>
            </w:r>
          </w:p>
        </w:tc>
        <w:tc>
          <w:tcPr>
            <w:tcW w:w="2409" w:type="dxa"/>
            <w:vMerge/>
            <w:shd w:val="clear" w:color="auto" w:fill="auto"/>
          </w:tcPr>
          <w:p w14:paraId="1E220114"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07FC0B1" w14:textId="12D1BBA1"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501036D8" w14:textId="1317C849"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19900E65" w14:textId="126B6639"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024C3D65" w14:textId="77777777" w:rsidTr="00F33B54">
        <w:tc>
          <w:tcPr>
            <w:tcW w:w="851" w:type="dxa"/>
            <w:shd w:val="clear" w:color="auto" w:fill="auto"/>
          </w:tcPr>
          <w:p w14:paraId="00E05587"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90DDC41" w14:textId="77777777" w:rsidR="00C258EB" w:rsidRPr="00005D7F" w:rsidRDefault="00C258EB" w:rsidP="00C258EB">
            <w:pPr>
              <w:pStyle w:val="aa"/>
              <w:shd w:val="clear" w:color="auto" w:fill="FFFFFF"/>
              <w:spacing w:before="0" w:beforeAutospacing="0" w:after="0" w:afterAutospacing="0"/>
              <w:jc w:val="both"/>
              <w:rPr>
                <w:lang w:eastAsia="en-US"/>
              </w:rPr>
            </w:pPr>
            <w:r w:rsidRPr="00005D7F">
              <w:rPr>
                <w:lang w:eastAsia="en-US"/>
              </w:rPr>
              <w:t>Чем залатать коврик?</w:t>
            </w:r>
          </w:p>
          <w:p w14:paraId="393DC99A" w14:textId="43C76974" w:rsidR="00C258EB" w:rsidRPr="00005D7F" w:rsidRDefault="00C258EB" w:rsidP="00C258EB">
            <w:pPr>
              <w:pStyle w:val="32"/>
              <w:spacing w:after="0"/>
              <w:jc w:val="both"/>
              <w:rPr>
                <w:sz w:val="24"/>
                <w:szCs w:val="24"/>
                <w:lang w:eastAsia="en-US"/>
              </w:rPr>
            </w:pPr>
            <w:r w:rsidRPr="00005D7F">
              <w:rPr>
                <w:i/>
                <w:sz w:val="24"/>
                <w:szCs w:val="24"/>
                <w:lang w:eastAsia="en-US"/>
              </w:rPr>
              <w:t xml:space="preserve">Авт.: в интерпретации </w:t>
            </w:r>
            <w:r w:rsidRPr="00005D7F">
              <w:rPr>
                <w:i/>
                <w:iCs/>
                <w:sz w:val="24"/>
                <w:szCs w:val="24"/>
                <w:lang w:eastAsia="en-US"/>
              </w:rPr>
              <w:t>С.М.Морозова</w:t>
            </w:r>
          </w:p>
        </w:tc>
        <w:tc>
          <w:tcPr>
            <w:tcW w:w="2409" w:type="dxa"/>
            <w:vMerge/>
            <w:shd w:val="clear" w:color="auto" w:fill="auto"/>
          </w:tcPr>
          <w:p w14:paraId="126BDD36"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88A41A6" w14:textId="3D3D5A0C"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2B053F51" w14:textId="75B440D1"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4F120B67" w14:textId="20535901"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r>
      <w:tr w:rsidR="00C258EB" w:rsidRPr="006E2276" w14:paraId="5251411F" w14:textId="77777777" w:rsidTr="00F33B54">
        <w:tc>
          <w:tcPr>
            <w:tcW w:w="851" w:type="dxa"/>
            <w:shd w:val="clear" w:color="auto" w:fill="auto"/>
          </w:tcPr>
          <w:p w14:paraId="458B175B"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42557B0" w14:textId="77777777" w:rsidR="00C258EB" w:rsidRPr="00005D7F" w:rsidRDefault="00C258EB" w:rsidP="00C258EB">
            <w:pPr>
              <w:autoSpaceDE w:val="0"/>
              <w:autoSpaceDN w:val="0"/>
              <w:adjustRightInd w:val="0"/>
              <w:spacing w:after="0" w:line="240" w:lineRule="auto"/>
              <w:jc w:val="both"/>
              <w:rPr>
                <w:rFonts w:ascii="Times New Roman" w:hAnsi="Times New Roman"/>
                <w:sz w:val="24"/>
                <w:szCs w:val="24"/>
              </w:rPr>
            </w:pPr>
            <w:r w:rsidRPr="00005D7F">
              <w:rPr>
                <w:rFonts w:ascii="Times New Roman" w:hAnsi="Times New Roman"/>
                <w:sz w:val="24"/>
                <w:szCs w:val="24"/>
              </w:rPr>
              <w:t>Рисунок несуществующего животного</w:t>
            </w:r>
          </w:p>
          <w:p w14:paraId="040BE8E9" w14:textId="37A1DEE5" w:rsidR="00C258EB" w:rsidRPr="00005D7F" w:rsidRDefault="00C258EB" w:rsidP="00C258EB">
            <w:pPr>
              <w:pStyle w:val="32"/>
              <w:spacing w:after="0"/>
              <w:jc w:val="both"/>
              <w:rPr>
                <w:sz w:val="24"/>
                <w:szCs w:val="24"/>
                <w:lang w:eastAsia="en-US"/>
              </w:rPr>
            </w:pPr>
            <w:r w:rsidRPr="00005D7F">
              <w:rPr>
                <w:i/>
                <w:iCs/>
                <w:sz w:val="24"/>
                <w:szCs w:val="24"/>
                <w:lang w:eastAsia="en-US"/>
              </w:rPr>
              <w:t>Авт.: Дукаревич М.З.</w:t>
            </w:r>
          </w:p>
        </w:tc>
        <w:tc>
          <w:tcPr>
            <w:tcW w:w="2409" w:type="dxa"/>
            <w:vMerge w:val="restart"/>
            <w:shd w:val="clear" w:color="auto" w:fill="auto"/>
          </w:tcPr>
          <w:p w14:paraId="57F2E6DE" w14:textId="3F963A3D"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r>
              <w:rPr>
                <w:rFonts w:ascii="Times New Roman" w:eastAsia="Times New Roman" w:hAnsi="Times New Roman" w:cstheme="minorBidi"/>
                <w:b/>
                <w:bCs/>
                <w:sz w:val="24"/>
                <w:szCs w:val="24"/>
              </w:rPr>
              <w:t xml:space="preserve">Воображение </w:t>
            </w:r>
          </w:p>
        </w:tc>
        <w:tc>
          <w:tcPr>
            <w:tcW w:w="1276" w:type="dxa"/>
            <w:tcBorders>
              <w:top w:val="single" w:sz="4" w:space="0" w:color="auto"/>
              <w:left w:val="single" w:sz="4" w:space="0" w:color="auto"/>
              <w:bottom w:val="single" w:sz="4" w:space="0" w:color="auto"/>
              <w:right w:val="single" w:sz="4" w:space="0" w:color="auto"/>
            </w:tcBorders>
          </w:tcPr>
          <w:p w14:paraId="633E54A3" w14:textId="4F2D35C1"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6941E74D" w14:textId="14740D83"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1C8FC3A5" w14:textId="43371509"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7846EFB2" w14:textId="77777777" w:rsidTr="00F33B54">
        <w:tc>
          <w:tcPr>
            <w:tcW w:w="851" w:type="dxa"/>
            <w:shd w:val="clear" w:color="auto" w:fill="auto"/>
          </w:tcPr>
          <w:p w14:paraId="42E355FA"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7F0B681" w14:textId="77777777" w:rsidR="00C258EB" w:rsidRPr="00005D7F" w:rsidRDefault="00C258EB" w:rsidP="00C258EB">
            <w:pPr>
              <w:autoSpaceDE w:val="0"/>
              <w:autoSpaceDN w:val="0"/>
              <w:adjustRightInd w:val="0"/>
              <w:spacing w:after="0" w:line="240" w:lineRule="auto"/>
              <w:jc w:val="both"/>
              <w:rPr>
                <w:rFonts w:ascii="Times New Roman" w:hAnsi="Times New Roman"/>
                <w:sz w:val="24"/>
                <w:szCs w:val="24"/>
              </w:rPr>
            </w:pPr>
            <w:r w:rsidRPr="00005D7F">
              <w:rPr>
                <w:rFonts w:ascii="Times New Roman" w:hAnsi="Times New Roman"/>
                <w:sz w:val="24"/>
                <w:szCs w:val="24"/>
              </w:rPr>
              <w:t>Где чьё место?</w:t>
            </w:r>
          </w:p>
          <w:p w14:paraId="26662154" w14:textId="48965F5C" w:rsidR="00C258EB" w:rsidRPr="00005D7F" w:rsidRDefault="00C258EB" w:rsidP="00C258EB">
            <w:pPr>
              <w:pStyle w:val="32"/>
              <w:spacing w:after="0"/>
              <w:jc w:val="both"/>
              <w:rPr>
                <w:sz w:val="24"/>
                <w:szCs w:val="24"/>
                <w:lang w:eastAsia="en-US"/>
              </w:rPr>
            </w:pPr>
            <w:r w:rsidRPr="00005D7F">
              <w:rPr>
                <w:i/>
                <w:sz w:val="24"/>
                <w:szCs w:val="24"/>
                <w:lang w:eastAsia="en-US"/>
              </w:rPr>
              <w:t>Авт.:</w:t>
            </w:r>
          </w:p>
        </w:tc>
        <w:tc>
          <w:tcPr>
            <w:tcW w:w="2409" w:type="dxa"/>
            <w:vMerge/>
            <w:shd w:val="clear" w:color="auto" w:fill="auto"/>
          </w:tcPr>
          <w:p w14:paraId="37194E43"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3B383E2" w14:textId="332EC7D2"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68D728E0" w14:textId="24B49D0E"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60DC2366" w14:textId="0E98B70F"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r>
      <w:tr w:rsidR="00C258EB" w:rsidRPr="006E2276" w14:paraId="7F1236F9" w14:textId="77777777" w:rsidTr="00F33B54">
        <w:tc>
          <w:tcPr>
            <w:tcW w:w="851" w:type="dxa"/>
            <w:shd w:val="clear" w:color="auto" w:fill="auto"/>
          </w:tcPr>
          <w:p w14:paraId="1DE7D09B"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BD526DC" w14:textId="77777777" w:rsidR="00C258EB" w:rsidRPr="00005D7F" w:rsidRDefault="00C258EB" w:rsidP="00C258EB">
            <w:pPr>
              <w:autoSpaceDE w:val="0"/>
              <w:autoSpaceDN w:val="0"/>
              <w:adjustRightInd w:val="0"/>
              <w:spacing w:after="0" w:line="240" w:lineRule="auto"/>
              <w:jc w:val="both"/>
              <w:rPr>
                <w:rFonts w:ascii="Times New Roman" w:hAnsi="Times New Roman"/>
                <w:bCs/>
                <w:spacing w:val="-15"/>
                <w:kern w:val="36"/>
                <w:sz w:val="24"/>
                <w:szCs w:val="24"/>
              </w:rPr>
            </w:pPr>
            <w:r w:rsidRPr="00005D7F">
              <w:rPr>
                <w:rFonts w:ascii="Times New Roman" w:hAnsi="Times New Roman"/>
                <w:bCs/>
                <w:spacing w:val="-15"/>
                <w:kern w:val="36"/>
                <w:sz w:val="24"/>
                <w:szCs w:val="24"/>
              </w:rPr>
              <w:t>Вербальная фантазия – речевое воображение</w:t>
            </w:r>
          </w:p>
          <w:p w14:paraId="613A94DC" w14:textId="4B40A8FA" w:rsidR="00C258EB" w:rsidRPr="00005D7F" w:rsidRDefault="00C258EB" w:rsidP="00C258EB">
            <w:pPr>
              <w:pStyle w:val="32"/>
              <w:spacing w:after="0"/>
              <w:jc w:val="both"/>
              <w:rPr>
                <w:sz w:val="24"/>
                <w:szCs w:val="24"/>
                <w:lang w:eastAsia="en-US"/>
              </w:rPr>
            </w:pPr>
            <w:r w:rsidRPr="00005D7F">
              <w:rPr>
                <w:bCs/>
                <w:i/>
                <w:spacing w:val="-15"/>
                <w:kern w:val="36"/>
                <w:sz w:val="24"/>
                <w:szCs w:val="24"/>
                <w:lang w:eastAsia="en-US"/>
              </w:rPr>
              <w:t>Авт.:</w:t>
            </w:r>
          </w:p>
        </w:tc>
        <w:tc>
          <w:tcPr>
            <w:tcW w:w="2409" w:type="dxa"/>
            <w:vMerge/>
            <w:shd w:val="clear" w:color="auto" w:fill="auto"/>
          </w:tcPr>
          <w:p w14:paraId="1F6DB1DC"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47DE6A7" w14:textId="3FF9ECCA"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4D0687E8" w14:textId="71FDDEE4"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4E4D1B04" w14:textId="335CC50B"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4E44EA26" w14:textId="77777777" w:rsidTr="00F33B54">
        <w:tc>
          <w:tcPr>
            <w:tcW w:w="851" w:type="dxa"/>
            <w:shd w:val="clear" w:color="auto" w:fill="auto"/>
          </w:tcPr>
          <w:p w14:paraId="56C3B948"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A9F5D9C" w14:textId="77777777" w:rsidR="00C258EB" w:rsidRPr="00005D7F" w:rsidRDefault="00C258EB" w:rsidP="00C258EB">
            <w:pPr>
              <w:shd w:val="clear" w:color="auto" w:fill="FFFFFF"/>
              <w:spacing w:after="0" w:line="240" w:lineRule="auto"/>
              <w:jc w:val="both"/>
              <w:textAlignment w:val="baseline"/>
              <w:rPr>
                <w:rFonts w:ascii="Times New Roman" w:hAnsi="Times New Roman"/>
                <w:bCs/>
                <w:sz w:val="24"/>
                <w:szCs w:val="24"/>
                <w:bdr w:val="none" w:sz="0" w:space="0" w:color="auto" w:frame="1"/>
              </w:rPr>
            </w:pPr>
            <w:r w:rsidRPr="00005D7F">
              <w:rPr>
                <w:rFonts w:ascii="Times New Roman" w:hAnsi="Times New Roman"/>
                <w:bCs/>
                <w:sz w:val="24"/>
                <w:szCs w:val="24"/>
                <w:bdr w:val="none" w:sz="0" w:space="0" w:color="auto" w:frame="1"/>
              </w:rPr>
              <w:t>Дощечка</w:t>
            </w:r>
          </w:p>
          <w:p w14:paraId="2DA7E85B" w14:textId="1ED6D489" w:rsidR="00C258EB" w:rsidRPr="00005D7F" w:rsidRDefault="00C258EB" w:rsidP="00C258EB">
            <w:pPr>
              <w:pStyle w:val="32"/>
              <w:spacing w:after="0"/>
              <w:jc w:val="both"/>
              <w:rPr>
                <w:sz w:val="24"/>
                <w:szCs w:val="24"/>
                <w:lang w:eastAsia="en-US"/>
              </w:rPr>
            </w:pPr>
            <w:r w:rsidRPr="00005D7F">
              <w:rPr>
                <w:bCs/>
                <w:i/>
                <w:sz w:val="24"/>
                <w:szCs w:val="24"/>
                <w:bdr w:val="none" w:sz="0" w:space="0" w:color="auto" w:frame="1"/>
                <w:lang w:eastAsia="en-US"/>
              </w:rPr>
              <w:t xml:space="preserve">Авт.: </w:t>
            </w:r>
            <w:r w:rsidRPr="00005D7F">
              <w:rPr>
                <w:bCs/>
                <w:i/>
                <w:iCs/>
                <w:sz w:val="24"/>
                <w:szCs w:val="24"/>
                <w:bdr w:val="none" w:sz="0" w:space="0" w:color="auto" w:frame="1"/>
                <w:lang w:eastAsia="en-US"/>
              </w:rPr>
              <w:t>В. Синельников, В. Кудрявцев</w:t>
            </w:r>
          </w:p>
        </w:tc>
        <w:tc>
          <w:tcPr>
            <w:tcW w:w="2409" w:type="dxa"/>
            <w:vMerge/>
            <w:shd w:val="clear" w:color="auto" w:fill="auto"/>
          </w:tcPr>
          <w:p w14:paraId="1D89C5CD"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1119F7B" w14:textId="09000659"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6C1FDD37" w14:textId="61004585"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4975FBAD" w14:textId="07EFAECD"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r>
      <w:tr w:rsidR="00C258EB" w:rsidRPr="006E2276" w14:paraId="79A8510F" w14:textId="77777777" w:rsidTr="00F33B54">
        <w:tc>
          <w:tcPr>
            <w:tcW w:w="851" w:type="dxa"/>
            <w:shd w:val="clear" w:color="auto" w:fill="auto"/>
          </w:tcPr>
          <w:p w14:paraId="5E408EC1"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2A43B5A" w14:textId="77777777" w:rsidR="00C258EB" w:rsidRPr="00005D7F" w:rsidRDefault="00C258EB" w:rsidP="00C258EB">
            <w:pPr>
              <w:shd w:val="clear" w:color="auto" w:fill="FFFFFF"/>
              <w:spacing w:after="0" w:line="240" w:lineRule="auto"/>
              <w:jc w:val="both"/>
              <w:textAlignment w:val="baseline"/>
              <w:rPr>
                <w:rFonts w:ascii="Times New Roman" w:hAnsi="Times New Roman"/>
                <w:bCs/>
                <w:sz w:val="24"/>
                <w:szCs w:val="24"/>
                <w:bdr w:val="none" w:sz="0" w:space="0" w:color="auto" w:frame="1"/>
              </w:rPr>
            </w:pPr>
            <w:r w:rsidRPr="00005D7F">
              <w:rPr>
                <w:rFonts w:ascii="Times New Roman" w:hAnsi="Times New Roman"/>
                <w:bCs/>
                <w:sz w:val="24"/>
                <w:szCs w:val="24"/>
                <w:bdr w:val="none" w:sz="0" w:space="0" w:color="auto" w:frame="1"/>
              </w:rPr>
              <w:t>Солнце в комнате</w:t>
            </w:r>
          </w:p>
          <w:p w14:paraId="6DB17D25" w14:textId="6185AC48" w:rsidR="00C258EB" w:rsidRPr="00005D7F" w:rsidRDefault="00C258EB" w:rsidP="00C258EB">
            <w:pPr>
              <w:pStyle w:val="32"/>
              <w:spacing w:after="0"/>
              <w:jc w:val="both"/>
              <w:rPr>
                <w:sz w:val="24"/>
                <w:szCs w:val="24"/>
                <w:lang w:eastAsia="en-US"/>
              </w:rPr>
            </w:pPr>
            <w:r w:rsidRPr="00005D7F">
              <w:rPr>
                <w:bCs/>
                <w:i/>
                <w:sz w:val="24"/>
                <w:szCs w:val="24"/>
                <w:bdr w:val="none" w:sz="0" w:space="0" w:color="auto" w:frame="1"/>
                <w:lang w:eastAsia="en-US"/>
              </w:rPr>
              <w:t xml:space="preserve">Авт.: </w:t>
            </w:r>
            <w:r w:rsidRPr="00005D7F">
              <w:rPr>
                <w:bCs/>
                <w:i/>
                <w:iCs/>
                <w:sz w:val="24"/>
                <w:szCs w:val="24"/>
                <w:bdr w:val="none" w:sz="0" w:space="0" w:color="auto" w:frame="1"/>
                <w:lang w:eastAsia="en-US"/>
              </w:rPr>
              <w:t>В. Синельников, В. Кудрявцев</w:t>
            </w:r>
          </w:p>
        </w:tc>
        <w:tc>
          <w:tcPr>
            <w:tcW w:w="2409" w:type="dxa"/>
            <w:vMerge/>
            <w:shd w:val="clear" w:color="auto" w:fill="auto"/>
          </w:tcPr>
          <w:p w14:paraId="4D1AD805"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9C0A779" w14:textId="6277DA34"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3EE590C5" w14:textId="2AFAE365"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19DE2118" w14:textId="02AB8958"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r>
      <w:tr w:rsidR="00C258EB" w:rsidRPr="006E2276" w14:paraId="2D9C4D02" w14:textId="77777777" w:rsidTr="00F33B54">
        <w:tc>
          <w:tcPr>
            <w:tcW w:w="851" w:type="dxa"/>
            <w:shd w:val="clear" w:color="auto" w:fill="auto"/>
          </w:tcPr>
          <w:p w14:paraId="3B2231AC"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02F3606" w14:textId="77777777" w:rsidR="00C258EB" w:rsidRPr="00005D7F" w:rsidRDefault="00C258EB" w:rsidP="00C258EB">
            <w:pPr>
              <w:shd w:val="clear" w:color="auto" w:fill="FFFFFF"/>
              <w:spacing w:after="0" w:line="240" w:lineRule="auto"/>
              <w:jc w:val="both"/>
              <w:textAlignment w:val="baseline"/>
              <w:rPr>
                <w:rFonts w:ascii="Times New Roman" w:hAnsi="Times New Roman"/>
                <w:bCs/>
                <w:sz w:val="24"/>
                <w:szCs w:val="24"/>
                <w:bdr w:val="none" w:sz="0" w:space="0" w:color="auto" w:frame="1"/>
              </w:rPr>
            </w:pPr>
            <w:r w:rsidRPr="00005D7F">
              <w:rPr>
                <w:rFonts w:ascii="Times New Roman" w:hAnsi="Times New Roman"/>
                <w:bCs/>
                <w:sz w:val="24"/>
                <w:szCs w:val="24"/>
                <w:bdr w:val="none" w:sz="0" w:space="0" w:color="auto" w:frame="1"/>
              </w:rPr>
              <w:t>Складная картинка</w:t>
            </w:r>
          </w:p>
          <w:p w14:paraId="29D875B8" w14:textId="0E38654A" w:rsidR="00C258EB" w:rsidRPr="00005D7F" w:rsidRDefault="00C258EB" w:rsidP="00C258EB">
            <w:pPr>
              <w:pStyle w:val="32"/>
              <w:spacing w:after="0"/>
              <w:jc w:val="both"/>
              <w:rPr>
                <w:sz w:val="24"/>
                <w:szCs w:val="24"/>
                <w:lang w:eastAsia="en-US"/>
              </w:rPr>
            </w:pPr>
            <w:r w:rsidRPr="00005D7F">
              <w:rPr>
                <w:bCs/>
                <w:i/>
                <w:sz w:val="24"/>
                <w:szCs w:val="24"/>
                <w:bdr w:val="none" w:sz="0" w:space="0" w:color="auto" w:frame="1"/>
                <w:lang w:eastAsia="en-US"/>
              </w:rPr>
              <w:t xml:space="preserve">Авт.: </w:t>
            </w:r>
            <w:r w:rsidRPr="00005D7F">
              <w:rPr>
                <w:bCs/>
                <w:i/>
                <w:iCs/>
                <w:sz w:val="24"/>
                <w:szCs w:val="24"/>
                <w:bdr w:val="none" w:sz="0" w:space="0" w:color="auto" w:frame="1"/>
                <w:lang w:eastAsia="en-US"/>
              </w:rPr>
              <w:t>В. Синельников, В. Кудрявцев</w:t>
            </w:r>
          </w:p>
        </w:tc>
        <w:tc>
          <w:tcPr>
            <w:tcW w:w="2409" w:type="dxa"/>
            <w:vMerge/>
            <w:shd w:val="clear" w:color="auto" w:fill="auto"/>
          </w:tcPr>
          <w:p w14:paraId="7028CC56"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B7F8EE5" w14:textId="75F25FBF"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1799CF1F" w14:textId="6E501C38"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6833FDCB" w14:textId="7B0AE1A6"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r>
      <w:tr w:rsidR="00C258EB" w:rsidRPr="006E2276" w14:paraId="476BA4F8" w14:textId="77777777" w:rsidTr="00F33B54">
        <w:tc>
          <w:tcPr>
            <w:tcW w:w="851" w:type="dxa"/>
            <w:shd w:val="clear" w:color="auto" w:fill="auto"/>
          </w:tcPr>
          <w:p w14:paraId="39937F25"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4928AF2" w14:textId="77777777" w:rsidR="00C258EB" w:rsidRPr="00005D7F" w:rsidRDefault="00C258EB" w:rsidP="00C258EB">
            <w:pPr>
              <w:shd w:val="clear" w:color="auto" w:fill="FFFFFF"/>
              <w:spacing w:after="0" w:line="240" w:lineRule="auto"/>
              <w:jc w:val="both"/>
              <w:textAlignment w:val="baseline"/>
              <w:rPr>
                <w:rFonts w:ascii="Times New Roman" w:hAnsi="Times New Roman"/>
                <w:bCs/>
                <w:sz w:val="24"/>
                <w:szCs w:val="24"/>
                <w:bdr w:val="none" w:sz="0" w:space="0" w:color="auto" w:frame="1"/>
              </w:rPr>
            </w:pPr>
            <w:r w:rsidRPr="00005D7F">
              <w:rPr>
                <w:rFonts w:ascii="Times New Roman" w:hAnsi="Times New Roman"/>
                <w:bCs/>
                <w:sz w:val="24"/>
                <w:szCs w:val="24"/>
                <w:bdr w:val="none" w:sz="0" w:space="0" w:color="auto" w:frame="1"/>
              </w:rPr>
              <w:t>Как спасти зайку</w:t>
            </w:r>
          </w:p>
          <w:p w14:paraId="6A817C71" w14:textId="24E92F32" w:rsidR="00C258EB" w:rsidRPr="00005D7F" w:rsidRDefault="00C258EB" w:rsidP="00C258EB">
            <w:pPr>
              <w:pStyle w:val="32"/>
              <w:spacing w:after="0"/>
              <w:jc w:val="both"/>
              <w:rPr>
                <w:sz w:val="24"/>
                <w:szCs w:val="24"/>
                <w:lang w:eastAsia="en-US"/>
              </w:rPr>
            </w:pPr>
            <w:r w:rsidRPr="00005D7F">
              <w:rPr>
                <w:bCs/>
                <w:i/>
                <w:sz w:val="24"/>
                <w:szCs w:val="24"/>
                <w:bdr w:val="none" w:sz="0" w:space="0" w:color="auto" w:frame="1"/>
                <w:lang w:eastAsia="en-US"/>
              </w:rPr>
              <w:t xml:space="preserve">Авт.: </w:t>
            </w:r>
            <w:r w:rsidRPr="00005D7F">
              <w:rPr>
                <w:bCs/>
                <w:i/>
                <w:iCs/>
                <w:sz w:val="24"/>
                <w:szCs w:val="24"/>
                <w:bdr w:val="none" w:sz="0" w:space="0" w:color="auto" w:frame="1"/>
                <w:lang w:eastAsia="en-US"/>
              </w:rPr>
              <w:t>В. Синельников, В. Кудрявцев</w:t>
            </w:r>
          </w:p>
        </w:tc>
        <w:tc>
          <w:tcPr>
            <w:tcW w:w="2409" w:type="dxa"/>
            <w:vMerge/>
            <w:shd w:val="clear" w:color="auto" w:fill="auto"/>
          </w:tcPr>
          <w:p w14:paraId="048FD844"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A7D6B96" w14:textId="125777AC"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289519C8" w14:textId="4096C78B"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1D685AAF" w14:textId="1C6A0639"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r>
      <w:tr w:rsidR="00C258EB" w:rsidRPr="006E2276" w14:paraId="093DCF96" w14:textId="77777777" w:rsidTr="00F33B54">
        <w:tc>
          <w:tcPr>
            <w:tcW w:w="851" w:type="dxa"/>
            <w:shd w:val="clear" w:color="auto" w:fill="auto"/>
          </w:tcPr>
          <w:p w14:paraId="443065A6"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0C45D5E" w14:textId="77777777" w:rsidR="00C258EB" w:rsidRPr="00005D7F" w:rsidRDefault="00C258EB" w:rsidP="00C258EB">
            <w:pPr>
              <w:shd w:val="clear" w:color="auto" w:fill="FFFFFF"/>
              <w:spacing w:after="0" w:line="240" w:lineRule="auto"/>
              <w:jc w:val="both"/>
              <w:textAlignment w:val="baseline"/>
              <w:rPr>
                <w:rStyle w:val="a4"/>
                <w:rFonts w:ascii="Times New Roman" w:hAnsi="Times New Roman"/>
                <w:b w:val="0"/>
                <w:sz w:val="24"/>
                <w:szCs w:val="24"/>
              </w:rPr>
            </w:pPr>
            <w:r w:rsidRPr="00005D7F">
              <w:rPr>
                <w:rStyle w:val="a4"/>
                <w:rFonts w:ascii="Times New Roman" w:hAnsi="Times New Roman"/>
                <w:sz w:val="24"/>
                <w:szCs w:val="24"/>
              </w:rPr>
              <w:t>Дорисуй</w:t>
            </w:r>
          </w:p>
          <w:p w14:paraId="0FB86CB8" w14:textId="283EAE93" w:rsidR="00C258EB" w:rsidRPr="00005D7F" w:rsidRDefault="00C258EB" w:rsidP="00C258EB">
            <w:pPr>
              <w:pStyle w:val="32"/>
              <w:spacing w:after="0"/>
              <w:jc w:val="both"/>
              <w:rPr>
                <w:sz w:val="24"/>
                <w:szCs w:val="24"/>
                <w:lang w:eastAsia="en-US"/>
              </w:rPr>
            </w:pPr>
            <w:r w:rsidRPr="00005D7F">
              <w:rPr>
                <w:rStyle w:val="a4"/>
                <w:i/>
                <w:sz w:val="24"/>
                <w:szCs w:val="24"/>
                <w:lang w:eastAsia="en-US"/>
              </w:rPr>
              <w:t>Авт.: проективная методика</w:t>
            </w:r>
          </w:p>
        </w:tc>
        <w:tc>
          <w:tcPr>
            <w:tcW w:w="2409" w:type="dxa"/>
            <w:vMerge/>
            <w:shd w:val="clear" w:color="auto" w:fill="auto"/>
          </w:tcPr>
          <w:p w14:paraId="312F9966"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49DB57C"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148441F" w14:textId="7371F2F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0A1CADA2" w14:textId="7582D4E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7ED5F3FB" w14:textId="77777777" w:rsidTr="00F33B54">
        <w:tc>
          <w:tcPr>
            <w:tcW w:w="851" w:type="dxa"/>
            <w:shd w:val="clear" w:color="auto" w:fill="auto"/>
          </w:tcPr>
          <w:p w14:paraId="39B0F764"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7BC0590" w14:textId="77777777" w:rsidR="00C258EB" w:rsidRPr="00005D7F" w:rsidRDefault="00C258EB" w:rsidP="00C258EB">
            <w:pPr>
              <w:shd w:val="clear" w:color="auto" w:fill="FFFFFF"/>
              <w:spacing w:after="0" w:line="240" w:lineRule="auto"/>
              <w:jc w:val="both"/>
              <w:textAlignment w:val="baseline"/>
              <w:rPr>
                <w:rFonts w:ascii="Times New Roman" w:hAnsi="Times New Roman"/>
                <w:bCs/>
                <w:spacing w:val="-15"/>
                <w:kern w:val="36"/>
                <w:sz w:val="24"/>
                <w:szCs w:val="24"/>
              </w:rPr>
            </w:pPr>
            <w:r w:rsidRPr="00005D7F">
              <w:rPr>
                <w:rFonts w:ascii="Times New Roman" w:hAnsi="Times New Roman"/>
                <w:bCs/>
                <w:spacing w:val="-15"/>
                <w:kern w:val="36"/>
                <w:sz w:val="24"/>
                <w:szCs w:val="24"/>
              </w:rPr>
              <w:t>Дорисовывание фигур</w:t>
            </w:r>
          </w:p>
          <w:p w14:paraId="550F9510" w14:textId="532E15B7" w:rsidR="00C258EB" w:rsidRPr="00005D7F" w:rsidRDefault="00C258EB" w:rsidP="00C258EB">
            <w:pPr>
              <w:pStyle w:val="32"/>
              <w:spacing w:after="0"/>
              <w:jc w:val="both"/>
              <w:rPr>
                <w:sz w:val="24"/>
                <w:szCs w:val="24"/>
                <w:lang w:eastAsia="en-US"/>
              </w:rPr>
            </w:pPr>
            <w:r w:rsidRPr="00005D7F">
              <w:rPr>
                <w:bCs/>
                <w:i/>
                <w:spacing w:val="-15"/>
                <w:kern w:val="36"/>
                <w:sz w:val="24"/>
                <w:szCs w:val="24"/>
                <w:lang w:eastAsia="en-US"/>
              </w:rPr>
              <w:t>Авт.: О.М. Дьяченко</w:t>
            </w:r>
          </w:p>
        </w:tc>
        <w:tc>
          <w:tcPr>
            <w:tcW w:w="2409" w:type="dxa"/>
            <w:vMerge/>
            <w:shd w:val="clear" w:color="auto" w:fill="auto"/>
          </w:tcPr>
          <w:p w14:paraId="51D66991"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5DD5623"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73E4D90" w14:textId="372EA6C4"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299CC8F4" w14:textId="13C088FE"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05DC9A32" w14:textId="77777777" w:rsidTr="00F33B54">
        <w:tc>
          <w:tcPr>
            <w:tcW w:w="851" w:type="dxa"/>
            <w:shd w:val="clear" w:color="auto" w:fill="auto"/>
          </w:tcPr>
          <w:p w14:paraId="20B5C00D"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A03F45C" w14:textId="77777777" w:rsidR="00C258EB" w:rsidRPr="00005D7F" w:rsidRDefault="00C258EB" w:rsidP="00C258EB">
            <w:pPr>
              <w:shd w:val="clear" w:color="auto" w:fill="FFFFFF"/>
              <w:spacing w:after="0" w:line="240" w:lineRule="auto"/>
              <w:jc w:val="both"/>
              <w:textAlignment w:val="baseline"/>
              <w:rPr>
                <w:rStyle w:val="a4"/>
                <w:rFonts w:ascii="Times New Roman" w:hAnsi="Times New Roman"/>
                <w:b w:val="0"/>
                <w:sz w:val="24"/>
                <w:szCs w:val="24"/>
              </w:rPr>
            </w:pPr>
            <w:r w:rsidRPr="00005D7F">
              <w:rPr>
                <w:rStyle w:val="a4"/>
                <w:rFonts w:ascii="Times New Roman" w:hAnsi="Times New Roman"/>
                <w:sz w:val="24"/>
                <w:szCs w:val="24"/>
              </w:rPr>
              <w:t xml:space="preserve">Нарисуй картинку </w:t>
            </w:r>
          </w:p>
          <w:p w14:paraId="77956EF6" w14:textId="74C22FF5" w:rsidR="00C258EB" w:rsidRPr="00005D7F" w:rsidRDefault="00C258EB" w:rsidP="00C258EB">
            <w:pPr>
              <w:pStyle w:val="32"/>
              <w:spacing w:after="0"/>
              <w:jc w:val="both"/>
              <w:rPr>
                <w:sz w:val="24"/>
                <w:szCs w:val="24"/>
                <w:lang w:eastAsia="en-US"/>
              </w:rPr>
            </w:pPr>
            <w:r w:rsidRPr="00005D7F">
              <w:rPr>
                <w:rStyle w:val="a4"/>
                <w:i/>
                <w:sz w:val="24"/>
                <w:szCs w:val="24"/>
                <w:lang w:eastAsia="en-US"/>
              </w:rPr>
              <w:t>Авт.: П. Торренс</w:t>
            </w:r>
          </w:p>
        </w:tc>
        <w:tc>
          <w:tcPr>
            <w:tcW w:w="2409" w:type="dxa"/>
            <w:vMerge/>
            <w:shd w:val="clear" w:color="auto" w:fill="auto"/>
          </w:tcPr>
          <w:p w14:paraId="3ACED512"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4839E14"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85420E9" w14:textId="5C543F4E"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2BD0D733" w14:textId="270D74AB"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4F3D2D3D" w14:textId="77777777" w:rsidTr="00F33B54">
        <w:tc>
          <w:tcPr>
            <w:tcW w:w="851" w:type="dxa"/>
            <w:shd w:val="clear" w:color="auto" w:fill="auto"/>
          </w:tcPr>
          <w:p w14:paraId="7B71EF2E"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8B6AF3B" w14:textId="77777777" w:rsidR="00C258EB" w:rsidRPr="00005D7F" w:rsidRDefault="00C258EB" w:rsidP="00C258EB">
            <w:pPr>
              <w:pStyle w:val="aa"/>
              <w:spacing w:before="0" w:beforeAutospacing="0" w:after="0" w:afterAutospacing="0"/>
              <w:ind w:right="150"/>
              <w:jc w:val="both"/>
            </w:pPr>
            <w:r w:rsidRPr="00005D7F">
              <w:rPr>
                <w:rStyle w:val="a4"/>
                <w:lang w:eastAsia="en-US"/>
              </w:rPr>
              <w:t>Незаконченный рисунок</w:t>
            </w:r>
            <w:r w:rsidRPr="00005D7F">
              <w:rPr>
                <w:lang w:eastAsia="en-US"/>
              </w:rPr>
              <w:t> </w:t>
            </w:r>
          </w:p>
          <w:p w14:paraId="5CF1BA3C" w14:textId="736D538E" w:rsidR="00C258EB" w:rsidRPr="00005D7F" w:rsidRDefault="00C258EB" w:rsidP="00C258EB">
            <w:pPr>
              <w:pStyle w:val="32"/>
              <w:spacing w:after="0"/>
              <w:jc w:val="both"/>
              <w:rPr>
                <w:sz w:val="24"/>
                <w:szCs w:val="24"/>
                <w:lang w:eastAsia="en-US"/>
              </w:rPr>
            </w:pPr>
            <w:r w:rsidRPr="00005D7F">
              <w:rPr>
                <w:i/>
                <w:sz w:val="24"/>
                <w:szCs w:val="24"/>
                <w:lang w:eastAsia="en-US"/>
              </w:rPr>
              <w:t>Авт.: Коломенский Я.Л., Панько Е. А</w:t>
            </w:r>
          </w:p>
        </w:tc>
        <w:tc>
          <w:tcPr>
            <w:tcW w:w="2409" w:type="dxa"/>
            <w:vMerge/>
            <w:shd w:val="clear" w:color="auto" w:fill="auto"/>
          </w:tcPr>
          <w:p w14:paraId="408279D2"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48EA58E"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F72070A"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88847F3" w14:textId="4A419C16"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1DE20FBD" w14:textId="77777777" w:rsidTr="00F33B54">
        <w:tc>
          <w:tcPr>
            <w:tcW w:w="851" w:type="dxa"/>
            <w:shd w:val="clear" w:color="auto" w:fill="auto"/>
          </w:tcPr>
          <w:p w14:paraId="7116ECF3"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2B68B8" w14:textId="77777777" w:rsidR="00C258EB" w:rsidRPr="00005D7F" w:rsidRDefault="00C258EB" w:rsidP="00C258EB">
            <w:pPr>
              <w:pStyle w:val="aa"/>
              <w:spacing w:before="0" w:beforeAutospacing="0" w:after="0" w:afterAutospacing="0"/>
              <w:ind w:right="150"/>
              <w:jc w:val="both"/>
              <w:rPr>
                <w:bCs/>
              </w:rPr>
            </w:pPr>
            <w:r w:rsidRPr="00005D7F">
              <w:rPr>
                <w:bCs/>
                <w:lang w:eastAsia="en-US"/>
              </w:rPr>
              <w:t>Рисунок</w:t>
            </w:r>
          </w:p>
          <w:p w14:paraId="178D2D13" w14:textId="505D37AE" w:rsidR="00C258EB" w:rsidRPr="00005D7F" w:rsidRDefault="00C258EB" w:rsidP="00C258EB">
            <w:pPr>
              <w:pStyle w:val="32"/>
              <w:spacing w:after="0"/>
              <w:jc w:val="both"/>
              <w:rPr>
                <w:sz w:val="24"/>
                <w:szCs w:val="24"/>
                <w:lang w:eastAsia="en-US"/>
              </w:rPr>
            </w:pPr>
            <w:r w:rsidRPr="00005D7F">
              <w:rPr>
                <w:i/>
                <w:sz w:val="24"/>
                <w:szCs w:val="24"/>
                <w:lang w:eastAsia="en-US"/>
              </w:rPr>
              <w:t>Авт.: проективная методика</w:t>
            </w:r>
          </w:p>
        </w:tc>
        <w:tc>
          <w:tcPr>
            <w:tcW w:w="2409" w:type="dxa"/>
            <w:vMerge/>
            <w:shd w:val="clear" w:color="auto" w:fill="auto"/>
          </w:tcPr>
          <w:p w14:paraId="1E07030D"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7A32758"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9292D2A"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E0CD8B3" w14:textId="520DDB45"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3558E702" w14:textId="77777777" w:rsidTr="00F33B54">
        <w:tc>
          <w:tcPr>
            <w:tcW w:w="851" w:type="dxa"/>
            <w:shd w:val="clear" w:color="auto" w:fill="auto"/>
          </w:tcPr>
          <w:p w14:paraId="47096AE9"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32DEA13" w14:textId="77777777" w:rsidR="00C258EB" w:rsidRPr="00005D7F" w:rsidRDefault="00C258EB" w:rsidP="00C258EB">
            <w:pPr>
              <w:pStyle w:val="aa"/>
              <w:spacing w:before="0" w:beforeAutospacing="0" w:after="0" w:afterAutospacing="0"/>
              <w:ind w:right="150"/>
              <w:jc w:val="both"/>
              <w:rPr>
                <w:kern w:val="36"/>
              </w:rPr>
            </w:pPr>
            <w:r w:rsidRPr="00005D7F">
              <w:rPr>
                <w:bCs/>
                <w:kern w:val="36"/>
                <w:lang w:eastAsia="en-US"/>
              </w:rPr>
              <w:t>Скульптура</w:t>
            </w:r>
          </w:p>
          <w:p w14:paraId="4F57565E" w14:textId="3379A8E7" w:rsidR="00C258EB" w:rsidRPr="00005D7F" w:rsidRDefault="00C258EB" w:rsidP="00C258EB">
            <w:pPr>
              <w:pStyle w:val="32"/>
              <w:spacing w:after="0"/>
              <w:jc w:val="both"/>
              <w:rPr>
                <w:sz w:val="24"/>
                <w:szCs w:val="24"/>
                <w:lang w:eastAsia="en-US"/>
              </w:rPr>
            </w:pPr>
            <w:r w:rsidRPr="00005D7F">
              <w:rPr>
                <w:bCs/>
                <w:i/>
                <w:kern w:val="36"/>
                <w:sz w:val="24"/>
                <w:szCs w:val="24"/>
                <w:lang w:eastAsia="en-US"/>
              </w:rPr>
              <w:t>Авт.: проективная методика</w:t>
            </w:r>
          </w:p>
        </w:tc>
        <w:tc>
          <w:tcPr>
            <w:tcW w:w="2409" w:type="dxa"/>
            <w:vMerge/>
            <w:shd w:val="clear" w:color="auto" w:fill="auto"/>
          </w:tcPr>
          <w:p w14:paraId="6499394D"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5284B33"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5D9EC33" w14:textId="78A1D9C1"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6538210D" w14:textId="742BAC55"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6A8BAB06" w14:textId="77777777" w:rsidTr="00F33B54">
        <w:tc>
          <w:tcPr>
            <w:tcW w:w="851" w:type="dxa"/>
            <w:shd w:val="clear" w:color="auto" w:fill="auto"/>
          </w:tcPr>
          <w:p w14:paraId="534B9E1D"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6A22CE8" w14:textId="77777777" w:rsidR="00C258EB" w:rsidRPr="00005D7F" w:rsidRDefault="00C258EB" w:rsidP="00C258EB">
            <w:pPr>
              <w:pStyle w:val="aa"/>
              <w:spacing w:before="0" w:beforeAutospacing="0" w:after="0" w:afterAutospacing="0"/>
              <w:ind w:right="150"/>
              <w:jc w:val="both"/>
              <w:rPr>
                <w:lang w:eastAsia="en-US"/>
              </w:rPr>
            </w:pPr>
            <w:r w:rsidRPr="00005D7F">
              <w:rPr>
                <w:lang w:eastAsia="en-US"/>
              </w:rPr>
              <w:t>Я его слепила из того, что было</w:t>
            </w:r>
          </w:p>
          <w:p w14:paraId="16FDB214" w14:textId="66A17C99" w:rsidR="00C258EB" w:rsidRPr="00005D7F" w:rsidRDefault="00C258EB" w:rsidP="00C258EB">
            <w:pPr>
              <w:pStyle w:val="32"/>
              <w:spacing w:after="0"/>
              <w:jc w:val="both"/>
              <w:rPr>
                <w:sz w:val="24"/>
                <w:szCs w:val="24"/>
                <w:lang w:eastAsia="en-US"/>
              </w:rPr>
            </w:pPr>
            <w:r w:rsidRPr="00005D7F">
              <w:rPr>
                <w:i/>
                <w:sz w:val="24"/>
                <w:szCs w:val="24"/>
                <w:lang w:eastAsia="en-US"/>
              </w:rPr>
              <w:t>Авт.: проективная методика</w:t>
            </w:r>
          </w:p>
        </w:tc>
        <w:tc>
          <w:tcPr>
            <w:tcW w:w="2409" w:type="dxa"/>
            <w:vMerge/>
            <w:shd w:val="clear" w:color="auto" w:fill="auto"/>
          </w:tcPr>
          <w:p w14:paraId="1DA56031"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6141084"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ACA7D7C"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C67F0BE" w14:textId="4A7F3662"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5F86F118" w14:textId="77777777" w:rsidTr="00F33B54">
        <w:tc>
          <w:tcPr>
            <w:tcW w:w="851" w:type="dxa"/>
            <w:shd w:val="clear" w:color="auto" w:fill="auto"/>
          </w:tcPr>
          <w:p w14:paraId="0D03A788"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C35DBE3" w14:textId="77777777" w:rsidR="00C258EB" w:rsidRPr="00005D7F" w:rsidRDefault="00C258EB" w:rsidP="00C258EB">
            <w:pPr>
              <w:pStyle w:val="aa"/>
              <w:spacing w:before="0" w:beforeAutospacing="0" w:after="0" w:afterAutospacing="0"/>
              <w:ind w:right="150"/>
              <w:jc w:val="both"/>
              <w:rPr>
                <w:bCs/>
                <w:lang w:eastAsia="en-US"/>
              </w:rPr>
            </w:pPr>
            <w:r w:rsidRPr="00005D7F">
              <w:rPr>
                <w:bCs/>
                <w:lang w:eastAsia="en-US"/>
              </w:rPr>
              <w:t>Сочинение сказки</w:t>
            </w:r>
          </w:p>
          <w:p w14:paraId="603EC221" w14:textId="1941794C" w:rsidR="00C258EB" w:rsidRPr="00005D7F" w:rsidRDefault="00C258EB" w:rsidP="00C258EB">
            <w:pPr>
              <w:pStyle w:val="32"/>
              <w:spacing w:after="0"/>
              <w:jc w:val="both"/>
              <w:rPr>
                <w:sz w:val="24"/>
                <w:szCs w:val="24"/>
                <w:lang w:eastAsia="en-US"/>
              </w:rPr>
            </w:pPr>
            <w:r w:rsidRPr="00005D7F">
              <w:rPr>
                <w:bCs/>
                <w:i/>
                <w:sz w:val="24"/>
                <w:szCs w:val="24"/>
                <w:lang w:eastAsia="en-US"/>
              </w:rPr>
              <w:t>Авт</w:t>
            </w:r>
            <w:r w:rsidRPr="00005D7F">
              <w:rPr>
                <w:bCs/>
                <w:i/>
                <w:caps/>
                <w:sz w:val="24"/>
                <w:szCs w:val="24"/>
                <w:lang w:eastAsia="en-US"/>
              </w:rPr>
              <w:t xml:space="preserve">.: </w:t>
            </w:r>
            <w:r w:rsidRPr="00005D7F">
              <w:rPr>
                <w:bCs/>
                <w:i/>
                <w:sz w:val="24"/>
                <w:szCs w:val="24"/>
                <w:lang w:eastAsia="en-US"/>
              </w:rPr>
              <w:t>О. М. Дьяченко</w:t>
            </w:r>
          </w:p>
        </w:tc>
        <w:tc>
          <w:tcPr>
            <w:tcW w:w="2409" w:type="dxa"/>
            <w:vMerge/>
            <w:shd w:val="clear" w:color="auto" w:fill="auto"/>
          </w:tcPr>
          <w:p w14:paraId="62AA4EE4"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641D79B"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6F94328"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AA1780A" w14:textId="0D563109"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54DAF27A" w14:textId="77777777" w:rsidTr="00F33B54">
        <w:tc>
          <w:tcPr>
            <w:tcW w:w="851" w:type="dxa"/>
            <w:shd w:val="clear" w:color="auto" w:fill="auto"/>
          </w:tcPr>
          <w:p w14:paraId="62EA6D13"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FD70650" w14:textId="77777777" w:rsidR="00C258EB" w:rsidRPr="00005D7F" w:rsidRDefault="00C258EB" w:rsidP="00C258EB">
            <w:pPr>
              <w:pStyle w:val="aa"/>
              <w:spacing w:before="0" w:beforeAutospacing="0" w:after="0" w:afterAutospacing="0"/>
              <w:ind w:right="150"/>
              <w:jc w:val="both"/>
              <w:rPr>
                <w:lang w:eastAsia="en-US"/>
              </w:rPr>
            </w:pPr>
            <w:r w:rsidRPr="00005D7F">
              <w:rPr>
                <w:lang w:eastAsia="en-US"/>
              </w:rPr>
              <w:t>Эскизы (вариант 1 и 2)</w:t>
            </w:r>
          </w:p>
          <w:p w14:paraId="5667503C" w14:textId="771A239E" w:rsidR="00C258EB" w:rsidRPr="00005D7F" w:rsidRDefault="00C258EB" w:rsidP="00C258EB">
            <w:pPr>
              <w:pStyle w:val="32"/>
              <w:spacing w:after="0"/>
              <w:jc w:val="both"/>
              <w:rPr>
                <w:sz w:val="24"/>
                <w:szCs w:val="24"/>
                <w:lang w:eastAsia="en-US"/>
              </w:rPr>
            </w:pPr>
            <w:r w:rsidRPr="00005D7F">
              <w:rPr>
                <w:i/>
                <w:sz w:val="24"/>
                <w:szCs w:val="24"/>
                <w:lang w:eastAsia="en-US"/>
              </w:rPr>
              <w:t>Авт.: Туник Е.Е.</w:t>
            </w:r>
          </w:p>
        </w:tc>
        <w:tc>
          <w:tcPr>
            <w:tcW w:w="2409" w:type="dxa"/>
            <w:vMerge/>
            <w:shd w:val="clear" w:color="auto" w:fill="auto"/>
          </w:tcPr>
          <w:p w14:paraId="547E01EF"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A0B95BC"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97BF65B" w14:textId="3EA3DB2B"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011D1C7F" w14:textId="2F1BE39A"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5BFA6E87" w14:textId="77777777" w:rsidTr="00F33B54">
        <w:tc>
          <w:tcPr>
            <w:tcW w:w="851" w:type="dxa"/>
            <w:shd w:val="clear" w:color="auto" w:fill="auto"/>
          </w:tcPr>
          <w:p w14:paraId="609FEBB3"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0D56EA4" w14:textId="77777777" w:rsidR="00C258EB" w:rsidRPr="00005D7F" w:rsidRDefault="00C258EB" w:rsidP="00C258EB">
            <w:pPr>
              <w:pStyle w:val="aa"/>
              <w:spacing w:before="0" w:beforeAutospacing="0" w:after="0" w:afterAutospacing="0"/>
              <w:ind w:right="150"/>
              <w:jc w:val="both"/>
              <w:rPr>
                <w:bCs/>
                <w:spacing w:val="-15"/>
                <w:kern w:val="36"/>
                <w:lang w:eastAsia="en-US"/>
              </w:rPr>
            </w:pPr>
            <w:r w:rsidRPr="00005D7F">
              <w:rPr>
                <w:bCs/>
                <w:spacing w:val="-15"/>
                <w:kern w:val="36"/>
                <w:lang w:eastAsia="en-US"/>
              </w:rPr>
              <w:t>Завершение картинок</w:t>
            </w:r>
          </w:p>
          <w:p w14:paraId="722214A1" w14:textId="5702685D" w:rsidR="00C258EB" w:rsidRPr="00005D7F" w:rsidRDefault="00C258EB" w:rsidP="00C258EB">
            <w:pPr>
              <w:pStyle w:val="32"/>
              <w:spacing w:after="0"/>
              <w:jc w:val="both"/>
              <w:rPr>
                <w:sz w:val="24"/>
                <w:szCs w:val="24"/>
                <w:lang w:eastAsia="en-US"/>
              </w:rPr>
            </w:pPr>
            <w:r w:rsidRPr="00005D7F">
              <w:rPr>
                <w:bCs/>
                <w:i/>
                <w:spacing w:val="-15"/>
                <w:kern w:val="36"/>
                <w:sz w:val="24"/>
                <w:szCs w:val="24"/>
                <w:lang w:eastAsia="en-US"/>
              </w:rPr>
              <w:t>Авт.: П. Торренс, в адаптации А.Н. Воронина</w:t>
            </w:r>
          </w:p>
        </w:tc>
        <w:tc>
          <w:tcPr>
            <w:tcW w:w="2409" w:type="dxa"/>
            <w:vMerge w:val="restart"/>
            <w:shd w:val="clear" w:color="auto" w:fill="auto"/>
          </w:tcPr>
          <w:p w14:paraId="207E6631" w14:textId="754B1C3A"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r>
              <w:rPr>
                <w:rFonts w:ascii="Times New Roman" w:eastAsia="Times New Roman" w:hAnsi="Times New Roman" w:cstheme="minorBidi"/>
                <w:b/>
                <w:bCs/>
                <w:sz w:val="24"/>
                <w:szCs w:val="24"/>
              </w:rPr>
              <w:t xml:space="preserve">Творческие способности </w:t>
            </w:r>
          </w:p>
        </w:tc>
        <w:tc>
          <w:tcPr>
            <w:tcW w:w="1276" w:type="dxa"/>
            <w:tcBorders>
              <w:top w:val="single" w:sz="4" w:space="0" w:color="auto"/>
              <w:left w:val="single" w:sz="4" w:space="0" w:color="auto"/>
              <w:bottom w:val="single" w:sz="4" w:space="0" w:color="auto"/>
              <w:right w:val="single" w:sz="4" w:space="0" w:color="auto"/>
            </w:tcBorders>
          </w:tcPr>
          <w:p w14:paraId="1F04BBC3"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3A3EAE7"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C232976" w14:textId="6D7280CD"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67A2B5D3" w14:textId="77777777" w:rsidTr="00F33B54">
        <w:tc>
          <w:tcPr>
            <w:tcW w:w="851" w:type="dxa"/>
            <w:shd w:val="clear" w:color="auto" w:fill="auto"/>
          </w:tcPr>
          <w:p w14:paraId="75D115D2"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26A8903" w14:textId="77777777" w:rsidR="00C258EB" w:rsidRPr="00005D7F" w:rsidRDefault="00C258EB" w:rsidP="00C258EB">
            <w:pPr>
              <w:pStyle w:val="aa"/>
              <w:spacing w:before="0" w:beforeAutospacing="0" w:after="0" w:afterAutospacing="0"/>
              <w:ind w:right="150"/>
              <w:jc w:val="both"/>
              <w:rPr>
                <w:bCs/>
                <w:spacing w:val="-15"/>
                <w:kern w:val="36"/>
                <w:lang w:eastAsia="en-US"/>
              </w:rPr>
            </w:pPr>
            <w:r w:rsidRPr="00005D7F">
              <w:rPr>
                <w:bCs/>
                <w:spacing w:val="-15"/>
                <w:kern w:val="36"/>
                <w:lang w:eastAsia="en-US"/>
              </w:rPr>
              <w:t>Фигурная форма</w:t>
            </w:r>
          </w:p>
          <w:p w14:paraId="713F0BC7" w14:textId="1C16E7AC" w:rsidR="00C258EB" w:rsidRPr="00005D7F" w:rsidRDefault="00C258EB" w:rsidP="00C258EB">
            <w:pPr>
              <w:pStyle w:val="32"/>
              <w:spacing w:after="0"/>
              <w:jc w:val="both"/>
              <w:rPr>
                <w:sz w:val="24"/>
                <w:szCs w:val="24"/>
                <w:lang w:eastAsia="en-US"/>
              </w:rPr>
            </w:pPr>
            <w:r w:rsidRPr="00005D7F">
              <w:rPr>
                <w:bCs/>
                <w:i/>
                <w:spacing w:val="-15"/>
                <w:kern w:val="36"/>
                <w:sz w:val="24"/>
                <w:szCs w:val="24"/>
                <w:lang w:eastAsia="en-US"/>
              </w:rPr>
              <w:t>Авт.: П. Торренса</w:t>
            </w:r>
          </w:p>
        </w:tc>
        <w:tc>
          <w:tcPr>
            <w:tcW w:w="2409" w:type="dxa"/>
            <w:vMerge/>
            <w:shd w:val="clear" w:color="auto" w:fill="auto"/>
          </w:tcPr>
          <w:p w14:paraId="1AB3C01D"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B44FD5D"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0B88A03"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CDDE4E2" w14:textId="5CC4311B"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65D0AC06" w14:textId="77777777" w:rsidTr="00F33B54">
        <w:tc>
          <w:tcPr>
            <w:tcW w:w="851" w:type="dxa"/>
            <w:shd w:val="clear" w:color="auto" w:fill="auto"/>
          </w:tcPr>
          <w:p w14:paraId="67618288"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5C27213" w14:textId="77777777" w:rsidR="00C258EB" w:rsidRPr="00005D7F" w:rsidRDefault="00C258EB" w:rsidP="00C258EB">
            <w:pPr>
              <w:pStyle w:val="aa"/>
              <w:spacing w:before="0" w:beforeAutospacing="0" w:after="0" w:afterAutospacing="0"/>
              <w:ind w:right="150"/>
              <w:jc w:val="both"/>
              <w:rPr>
                <w:lang w:eastAsia="en-US"/>
              </w:rPr>
            </w:pPr>
            <w:r w:rsidRPr="00005D7F">
              <w:rPr>
                <w:lang w:eastAsia="en-US"/>
              </w:rPr>
              <w:t xml:space="preserve">Диагностика детской креативности </w:t>
            </w:r>
          </w:p>
          <w:p w14:paraId="22D97A7E" w14:textId="7F9F0C67" w:rsidR="00C258EB" w:rsidRPr="00005D7F" w:rsidRDefault="00C258EB" w:rsidP="00C258EB">
            <w:pPr>
              <w:pStyle w:val="32"/>
              <w:spacing w:after="0"/>
              <w:jc w:val="both"/>
              <w:rPr>
                <w:sz w:val="24"/>
                <w:szCs w:val="24"/>
                <w:lang w:eastAsia="en-US"/>
              </w:rPr>
            </w:pPr>
            <w:r w:rsidRPr="00005D7F">
              <w:rPr>
                <w:i/>
                <w:sz w:val="24"/>
                <w:szCs w:val="24"/>
                <w:lang w:eastAsia="en-US"/>
              </w:rPr>
              <w:t>Авт.: Н. Вильямс</w:t>
            </w:r>
          </w:p>
        </w:tc>
        <w:tc>
          <w:tcPr>
            <w:tcW w:w="2409" w:type="dxa"/>
            <w:vMerge/>
            <w:shd w:val="clear" w:color="auto" w:fill="auto"/>
          </w:tcPr>
          <w:p w14:paraId="0C3CFA82"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798FC15" w14:textId="6D9CC3BB"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230B8D58" w14:textId="320DBE7E"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1A6312B0" w14:textId="5451AE6E"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544B4987" w14:textId="77777777" w:rsidTr="00F33B54">
        <w:tc>
          <w:tcPr>
            <w:tcW w:w="851" w:type="dxa"/>
            <w:shd w:val="clear" w:color="auto" w:fill="auto"/>
          </w:tcPr>
          <w:p w14:paraId="51D13AC7"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3ABD2E4" w14:textId="77777777" w:rsidR="00C258EB" w:rsidRPr="00005D7F" w:rsidRDefault="00C258EB" w:rsidP="00C258EB">
            <w:pPr>
              <w:pStyle w:val="aa"/>
              <w:spacing w:before="0" w:beforeAutospacing="0" w:after="0" w:afterAutospacing="0"/>
              <w:ind w:right="150"/>
              <w:jc w:val="both"/>
              <w:rPr>
                <w:bCs/>
                <w:kern w:val="36"/>
                <w:lang w:eastAsia="en-US"/>
              </w:rPr>
            </w:pPr>
            <w:r w:rsidRPr="00005D7F">
              <w:rPr>
                <w:bCs/>
                <w:kern w:val="36"/>
                <w:lang w:eastAsia="en-US"/>
              </w:rPr>
              <w:t>Тест Гилфорда</w:t>
            </w:r>
          </w:p>
          <w:p w14:paraId="62C8B4FD" w14:textId="41C637E4" w:rsidR="00C258EB" w:rsidRPr="00005D7F" w:rsidRDefault="00C258EB" w:rsidP="00C258EB">
            <w:pPr>
              <w:pStyle w:val="32"/>
              <w:spacing w:after="0"/>
              <w:jc w:val="both"/>
              <w:rPr>
                <w:sz w:val="24"/>
                <w:szCs w:val="24"/>
                <w:lang w:eastAsia="en-US"/>
              </w:rPr>
            </w:pPr>
            <w:r w:rsidRPr="00005D7F">
              <w:rPr>
                <w:bCs/>
                <w:i/>
                <w:kern w:val="36"/>
                <w:sz w:val="24"/>
                <w:szCs w:val="24"/>
                <w:lang w:eastAsia="en-US"/>
              </w:rPr>
              <w:t>Авт.: модификация Е.Е. Туник</w:t>
            </w:r>
          </w:p>
        </w:tc>
        <w:tc>
          <w:tcPr>
            <w:tcW w:w="2409" w:type="dxa"/>
            <w:vMerge/>
            <w:shd w:val="clear" w:color="auto" w:fill="auto"/>
          </w:tcPr>
          <w:p w14:paraId="48D43FCD"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4A01D67"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D94F240" w14:textId="5C9D96D0"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11A078E9" w14:textId="24AF9623"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17EF0919" w14:textId="77777777" w:rsidTr="00F33B54">
        <w:tc>
          <w:tcPr>
            <w:tcW w:w="851" w:type="dxa"/>
            <w:shd w:val="clear" w:color="auto" w:fill="auto"/>
          </w:tcPr>
          <w:p w14:paraId="0A43847A"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C5AEF1B" w14:textId="77777777" w:rsidR="00C258EB" w:rsidRPr="00005D7F" w:rsidRDefault="00C258EB" w:rsidP="00C258EB">
            <w:pPr>
              <w:pStyle w:val="aa"/>
              <w:spacing w:before="0" w:beforeAutospacing="0" w:after="0" w:afterAutospacing="0"/>
              <w:ind w:right="150"/>
              <w:jc w:val="both"/>
              <w:rPr>
                <w:bCs/>
                <w:spacing w:val="-15"/>
                <w:kern w:val="36"/>
                <w:lang w:eastAsia="en-US"/>
              </w:rPr>
            </w:pPr>
            <w:r w:rsidRPr="00005D7F">
              <w:rPr>
                <w:bCs/>
                <w:spacing w:val="-15"/>
                <w:kern w:val="36"/>
                <w:lang w:eastAsia="en-US"/>
              </w:rPr>
              <w:t>Опросник креативности Джонсона</w:t>
            </w:r>
          </w:p>
          <w:p w14:paraId="5B3DE947" w14:textId="7793D15F" w:rsidR="00C258EB" w:rsidRPr="00005D7F" w:rsidRDefault="00C258EB" w:rsidP="00C258EB">
            <w:pPr>
              <w:pStyle w:val="32"/>
              <w:spacing w:after="0"/>
              <w:jc w:val="both"/>
              <w:rPr>
                <w:sz w:val="24"/>
                <w:szCs w:val="24"/>
                <w:lang w:eastAsia="en-US"/>
              </w:rPr>
            </w:pPr>
            <w:r w:rsidRPr="00005D7F">
              <w:rPr>
                <w:bCs/>
                <w:i/>
                <w:kern w:val="36"/>
                <w:sz w:val="24"/>
                <w:szCs w:val="24"/>
                <w:lang w:eastAsia="en-US"/>
              </w:rPr>
              <w:t>Авт.: модификация Е.Е. Туник</w:t>
            </w:r>
          </w:p>
        </w:tc>
        <w:tc>
          <w:tcPr>
            <w:tcW w:w="2409" w:type="dxa"/>
            <w:vMerge/>
            <w:shd w:val="clear" w:color="auto" w:fill="auto"/>
          </w:tcPr>
          <w:p w14:paraId="712B2208"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EFDC50E"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87D5E9D"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C5738F" w14:textId="7F1F77C1"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3D306F03" w14:textId="77777777" w:rsidTr="00F33B54">
        <w:tc>
          <w:tcPr>
            <w:tcW w:w="851" w:type="dxa"/>
            <w:shd w:val="clear" w:color="auto" w:fill="auto"/>
          </w:tcPr>
          <w:p w14:paraId="642A11D8"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CD41F5F" w14:textId="77777777" w:rsidR="00C258EB" w:rsidRPr="00005D7F" w:rsidRDefault="00C258EB" w:rsidP="00C258EB">
            <w:pPr>
              <w:pStyle w:val="3"/>
              <w:shd w:val="clear" w:color="auto" w:fill="FFFFFF"/>
              <w:spacing w:before="0" w:after="0"/>
              <w:jc w:val="both"/>
              <w:rPr>
                <w:rFonts w:ascii="Times New Roman" w:hAnsi="Times New Roman"/>
                <w:b w:val="0"/>
                <w:sz w:val="24"/>
                <w:szCs w:val="24"/>
                <w:lang w:eastAsia="en-US"/>
              </w:rPr>
            </w:pPr>
            <w:bookmarkStart w:id="5" w:name="_Toc246827983"/>
            <w:r w:rsidRPr="00005D7F">
              <w:rPr>
                <w:rFonts w:ascii="Times New Roman" w:hAnsi="Times New Roman"/>
                <w:b w:val="0"/>
                <w:sz w:val="24"/>
                <w:szCs w:val="24"/>
                <w:lang w:eastAsia="en-US"/>
              </w:rPr>
              <w:t>Батарея тестов «Творческое мышление</w:t>
            </w:r>
            <w:bookmarkEnd w:id="5"/>
            <w:r w:rsidRPr="00005D7F">
              <w:rPr>
                <w:rFonts w:ascii="Times New Roman" w:hAnsi="Times New Roman"/>
                <w:b w:val="0"/>
                <w:sz w:val="24"/>
                <w:szCs w:val="24"/>
                <w:lang w:eastAsia="en-US"/>
              </w:rPr>
              <w:t>»</w:t>
            </w:r>
          </w:p>
          <w:p w14:paraId="3CFB775E" w14:textId="70C47512" w:rsidR="00C258EB" w:rsidRPr="00005D7F" w:rsidRDefault="00C258EB" w:rsidP="00C258EB">
            <w:pPr>
              <w:pStyle w:val="32"/>
              <w:spacing w:after="0"/>
              <w:jc w:val="both"/>
              <w:rPr>
                <w:sz w:val="24"/>
                <w:szCs w:val="24"/>
                <w:lang w:eastAsia="en-US"/>
              </w:rPr>
            </w:pPr>
            <w:r w:rsidRPr="00005D7F">
              <w:rPr>
                <w:bCs/>
                <w:i/>
                <w:kern w:val="36"/>
                <w:sz w:val="24"/>
                <w:szCs w:val="24"/>
                <w:lang w:eastAsia="en-US"/>
              </w:rPr>
              <w:t>Авт.: Е.Е. Туник</w:t>
            </w:r>
          </w:p>
        </w:tc>
        <w:tc>
          <w:tcPr>
            <w:tcW w:w="2409" w:type="dxa"/>
            <w:vMerge/>
            <w:shd w:val="clear" w:color="auto" w:fill="auto"/>
          </w:tcPr>
          <w:p w14:paraId="161F1A35"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0530FBC"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D8F6C53" w14:textId="75422C68"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423D1A8D" w14:textId="06AE9762"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09F7F241" w14:textId="77777777" w:rsidTr="00F33B54">
        <w:tc>
          <w:tcPr>
            <w:tcW w:w="851" w:type="dxa"/>
            <w:shd w:val="clear" w:color="auto" w:fill="auto"/>
          </w:tcPr>
          <w:p w14:paraId="565A91BB"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BCC3398" w14:textId="77777777" w:rsidR="00C258EB" w:rsidRPr="00005D7F" w:rsidRDefault="00C258EB" w:rsidP="00C258EB">
            <w:pPr>
              <w:pStyle w:val="3"/>
              <w:shd w:val="clear" w:color="auto" w:fill="FFFFFF"/>
              <w:spacing w:before="0" w:after="0"/>
              <w:jc w:val="both"/>
              <w:rPr>
                <w:rFonts w:ascii="Times New Roman" w:hAnsi="Times New Roman"/>
                <w:b w:val="0"/>
                <w:kern w:val="36"/>
                <w:sz w:val="24"/>
                <w:szCs w:val="24"/>
                <w:lang w:eastAsia="en-US"/>
              </w:rPr>
            </w:pPr>
            <w:r w:rsidRPr="00005D7F">
              <w:rPr>
                <w:rFonts w:ascii="Times New Roman" w:hAnsi="Times New Roman"/>
                <w:b w:val="0"/>
                <w:kern w:val="36"/>
                <w:sz w:val="24"/>
                <w:szCs w:val="24"/>
                <w:lang w:eastAsia="en-US"/>
              </w:rPr>
              <w:t xml:space="preserve">Тест творческого мышления </w:t>
            </w:r>
          </w:p>
          <w:p w14:paraId="6B95953D" w14:textId="23E41208" w:rsidR="00C258EB" w:rsidRPr="00005D7F" w:rsidRDefault="00C258EB" w:rsidP="00C258EB">
            <w:pPr>
              <w:pStyle w:val="32"/>
              <w:spacing w:after="0"/>
              <w:jc w:val="both"/>
              <w:rPr>
                <w:sz w:val="24"/>
                <w:szCs w:val="24"/>
                <w:lang w:eastAsia="en-US"/>
              </w:rPr>
            </w:pPr>
            <w:r w:rsidRPr="00005D7F">
              <w:rPr>
                <w:b/>
                <w:i/>
                <w:kern w:val="36"/>
                <w:sz w:val="24"/>
                <w:szCs w:val="24"/>
                <w:lang w:eastAsia="en-US"/>
              </w:rPr>
              <w:t>Авт.: П. Торренс</w:t>
            </w:r>
          </w:p>
        </w:tc>
        <w:tc>
          <w:tcPr>
            <w:tcW w:w="2409" w:type="dxa"/>
            <w:vMerge/>
            <w:shd w:val="clear" w:color="auto" w:fill="auto"/>
          </w:tcPr>
          <w:p w14:paraId="648B2AFC"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8271642"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E8DD298"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9FD000E" w14:textId="72F238FB"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526FFCA3" w14:textId="77777777" w:rsidTr="00F33B54">
        <w:tc>
          <w:tcPr>
            <w:tcW w:w="851" w:type="dxa"/>
            <w:shd w:val="clear" w:color="auto" w:fill="auto"/>
          </w:tcPr>
          <w:p w14:paraId="6CCB8C67"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F947F24" w14:textId="77777777" w:rsidR="00C258EB" w:rsidRPr="00005D7F" w:rsidRDefault="00C258EB" w:rsidP="00C258EB">
            <w:pPr>
              <w:pStyle w:val="3"/>
              <w:shd w:val="clear" w:color="auto" w:fill="FFFFFF"/>
              <w:spacing w:before="0" w:after="0"/>
              <w:jc w:val="both"/>
              <w:rPr>
                <w:rFonts w:ascii="Times New Roman" w:hAnsi="Times New Roman"/>
                <w:b w:val="0"/>
                <w:sz w:val="24"/>
                <w:szCs w:val="24"/>
                <w:lang w:eastAsia="en-US"/>
              </w:rPr>
            </w:pPr>
            <w:r w:rsidRPr="00005D7F">
              <w:rPr>
                <w:rFonts w:ascii="Times New Roman" w:hAnsi="Times New Roman"/>
                <w:b w:val="0"/>
                <w:sz w:val="24"/>
                <w:szCs w:val="24"/>
                <w:lang w:eastAsia="en-US"/>
              </w:rPr>
              <w:t xml:space="preserve">Теста креативности </w:t>
            </w:r>
          </w:p>
          <w:p w14:paraId="57D64FBD" w14:textId="7EDE77CB" w:rsidR="00C258EB" w:rsidRPr="00005D7F" w:rsidRDefault="00C258EB" w:rsidP="00C258EB">
            <w:pPr>
              <w:pStyle w:val="32"/>
              <w:spacing w:after="0"/>
              <w:jc w:val="both"/>
              <w:rPr>
                <w:sz w:val="24"/>
                <w:szCs w:val="24"/>
                <w:lang w:eastAsia="en-US"/>
              </w:rPr>
            </w:pPr>
            <w:r w:rsidRPr="00005D7F">
              <w:rPr>
                <w:b/>
                <w:i/>
                <w:sz w:val="24"/>
                <w:szCs w:val="24"/>
                <w:lang w:eastAsia="en-US"/>
              </w:rPr>
              <w:t>Авт.: Э.П. Торренс в модификации Матюшкина А.М.</w:t>
            </w:r>
          </w:p>
        </w:tc>
        <w:tc>
          <w:tcPr>
            <w:tcW w:w="2409" w:type="dxa"/>
            <w:vMerge/>
            <w:shd w:val="clear" w:color="auto" w:fill="auto"/>
          </w:tcPr>
          <w:p w14:paraId="53BDFD78"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CBEBA5"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C1BEA51" w14:textId="5180DFBB"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3AB1CF71" w14:textId="5813EE29"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0D75CCA8" w14:textId="77777777" w:rsidTr="00F33B54">
        <w:tc>
          <w:tcPr>
            <w:tcW w:w="851" w:type="dxa"/>
            <w:shd w:val="clear" w:color="auto" w:fill="auto"/>
          </w:tcPr>
          <w:p w14:paraId="5EB53AA4"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7A6A05B" w14:textId="77777777" w:rsidR="00C258EB" w:rsidRPr="00005D7F" w:rsidRDefault="00C258EB" w:rsidP="00C258EB">
            <w:pPr>
              <w:pStyle w:val="1"/>
              <w:spacing w:before="0" w:line="240" w:lineRule="auto"/>
              <w:jc w:val="both"/>
              <w:rPr>
                <w:rFonts w:ascii="Times New Roman" w:hAnsi="Times New Roman" w:cs="Times New Roman"/>
                <w:b/>
                <w:color w:val="auto"/>
                <w:sz w:val="24"/>
                <w:szCs w:val="24"/>
              </w:rPr>
            </w:pPr>
            <w:r w:rsidRPr="00005D7F">
              <w:rPr>
                <w:rFonts w:ascii="Times New Roman" w:hAnsi="Times New Roman" w:cs="Times New Roman"/>
                <w:b/>
                <w:bCs/>
                <w:color w:val="auto"/>
                <w:sz w:val="24"/>
                <w:szCs w:val="24"/>
              </w:rPr>
              <w:t>Кубики Кооса</w:t>
            </w:r>
          </w:p>
          <w:p w14:paraId="699783D6" w14:textId="0E629568" w:rsidR="00C258EB" w:rsidRPr="00005D7F" w:rsidRDefault="00C258EB" w:rsidP="00C258EB">
            <w:pPr>
              <w:pStyle w:val="32"/>
              <w:spacing w:after="0"/>
              <w:jc w:val="both"/>
              <w:rPr>
                <w:sz w:val="24"/>
                <w:szCs w:val="24"/>
                <w:lang w:eastAsia="en-US"/>
              </w:rPr>
            </w:pPr>
            <w:r w:rsidRPr="00005D7F">
              <w:rPr>
                <w:b/>
                <w:bCs/>
                <w:i/>
                <w:sz w:val="24"/>
                <w:szCs w:val="24"/>
                <w:lang w:eastAsia="en-US"/>
              </w:rPr>
              <w:t>Авт.: С. Коос</w:t>
            </w:r>
          </w:p>
        </w:tc>
        <w:tc>
          <w:tcPr>
            <w:tcW w:w="2409" w:type="dxa"/>
            <w:vMerge w:val="restart"/>
            <w:shd w:val="clear" w:color="auto" w:fill="auto"/>
          </w:tcPr>
          <w:p w14:paraId="74A995E9" w14:textId="55F8C020"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r>
              <w:rPr>
                <w:rFonts w:ascii="Times New Roman" w:eastAsia="Times New Roman" w:hAnsi="Times New Roman" w:cstheme="minorBidi"/>
                <w:b/>
                <w:bCs/>
                <w:sz w:val="24"/>
                <w:szCs w:val="24"/>
              </w:rPr>
              <w:t xml:space="preserve">Интеллект </w:t>
            </w:r>
          </w:p>
        </w:tc>
        <w:tc>
          <w:tcPr>
            <w:tcW w:w="1276" w:type="dxa"/>
            <w:tcBorders>
              <w:top w:val="single" w:sz="4" w:space="0" w:color="auto"/>
              <w:left w:val="single" w:sz="4" w:space="0" w:color="auto"/>
              <w:bottom w:val="single" w:sz="4" w:space="0" w:color="auto"/>
              <w:right w:val="single" w:sz="4" w:space="0" w:color="auto"/>
            </w:tcBorders>
          </w:tcPr>
          <w:p w14:paraId="000619F0" w14:textId="4E0E64D1"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051DB9BF" w14:textId="193E773A"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28E8FE70" w14:textId="0C70A29F"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44286FD4" w14:textId="77777777" w:rsidTr="00F33B54">
        <w:tc>
          <w:tcPr>
            <w:tcW w:w="851" w:type="dxa"/>
            <w:shd w:val="clear" w:color="auto" w:fill="auto"/>
          </w:tcPr>
          <w:p w14:paraId="6E4AAB50"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70A8228" w14:textId="77777777" w:rsidR="00C258EB" w:rsidRPr="00005D7F" w:rsidRDefault="00C258EB" w:rsidP="00C258EB">
            <w:pPr>
              <w:spacing w:after="0" w:line="240" w:lineRule="auto"/>
              <w:jc w:val="both"/>
              <w:rPr>
                <w:rFonts w:ascii="Times New Roman" w:hAnsi="Times New Roman"/>
                <w:bCs/>
                <w:sz w:val="24"/>
                <w:szCs w:val="24"/>
              </w:rPr>
            </w:pPr>
            <w:r w:rsidRPr="00005D7F">
              <w:rPr>
                <w:rFonts w:ascii="Times New Roman" w:hAnsi="Times New Roman"/>
                <w:bCs/>
                <w:sz w:val="24"/>
                <w:szCs w:val="24"/>
              </w:rPr>
              <w:t>Цветные прогрессивные матрицы</w:t>
            </w:r>
          </w:p>
          <w:p w14:paraId="419B05B6" w14:textId="69302E64" w:rsidR="00C258EB" w:rsidRPr="00005D7F" w:rsidRDefault="00C258EB" w:rsidP="00C258EB">
            <w:pPr>
              <w:pStyle w:val="32"/>
              <w:spacing w:after="0"/>
              <w:jc w:val="both"/>
              <w:rPr>
                <w:sz w:val="24"/>
                <w:szCs w:val="24"/>
                <w:lang w:eastAsia="en-US"/>
              </w:rPr>
            </w:pPr>
            <w:r w:rsidRPr="00005D7F">
              <w:rPr>
                <w:bCs/>
                <w:i/>
                <w:sz w:val="24"/>
                <w:szCs w:val="24"/>
                <w:lang w:eastAsia="en-US"/>
              </w:rPr>
              <w:t>Авт.: Д. Равен, Л. Пенроуз</w:t>
            </w:r>
          </w:p>
        </w:tc>
        <w:tc>
          <w:tcPr>
            <w:tcW w:w="2409" w:type="dxa"/>
            <w:vMerge/>
            <w:shd w:val="clear" w:color="auto" w:fill="auto"/>
          </w:tcPr>
          <w:p w14:paraId="7336F573"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ADC1E77" w14:textId="581B6A3A"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59897F30" w14:textId="2EC72350"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1E7330EB" w14:textId="28A291A6"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02940A69" w14:textId="77777777" w:rsidTr="00F33B54">
        <w:tc>
          <w:tcPr>
            <w:tcW w:w="851" w:type="dxa"/>
            <w:shd w:val="clear" w:color="auto" w:fill="auto"/>
          </w:tcPr>
          <w:p w14:paraId="7858DFC6"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870A7E3" w14:textId="77777777" w:rsidR="00C258EB" w:rsidRPr="00005D7F" w:rsidRDefault="00C258EB" w:rsidP="00C258EB">
            <w:pPr>
              <w:pStyle w:val="aa"/>
              <w:spacing w:before="0" w:beforeAutospacing="0" w:after="0" w:afterAutospacing="0"/>
              <w:jc w:val="both"/>
              <w:rPr>
                <w:bCs/>
                <w:lang w:eastAsia="en-US"/>
              </w:rPr>
            </w:pPr>
            <w:r w:rsidRPr="00005D7F">
              <w:rPr>
                <w:bCs/>
                <w:lang w:eastAsia="en-US"/>
              </w:rPr>
              <w:t xml:space="preserve">Зрительно-моторный гештальт-тест </w:t>
            </w:r>
          </w:p>
          <w:p w14:paraId="048D9AE8" w14:textId="14E5AF72" w:rsidR="00C258EB" w:rsidRPr="00005D7F" w:rsidRDefault="00C258EB" w:rsidP="00C258EB">
            <w:pPr>
              <w:pStyle w:val="32"/>
              <w:spacing w:after="0"/>
              <w:jc w:val="both"/>
              <w:rPr>
                <w:sz w:val="24"/>
                <w:szCs w:val="24"/>
                <w:lang w:eastAsia="en-US"/>
              </w:rPr>
            </w:pPr>
            <w:r w:rsidRPr="00005D7F">
              <w:rPr>
                <w:b/>
                <w:i/>
                <w:sz w:val="24"/>
                <w:szCs w:val="24"/>
                <w:lang w:eastAsia="en-US"/>
              </w:rPr>
              <w:t>Авт.: Л. Бендер</w:t>
            </w:r>
          </w:p>
        </w:tc>
        <w:tc>
          <w:tcPr>
            <w:tcW w:w="2409" w:type="dxa"/>
            <w:vMerge/>
            <w:shd w:val="clear" w:color="auto" w:fill="auto"/>
          </w:tcPr>
          <w:p w14:paraId="477C6004"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52E621E"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F76C2A3" w14:textId="77777777"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97C59F7" w14:textId="7FBA621F"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C258EB" w:rsidRPr="006E2276" w14:paraId="0DD35870" w14:textId="77777777" w:rsidTr="00F33B54">
        <w:tc>
          <w:tcPr>
            <w:tcW w:w="851" w:type="dxa"/>
            <w:shd w:val="clear" w:color="auto" w:fill="auto"/>
          </w:tcPr>
          <w:p w14:paraId="217BE36F" w14:textId="77777777" w:rsidR="00C258EB" w:rsidRPr="00E84804" w:rsidRDefault="00C258EB" w:rsidP="00C258EB">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A88652E" w14:textId="77777777" w:rsidR="00C258EB" w:rsidRPr="00005D7F" w:rsidRDefault="00C258EB" w:rsidP="00C258EB">
            <w:pPr>
              <w:pStyle w:val="aa"/>
              <w:spacing w:before="0" w:beforeAutospacing="0" w:after="0" w:afterAutospacing="0"/>
              <w:jc w:val="both"/>
              <w:rPr>
                <w:bCs/>
                <w:lang w:eastAsia="en-US"/>
              </w:rPr>
            </w:pPr>
            <w:r w:rsidRPr="00005D7F">
              <w:rPr>
                <w:bCs/>
                <w:lang w:eastAsia="en-US"/>
              </w:rPr>
              <w:t>Экспресс-диагностика познавательного развития детей в возрасте от 3 до 7 лет</w:t>
            </w:r>
          </w:p>
          <w:p w14:paraId="28D0EC1F" w14:textId="6D9E7B76" w:rsidR="00C258EB" w:rsidRPr="00005D7F" w:rsidRDefault="00C258EB" w:rsidP="00C258EB">
            <w:pPr>
              <w:pStyle w:val="32"/>
              <w:spacing w:after="0"/>
              <w:jc w:val="both"/>
              <w:rPr>
                <w:sz w:val="24"/>
                <w:szCs w:val="24"/>
                <w:lang w:eastAsia="en-US"/>
              </w:rPr>
            </w:pPr>
            <w:r w:rsidRPr="00005D7F">
              <w:rPr>
                <w:bCs/>
                <w:i/>
                <w:sz w:val="24"/>
                <w:szCs w:val="24"/>
                <w:lang w:eastAsia="en-US"/>
              </w:rPr>
              <w:t>Авт.: П. Мясоед</w:t>
            </w:r>
          </w:p>
        </w:tc>
        <w:tc>
          <w:tcPr>
            <w:tcW w:w="2409" w:type="dxa"/>
            <w:vMerge/>
            <w:shd w:val="clear" w:color="auto" w:fill="auto"/>
          </w:tcPr>
          <w:p w14:paraId="71FF3015" w14:textId="77777777" w:rsidR="00C258EB" w:rsidRPr="00FF09C1" w:rsidRDefault="00C258EB" w:rsidP="00C258EB">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4AB453" w14:textId="2C5330C8"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36F4D661" w14:textId="0E832354"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65E49920" w14:textId="57EF099B" w:rsidR="00C258EB" w:rsidRDefault="00C258EB" w:rsidP="00C258EB">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F526BA" w:rsidRPr="006E2276" w14:paraId="556FA31D" w14:textId="77777777" w:rsidTr="00F33B54">
        <w:tc>
          <w:tcPr>
            <w:tcW w:w="9923" w:type="dxa"/>
            <w:gridSpan w:val="6"/>
            <w:shd w:val="clear" w:color="auto" w:fill="auto"/>
          </w:tcPr>
          <w:p w14:paraId="3E04B3B9" w14:textId="4B536D27" w:rsidR="00F526BA" w:rsidRDefault="00F526BA" w:rsidP="00005D7F">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rFonts w:ascii="Times New Roman" w:eastAsia="Times New Roman" w:hAnsi="Times New Roman" w:cstheme="minorBidi"/>
                <w:b/>
                <w:sz w:val="24"/>
                <w:szCs w:val="24"/>
              </w:rPr>
              <w:t xml:space="preserve">Эмоционально-волевая сфера </w:t>
            </w:r>
          </w:p>
        </w:tc>
      </w:tr>
      <w:tr w:rsidR="001A2A62" w:rsidRPr="006E2276" w14:paraId="4ADEB449" w14:textId="77777777" w:rsidTr="00F33B54">
        <w:tc>
          <w:tcPr>
            <w:tcW w:w="851" w:type="dxa"/>
            <w:shd w:val="clear" w:color="auto" w:fill="auto"/>
          </w:tcPr>
          <w:p w14:paraId="7D04F722"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50EA1E7" w14:textId="77777777" w:rsidR="001A2A62" w:rsidRPr="00002908" w:rsidRDefault="001A2A62" w:rsidP="001A2A62">
            <w:pPr>
              <w:autoSpaceDE w:val="0"/>
              <w:autoSpaceDN w:val="0"/>
              <w:adjustRightInd w:val="0"/>
              <w:spacing w:after="0" w:line="240" w:lineRule="auto"/>
              <w:jc w:val="both"/>
              <w:rPr>
                <w:rFonts w:ascii="Times New Roman" w:eastAsia="Times New Roman" w:hAnsi="Times New Roman"/>
                <w:sz w:val="24"/>
                <w:szCs w:val="24"/>
              </w:rPr>
            </w:pPr>
            <w:r w:rsidRPr="00002908">
              <w:rPr>
                <w:rFonts w:ascii="Times New Roman" w:hAnsi="Times New Roman"/>
                <w:sz w:val="24"/>
                <w:szCs w:val="24"/>
              </w:rPr>
              <w:t xml:space="preserve">Методика для изучения проявлений борьбы мотивов </w:t>
            </w:r>
          </w:p>
          <w:p w14:paraId="4289DC05" w14:textId="3D65D42A" w:rsidR="001A2A62" w:rsidRPr="00002908" w:rsidRDefault="001A2A62" w:rsidP="001A2A62">
            <w:pPr>
              <w:pStyle w:val="32"/>
              <w:spacing w:after="0"/>
              <w:jc w:val="both"/>
              <w:rPr>
                <w:sz w:val="24"/>
                <w:szCs w:val="24"/>
                <w:lang w:eastAsia="en-US"/>
              </w:rPr>
            </w:pPr>
            <w:r w:rsidRPr="00002908">
              <w:rPr>
                <w:i/>
                <w:sz w:val="24"/>
                <w:szCs w:val="24"/>
                <w:lang w:eastAsia="en-US"/>
              </w:rPr>
              <w:t>Авт.: Н. А. Цыркун</w:t>
            </w:r>
          </w:p>
        </w:tc>
        <w:tc>
          <w:tcPr>
            <w:tcW w:w="2409" w:type="dxa"/>
            <w:vMerge w:val="restart"/>
            <w:shd w:val="clear" w:color="auto" w:fill="auto"/>
          </w:tcPr>
          <w:p w14:paraId="3DCA91A5" w14:textId="163BBCB3"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r>
              <w:rPr>
                <w:rFonts w:ascii="Times New Roman" w:eastAsia="Times New Roman" w:hAnsi="Times New Roman" w:cstheme="minorBidi"/>
                <w:b/>
                <w:bCs/>
                <w:sz w:val="24"/>
                <w:szCs w:val="24"/>
              </w:rPr>
              <w:t xml:space="preserve">Волевые качества </w:t>
            </w:r>
          </w:p>
        </w:tc>
        <w:tc>
          <w:tcPr>
            <w:tcW w:w="1276" w:type="dxa"/>
            <w:tcBorders>
              <w:top w:val="single" w:sz="4" w:space="0" w:color="auto"/>
              <w:left w:val="single" w:sz="4" w:space="0" w:color="auto"/>
              <w:bottom w:val="single" w:sz="4" w:space="0" w:color="auto"/>
              <w:right w:val="single" w:sz="4" w:space="0" w:color="auto"/>
            </w:tcBorders>
          </w:tcPr>
          <w:p w14:paraId="5618BC6C"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E015A8C" w14:textId="1F3B66C3"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1F423B03" w14:textId="44E2172A"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27DF7BCF" w14:textId="77777777" w:rsidTr="00F33B54">
        <w:tc>
          <w:tcPr>
            <w:tcW w:w="851" w:type="dxa"/>
            <w:shd w:val="clear" w:color="auto" w:fill="auto"/>
          </w:tcPr>
          <w:p w14:paraId="7C95892A"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6892069" w14:textId="77777777" w:rsidR="001A2A62" w:rsidRPr="00002908" w:rsidRDefault="001A2A62" w:rsidP="001A2A62">
            <w:pPr>
              <w:autoSpaceDE w:val="0"/>
              <w:autoSpaceDN w:val="0"/>
              <w:adjustRightInd w:val="0"/>
              <w:spacing w:after="0" w:line="240" w:lineRule="auto"/>
              <w:jc w:val="both"/>
              <w:rPr>
                <w:rFonts w:ascii="Times New Roman" w:hAnsi="Times New Roman"/>
                <w:iCs/>
                <w:sz w:val="24"/>
                <w:szCs w:val="24"/>
              </w:rPr>
            </w:pPr>
            <w:r w:rsidRPr="00002908">
              <w:rPr>
                <w:rFonts w:ascii="Times New Roman" w:hAnsi="Times New Roman"/>
                <w:iCs/>
                <w:sz w:val="24"/>
                <w:szCs w:val="24"/>
              </w:rPr>
              <w:t>Методика для изучения борьбы мотивов</w:t>
            </w:r>
          </w:p>
          <w:p w14:paraId="0FBC0E4A" w14:textId="55AD04C1" w:rsidR="001A2A62" w:rsidRPr="00002908" w:rsidRDefault="001A2A62" w:rsidP="001A2A62">
            <w:pPr>
              <w:pStyle w:val="32"/>
              <w:spacing w:after="0"/>
              <w:jc w:val="both"/>
              <w:rPr>
                <w:sz w:val="24"/>
                <w:szCs w:val="24"/>
                <w:lang w:eastAsia="en-US"/>
              </w:rPr>
            </w:pPr>
            <w:r w:rsidRPr="00002908">
              <w:rPr>
                <w:i/>
                <w:iCs/>
                <w:sz w:val="24"/>
                <w:szCs w:val="24"/>
                <w:lang w:eastAsia="en-US"/>
              </w:rPr>
              <w:t xml:space="preserve">Авт.: </w:t>
            </w:r>
            <w:r w:rsidRPr="00002908">
              <w:rPr>
                <w:i/>
                <w:sz w:val="24"/>
                <w:szCs w:val="24"/>
                <w:lang w:eastAsia="en-US"/>
              </w:rPr>
              <w:t>Ш.</w:t>
            </w:r>
            <w:r w:rsidRPr="00002908">
              <w:rPr>
                <w:rStyle w:val="apple-converted-space"/>
                <w:i/>
                <w:iCs/>
                <w:sz w:val="24"/>
                <w:szCs w:val="24"/>
                <w:lang w:eastAsia="en-US"/>
              </w:rPr>
              <w:t> </w:t>
            </w:r>
            <w:r w:rsidRPr="00002908">
              <w:rPr>
                <w:i/>
                <w:sz w:val="24"/>
                <w:szCs w:val="24"/>
                <w:lang w:eastAsia="en-US"/>
              </w:rPr>
              <w:t>Чхартишвили</w:t>
            </w:r>
          </w:p>
        </w:tc>
        <w:tc>
          <w:tcPr>
            <w:tcW w:w="2409" w:type="dxa"/>
            <w:vMerge/>
            <w:shd w:val="clear" w:color="auto" w:fill="auto"/>
          </w:tcPr>
          <w:p w14:paraId="3C7CF471"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F5076FC"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CF18679" w14:textId="309F754F"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20BA5870" w14:textId="70642360"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141A356B" w14:textId="77777777" w:rsidTr="00F33B54">
        <w:tc>
          <w:tcPr>
            <w:tcW w:w="851" w:type="dxa"/>
            <w:shd w:val="clear" w:color="auto" w:fill="auto"/>
          </w:tcPr>
          <w:p w14:paraId="57D40058"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99C4B2F" w14:textId="77777777" w:rsidR="001A2A62" w:rsidRPr="00002908" w:rsidRDefault="001A2A62" w:rsidP="001A2A62">
            <w:pPr>
              <w:autoSpaceDE w:val="0"/>
              <w:autoSpaceDN w:val="0"/>
              <w:adjustRightInd w:val="0"/>
              <w:spacing w:after="0" w:line="240" w:lineRule="auto"/>
              <w:jc w:val="both"/>
              <w:rPr>
                <w:rFonts w:ascii="Times New Roman" w:hAnsi="Times New Roman"/>
                <w:sz w:val="24"/>
                <w:szCs w:val="24"/>
              </w:rPr>
            </w:pPr>
            <w:r w:rsidRPr="00002908">
              <w:rPr>
                <w:rFonts w:ascii="Times New Roman" w:hAnsi="Times New Roman"/>
                <w:iCs/>
                <w:sz w:val="24"/>
                <w:szCs w:val="24"/>
              </w:rPr>
              <w:t>Методика для изучения волевого единства группы «Найди</w:t>
            </w:r>
            <w:r w:rsidRPr="00002908">
              <w:rPr>
                <w:rStyle w:val="apple-converted-space"/>
                <w:rFonts w:ascii="Times New Roman" w:hAnsi="Times New Roman"/>
                <w:iCs/>
                <w:sz w:val="24"/>
                <w:szCs w:val="24"/>
              </w:rPr>
              <w:t> </w:t>
            </w:r>
            <w:r w:rsidRPr="00002908">
              <w:rPr>
                <w:rFonts w:ascii="Times New Roman" w:hAnsi="Times New Roman"/>
                <w:iCs/>
                <w:sz w:val="24"/>
                <w:szCs w:val="24"/>
              </w:rPr>
              <w:t>предметы»</w:t>
            </w:r>
          </w:p>
          <w:p w14:paraId="7B1E1019" w14:textId="2BFD3992" w:rsidR="001A2A62" w:rsidRPr="00002908" w:rsidRDefault="001A2A62" w:rsidP="001A2A62">
            <w:pPr>
              <w:pStyle w:val="32"/>
              <w:spacing w:after="0"/>
              <w:jc w:val="both"/>
              <w:rPr>
                <w:sz w:val="24"/>
                <w:szCs w:val="24"/>
                <w:lang w:eastAsia="en-US"/>
              </w:rPr>
            </w:pPr>
            <w:r w:rsidRPr="00002908">
              <w:rPr>
                <w:i/>
                <w:sz w:val="24"/>
                <w:szCs w:val="24"/>
                <w:lang w:eastAsia="en-US"/>
              </w:rPr>
              <w:t>Авт.: Н. А. Цыркун</w:t>
            </w:r>
          </w:p>
        </w:tc>
        <w:tc>
          <w:tcPr>
            <w:tcW w:w="2409" w:type="dxa"/>
            <w:vMerge/>
            <w:shd w:val="clear" w:color="auto" w:fill="auto"/>
          </w:tcPr>
          <w:p w14:paraId="4B5C9102"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BF0CDB1"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00FE62E" w14:textId="4CAE053F"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3933D25E" w14:textId="4B0C26F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3883436F" w14:textId="77777777" w:rsidTr="00F33B54">
        <w:tc>
          <w:tcPr>
            <w:tcW w:w="851" w:type="dxa"/>
            <w:shd w:val="clear" w:color="auto" w:fill="auto"/>
          </w:tcPr>
          <w:p w14:paraId="13B2B351"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C96544E" w14:textId="77777777" w:rsidR="001A2A62" w:rsidRPr="00002908" w:rsidRDefault="001A2A62" w:rsidP="001A2A62">
            <w:pPr>
              <w:autoSpaceDE w:val="0"/>
              <w:autoSpaceDN w:val="0"/>
              <w:adjustRightInd w:val="0"/>
              <w:spacing w:after="0" w:line="240" w:lineRule="auto"/>
              <w:jc w:val="both"/>
              <w:rPr>
                <w:rFonts w:ascii="Times New Roman" w:hAnsi="Times New Roman"/>
                <w:sz w:val="24"/>
                <w:szCs w:val="24"/>
              </w:rPr>
            </w:pPr>
            <w:r w:rsidRPr="00002908">
              <w:rPr>
                <w:rFonts w:ascii="Times New Roman" w:hAnsi="Times New Roman"/>
                <w:sz w:val="24"/>
                <w:szCs w:val="24"/>
              </w:rPr>
              <w:t>Особенности проявления воли дошкольниками</w:t>
            </w:r>
          </w:p>
          <w:p w14:paraId="4995DBCE" w14:textId="1E2D0C01" w:rsidR="001A2A62" w:rsidRPr="00002908" w:rsidRDefault="001A2A62" w:rsidP="001A2A62">
            <w:pPr>
              <w:pStyle w:val="32"/>
              <w:spacing w:after="0"/>
              <w:jc w:val="both"/>
              <w:rPr>
                <w:sz w:val="24"/>
                <w:szCs w:val="24"/>
                <w:lang w:eastAsia="en-US"/>
              </w:rPr>
            </w:pPr>
            <w:r w:rsidRPr="00002908">
              <w:rPr>
                <w:i/>
                <w:sz w:val="24"/>
                <w:szCs w:val="24"/>
                <w:lang w:eastAsia="en-US"/>
              </w:rPr>
              <w:t>Авт.: Р. М. Геворкян</w:t>
            </w:r>
          </w:p>
        </w:tc>
        <w:tc>
          <w:tcPr>
            <w:tcW w:w="2409" w:type="dxa"/>
            <w:vMerge/>
            <w:shd w:val="clear" w:color="auto" w:fill="auto"/>
          </w:tcPr>
          <w:p w14:paraId="151E3C37"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18F7AE" w14:textId="2C3FACD8"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b/>
                <w:szCs w:val="28"/>
              </w:rPr>
              <w:t>+</w:t>
            </w:r>
          </w:p>
        </w:tc>
        <w:tc>
          <w:tcPr>
            <w:tcW w:w="1134" w:type="dxa"/>
            <w:tcBorders>
              <w:top w:val="single" w:sz="4" w:space="0" w:color="auto"/>
              <w:left w:val="single" w:sz="4" w:space="0" w:color="auto"/>
              <w:bottom w:val="single" w:sz="4" w:space="0" w:color="auto"/>
              <w:right w:val="single" w:sz="4" w:space="0" w:color="auto"/>
            </w:tcBorders>
          </w:tcPr>
          <w:p w14:paraId="4AE28E46" w14:textId="21D6AF84"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43F8BD4E" w14:textId="441814A6"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22055B68" w14:textId="77777777" w:rsidTr="00F33B54">
        <w:tc>
          <w:tcPr>
            <w:tcW w:w="851" w:type="dxa"/>
            <w:shd w:val="clear" w:color="auto" w:fill="auto"/>
          </w:tcPr>
          <w:p w14:paraId="4F93CD7D"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3249C5" w14:textId="77777777" w:rsidR="001A2A62" w:rsidRPr="00002908" w:rsidRDefault="001A2A62" w:rsidP="001A2A62">
            <w:pPr>
              <w:pStyle w:val="2"/>
              <w:shd w:val="clear" w:color="auto" w:fill="FFFFFF"/>
              <w:spacing w:before="0"/>
              <w:jc w:val="both"/>
              <w:rPr>
                <w:rStyle w:val="a4"/>
                <w:rFonts w:ascii="Times New Roman" w:hAnsi="Times New Roman"/>
                <w:color w:val="auto"/>
                <w:sz w:val="24"/>
                <w:szCs w:val="24"/>
              </w:rPr>
            </w:pPr>
            <w:r w:rsidRPr="00002908">
              <w:rPr>
                <w:rStyle w:val="a4"/>
                <w:rFonts w:ascii="Times New Roman" w:hAnsi="Times New Roman"/>
                <w:color w:val="auto"/>
                <w:sz w:val="24"/>
                <w:szCs w:val="24"/>
                <w:lang w:eastAsia="en-US"/>
              </w:rPr>
              <w:t>Диктант</w:t>
            </w:r>
          </w:p>
          <w:p w14:paraId="743F05A1" w14:textId="4144E860" w:rsidR="001A2A62" w:rsidRPr="00002908" w:rsidRDefault="001A2A62" w:rsidP="001A2A62">
            <w:pPr>
              <w:pStyle w:val="32"/>
              <w:spacing w:after="0"/>
              <w:jc w:val="both"/>
              <w:rPr>
                <w:sz w:val="24"/>
                <w:szCs w:val="24"/>
                <w:lang w:eastAsia="en-US"/>
              </w:rPr>
            </w:pPr>
            <w:r w:rsidRPr="00002908">
              <w:rPr>
                <w:rStyle w:val="a4"/>
                <w:i/>
                <w:sz w:val="24"/>
                <w:szCs w:val="24"/>
                <w:lang w:eastAsia="en-US"/>
              </w:rPr>
              <w:t>Авт.: Д. Б. Эльконин</w:t>
            </w:r>
          </w:p>
        </w:tc>
        <w:tc>
          <w:tcPr>
            <w:tcW w:w="2409" w:type="dxa"/>
            <w:vMerge/>
            <w:shd w:val="clear" w:color="auto" w:fill="auto"/>
          </w:tcPr>
          <w:p w14:paraId="30C7EDCC"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092F11E"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038F313" w14:textId="6ADCF8E5"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00FA6BC7" w14:textId="3A456C2B"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35173AF5" w14:textId="77777777" w:rsidTr="00F33B54">
        <w:tc>
          <w:tcPr>
            <w:tcW w:w="851" w:type="dxa"/>
            <w:shd w:val="clear" w:color="auto" w:fill="auto"/>
          </w:tcPr>
          <w:p w14:paraId="74016EB9"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B93949A" w14:textId="77777777" w:rsidR="001A2A62" w:rsidRPr="00002908" w:rsidRDefault="001A2A62" w:rsidP="001A2A62">
            <w:pPr>
              <w:autoSpaceDE w:val="0"/>
              <w:autoSpaceDN w:val="0"/>
              <w:adjustRightInd w:val="0"/>
              <w:spacing w:after="0" w:line="240" w:lineRule="auto"/>
              <w:jc w:val="both"/>
              <w:rPr>
                <w:rFonts w:ascii="Times New Roman" w:hAnsi="Times New Roman"/>
                <w:sz w:val="24"/>
                <w:szCs w:val="24"/>
              </w:rPr>
            </w:pPr>
            <w:r w:rsidRPr="00002908">
              <w:rPr>
                <w:rFonts w:ascii="Times New Roman" w:hAnsi="Times New Roman"/>
                <w:sz w:val="24"/>
                <w:szCs w:val="24"/>
              </w:rPr>
              <w:t>Запрещенные слова</w:t>
            </w:r>
          </w:p>
          <w:p w14:paraId="7601A60A" w14:textId="37B896BC" w:rsidR="001A2A62" w:rsidRPr="00002908" w:rsidRDefault="001A2A62" w:rsidP="001A2A62">
            <w:pPr>
              <w:pStyle w:val="32"/>
              <w:spacing w:after="0"/>
              <w:jc w:val="both"/>
              <w:rPr>
                <w:sz w:val="24"/>
                <w:szCs w:val="24"/>
                <w:lang w:eastAsia="en-US"/>
              </w:rPr>
            </w:pPr>
            <w:r w:rsidRPr="00002908">
              <w:rPr>
                <w:i/>
                <w:sz w:val="24"/>
                <w:szCs w:val="24"/>
                <w:lang w:eastAsia="en-US"/>
              </w:rPr>
              <w:t>Авт.: Д.Б. Эльконин</w:t>
            </w:r>
          </w:p>
        </w:tc>
        <w:tc>
          <w:tcPr>
            <w:tcW w:w="2409" w:type="dxa"/>
            <w:vMerge/>
            <w:shd w:val="clear" w:color="auto" w:fill="auto"/>
          </w:tcPr>
          <w:p w14:paraId="384BD122"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ED0FEE2"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2CEE751" w14:textId="14537495"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4FA2D6CC" w14:textId="60AC2C21"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3C9A150B" w14:textId="77777777" w:rsidTr="00F33B54">
        <w:tc>
          <w:tcPr>
            <w:tcW w:w="851" w:type="dxa"/>
            <w:shd w:val="clear" w:color="auto" w:fill="auto"/>
          </w:tcPr>
          <w:p w14:paraId="6F76729A"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F7B8C61" w14:textId="77777777" w:rsidR="001A2A62" w:rsidRPr="00002908" w:rsidRDefault="001A2A62" w:rsidP="001A2A62">
            <w:pPr>
              <w:autoSpaceDE w:val="0"/>
              <w:autoSpaceDN w:val="0"/>
              <w:adjustRightInd w:val="0"/>
              <w:spacing w:after="0" w:line="240" w:lineRule="auto"/>
              <w:jc w:val="both"/>
              <w:rPr>
                <w:rStyle w:val="apple-converted-space"/>
                <w:rFonts w:ascii="Times New Roman" w:hAnsi="Times New Roman"/>
                <w:iCs/>
                <w:sz w:val="24"/>
                <w:szCs w:val="24"/>
              </w:rPr>
            </w:pPr>
            <w:r w:rsidRPr="00002908">
              <w:rPr>
                <w:rFonts w:ascii="Times New Roman" w:hAnsi="Times New Roman"/>
                <w:iCs/>
                <w:sz w:val="24"/>
                <w:szCs w:val="24"/>
              </w:rPr>
              <w:t>Методика изучения волевой активности</w:t>
            </w:r>
            <w:r w:rsidRPr="00002908">
              <w:rPr>
                <w:rStyle w:val="apple-converted-space"/>
                <w:rFonts w:ascii="Times New Roman" w:hAnsi="Times New Roman"/>
                <w:iCs/>
                <w:sz w:val="24"/>
                <w:szCs w:val="24"/>
              </w:rPr>
              <w:t> </w:t>
            </w:r>
          </w:p>
          <w:p w14:paraId="2E175DEE" w14:textId="01C5362A" w:rsidR="001A2A62" w:rsidRPr="00002908" w:rsidRDefault="001A2A62" w:rsidP="001A2A62">
            <w:pPr>
              <w:pStyle w:val="32"/>
              <w:spacing w:after="0"/>
              <w:jc w:val="both"/>
              <w:rPr>
                <w:sz w:val="24"/>
                <w:szCs w:val="24"/>
                <w:lang w:eastAsia="en-US"/>
              </w:rPr>
            </w:pPr>
            <w:r w:rsidRPr="00002908">
              <w:rPr>
                <w:i/>
                <w:sz w:val="24"/>
                <w:szCs w:val="24"/>
                <w:lang w:eastAsia="en-US"/>
              </w:rPr>
              <w:t>Авт.: Н. А. Цыркун</w:t>
            </w:r>
          </w:p>
        </w:tc>
        <w:tc>
          <w:tcPr>
            <w:tcW w:w="2409" w:type="dxa"/>
            <w:vMerge/>
            <w:shd w:val="clear" w:color="auto" w:fill="auto"/>
          </w:tcPr>
          <w:p w14:paraId="517B4129"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DE3DBD7"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975800D" w14:textId="4825CA13"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007FA999" w14:textId="6CC61DCE"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1F90B127" w14:textId="77777777" w:rsidTr="00F33B54">
        <w:tc>
          <w:tcPr>
            <w:tcW w:w="851" w:type="dxa"/>
            <w:shd w:val="clear" w:color="auto" w:fill="auto"/>
          </w:tcPr>
          <w:p w14:paraId="097DCB85"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5BBA355" w14:textId="77777777" w:rsidR="001A2A62" w:rsidRPr="00002908" w:rsidRDefault="001A2A62" w:rsidP="001A2A62">
            <w:pPr>
              <w:spacing w:after="0" w:line="240" w:lineRule="auto"/>
              <w:jc w:val="both"/>
              <w:rPr>
                <w:rFonts w:ascii="Times New Roman" w:hAnsi="Times New Roman"/>
                <w:bCs/>
                <w:sz w:val="24"/>
                <w:szCs w:val="24"/>
              </w:rPr>
            </w:pPr>
            <w:r w:rsidRPr="00002908">
              <w:rPr>
                <w:rFonts w:ascii="Times New Roman" w:hAnsi="Times New Roman"/>
                <w:bCs/>
                <w:sz w:val="24"/>
                <w:szCs w:val="24"/>
              </w:rPr>
              <w:t>«Рисование бус»</w:t>
            </w:r>
          </w:p>
          <w:p w14:paraId="39F57613" w14:textId="0A759E98" w:rsidR="001A2A62" w:rsidRPr="00002908" w:rsidRDefault="001A2A62" w:rsidP="001A2A62">
            <w:pPr>
              <w:pStyle w:val="32"/>
              <w:spacing w:after="0"/>
              <w:jc w:val="both"/>
              <w:rPr>
                <w:sz w:val="24"/>
                <w:szCs w:val="24"/>
                <w:lang w:eastAsia="en-US"/>
              </w:rPr>
            </w:pPr>
            <w:r w:rsidRPr="00002908">
              <w:rPr>
                <w:bCs/>
                <w:i/>
                <w:sz w:val="24"/>
                <w:szCs w:val="24"/>
                <w:lang w:eastAsia="en-US"/>
              </w:rPr>
              <w:t>Авт.: И. И. Аргинская</w:t>
            </w:r>
          </w:p>
        </w:tc>
        <w:tc>
          <w:tcPr>
            <w:tcW w:w="2409" w:type="dxa"/>
            <w:vMerge/>
            <w:shd w:val="clear" w:color="auto" w:fill="auto"/>
          </w:tcPr>
          <w:p w14:paraId="18BF78B1"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2EFC6DE"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3AD1794" w14:textId="07725F0D"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0485E436" w14:textId="49B528E6"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41DB674D" w14:textId="77777777" w:rsidTr="00F33B54">
        <w:tc>
          <w:tcPr>
            <w:tcW w:w="851" w:type="dxa"/>
            <w:shd w:val="clear" w:color="auto" w:fill="auto"/>
          </w:tcPr>
          <w:p w14:paraId="0C21F77A"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D51E5DB" w14:textId="77777777" w:rsidR="001A2A62" w:rsidRPr="00002908" w:rsidRDefault="001A2A62" w:rsidP="001A2A62">
            <w:pPr>
              <w:pageBreakBefore/>
              <w:shd w:val="clear" w:color="auto" w:fill="FFFFFF"/>
              <w:spacing w:after="0" w:line="240" w:lineRule="auto"/>
              <w:jc w:val="both"/>
              <w:rPr>
                <w:rFonts w:ascii="Times New Roman" w:hAnsi="Times New Roman"/>
                <w:sz w:val="24"/>
                <w:szCs w:val="24"/>
              </w:rPr>
            </w:pPr>
            <w:r w:rsidRPr="00002908">
              <w:rPr>
                <w:rFonts w:ascii="Times New Roman" w:hAnsi="Times New Roman"/>
                <w:bCs/>
                <w:sz w:val="24"/>
                <w:szCs w:val="24"/>
              </w:rPr>
              <w:t>Тест самоконтроля и произвольности</w:t>
            </w:r>
          </w:p>
          <w:p w14:paraId="0E1FC629" w14:textId="29EBD96E" w:rsidR="001A2A62" w:rsidRPr="00002908" w:rsidRDefault="001A2A62" w:rsidP="001A2A62">
            <w:pPr>
              <w:pStyle w:val="32"/>
              <w:spacing w:after="0"/>
              <w:jc w:val="both"/>
              <w:rPr>
                <w:sz w:val="24"/>
                <w:szCs w:val="24"/>
                <w:lang w:eastAsia="en-US"/>
              </w:rPr>
            </w:pPr>
            <w:r w:rsidRPr="00002908">
              <w:rPr>
                <w:i/>
                <w:sz w:val="24"/>
                <w:szCs w:val="24"/>
                <w:lang w:eastAsia="en-US"/>
              </w:rPr>
              <w:t>Авт.: Сиротюк А.Л.</w:t>
            </w:r>
          </w:p>
        </w:tc>
        <w:tc>
          <w:tcPr>
            <w:tcW w:w="2409" w:type="dxa"/>
            <w:vMerge/>
            <w:shd w:val="clear" w:color="auto" w:fill="auto"/>
          </w:tcPr>
          <w:p w14:paraId="7401C744"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14A9DB8"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6917289" w14:textId="45EEDBB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03467AA3" w14:textId="776FE55A"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444612F8" w14:textId="77777777" w:rsidTr="00F33B54">
        <w:tc>
          <w:tcPr>
            <w:tcW w:w="851" w:type="dxa"/>
            <w:shd w:val="clear" w:color="auto" w:fill="auto"/>
          </w:tcPr>
          <w:p w14:paraId="5AD9937D"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8011FDC" w14:textId="77777777" w:rsidR="001A2A62" w:rsidRPr="00002908" w:rsidRDefault="001A2A62" w:rsidP="001A2A62">
            <w:pPr>
              <w:autoSpaceDE w:val="0"/>
              <w:autoSpaceDN w:val="0"/>
              <w:adjustRightInd w:val="0"/>
              <w:spacing w:after="0" w:line="240" w:lineRule="auto"/>
              <w:jc w:val="both"/>
              <w:rPr>
                <w:rFonts w:ascii="Times New Roman" w:hAnsi="Times New Roman"/>
                <w:bCs/>
                <w:sz w:val="24"/>
                <w:szCs w:val="24"/>
              </w:rPr>
            </w:pPr>
            <w:r w:rsidRPr="00002908">
              <w:rPr>
                <w:rFonts w:ascii="Times New Roman" w:hAnsi="Times New Roman"/>
                <w:bCs/>
                <w:sz w:val="24"/>
                <w:szCs w:val="24"/>
              </w:rPr>
              <w:t>Цветовой тест отношений (ЦТО)</w:t>
            </w:r>
          </w:p>
          <w:p w14:paraId="67FBFA13" w14:textId="3E301F07" w:rsidR="001A2A62" w:rsidRPr="00002908" w:rsidRDefault="001A2A62" w:rsidP="001A2A62">
            <w:pPr>
              <w:pStyle w:val="32"/>
              <w:spacing w:after="0"/>
              <w:jc w:val="both"/>
              <w:rPr>
                <w:sz w:val="24"/>
                <w:szCs w:val="24"/>
                <w:lang w:eastAsia="en-US"/>
              </w:rPr>
            </w:pPr>
            <w:r w:rsidRPr="00002908">
              <w:rPr>
                <w:bCs/>
                <w:i/>
                <w:sz w:val="24"/>
                <w:szCs w:val="24"/>
                <w:lang w:eastAsia="en-US"/>
              </w:rPr>
              <w:t>Авт.: А.М. Эткинд</w:t>
            </w:r>
          </w:p>
        </w:tc>
        <w:tc>
          <w:tcPr>
            <w:tcW w:w="2409" w:type="dxa"/>
            <w:vMerge w:val="restart"/>
            <w:shd w:val="clear" w:color="auto" w:fill="auto"/>
          </w:tcPr>
          <w:p w14:paraId="48B598AC" w14:textId="311059DA"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r>
              <w:rPr>
                <w:rFonts w:ascii="Times New Roman" w:eastAsia="Times New Roman" w:hAnsi="Times New Roman" w:cstheme="minorBidi"/>
                <w:b/>
                <w:bCs/>
                <w:sz w:val="24"/>
                <w:szCs w:val="24"/>
              </w:rPr>
              <w:t xml:space="preserve">Эмоциональная сфера </w:t>
            </w:r>
          </w:p>
        </w:tc>
        <w:tc>
          <w:tcPr>
            <w:tcW w:w="1276" w:type="dxa"/>
            <w:tcBorders>
              <w:top w:val="single" w:sz="4" w:space="0" w:color="auto"/>
              <w:left w:val="single" w:sz="4" w:space="0" w:color="auto"/>
              <w:bottom w:val="single" w:sz="4" w:space="0" w:color="auto"/>
              <w:right w:val="single" w:sz="4" w:space="0" w:color="auto"/>
            </w:tcBorders>
          </w:tcPr>
          <w:p w14:paraId="49134B24" w14:textId="5FEF7613"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b/>
                <w:szCs w:val="28"/>
              </w:rPr>
              <w:t>+</w:t>
            </w:r>
          </w:p>
        </w:tc>
        <w:tc>
          <w:tcPr>
            <w:tcW w:w="1134" w:type="dxa"/>
            <w:tcBorders>
              <w:top w:val="single" w:sz="4" w:space="0" w:color="auto"/>
              <w:left w:val="single" w:sz="4" w:space="0" w:color="auto"/>
              <w:bottom w:val="single" w:sz="4" w:space="0" w:color="auto"/>
              <w:right w:val="single" w:sz="4" w:space="0" w:color="auto"/>
            </w:tcBorders>
          </w:tcPr>
          <w:p w14:paraId="0436874A" w14:textId="0091B3AA"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79AEDC4B" w14:textId="70A61E6D"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0F921304" w14:textId="77777777" w:rsidTr="00F33B54">
        <w:tc>
          <w:tcPr>
            <w:tcW w:w="851" w:type="dxa"/>
            <w:shd w:val="clear" w:color="auto" w:fill="auto"/>
          </w:tcPr>
          <w:p w14:paraId="580D1BFD"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7231CCB" w14:textId="77777777" w:rsidR="001A2A62" w:rsidRPr="00002908" w:rsidRDefault="001A2A62" w:rsidP="001A2A62">
            <w:pPr>
              <w:autoSpaceDE w:val="0"/>
              <w:autoSpaceDN w:val="0"/>
              <w:adjustRightInd w:val="0"/>
              <w:spacing w:after="0" w:line="240" w:lineRule="auto"/>
              <w:jc w:val="both"/>
              <w:rPr>
                <w:rFonts w:ascii="Times New Roman" w:hAnsi="Times New Roman"/>
                <w:bCs/>
                <w:iCs/>
                <w:sz w:val="24"/>
                <w:szCs w:val="24"/>
              </w:rPr>
            </w:pPr>
            <w:r w:rsidRPr="00002908">
              <w:rPr>
                <w:rFonts w:ascii="Times New Roman" w:hAnsi="Times New Roman"/>
                <w:bCs/>
                <w:iCs/>
                <w:sz w:val="24"/>
                <w:szCs w:val="24"/>
              </w:rPr>
              <w:t>Определение ребенком эмоциональных состояний человека</w:t>
            </w:r>
          </w:p>
          <w:p w14:paraId="09F7A808" w14:textId="79147BFF" w:rsidR="001A2A62" w:rsidRPr="00002908" w:rsidRDefault="001A2A62" w:rsidP="001A2A62">
            <w:pPr>
              <w:pStyle w:val="32"/>
              <w:spacing w:after="0"/>
              <w:jc w:val="both"/>
              <w:rPr>
                <w:sz w:val="24"/>
                <w:szCs w:val="24"/>
                <w:lang w:eastAsia="en-US"/>
              </w:rPr>
            </w:pPr>
            <w:r w:rsidRPr="00002908">
              <w:rPr>
                <w:bCs/>
                <w:i/>
                <w:iCs/>
                <w:sz w:val="24"/>
                <w:szCs w:val="24"/>
                <w:lang w:eastAsia="en-US"/>
              </w:rPr>
              <w:t>Авт.:Г.А. Урунтаева, Ю.А.Афонькина</w:t>
            </w:r>
          </w:p>
        </w:tc>
        <w:tc>
          <w:tcPr>
            <w:tcW w:w="2409" w:type="dxa"/>
            <w:vMerge/>
            <w:shd w:val="clear" w:color="auto" w:fill="auto"/>
          </w:tcPr>
          <w:p w14:paraId="7CF5FCB1"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8504E52"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BD95776" w14:textId="2FEA391B"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03EBFE93" w14:textId="479D896A"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64D24CE7" w14:textId="77777777" w:rsidTr="00F33B54">
        <w:tc>
          <w:tcPr>
            <w:tcW w:w="851" w:type="dxa"/>
            <w:shd w:val="clear" w:color="auto" w:fill="auto"/>
          </w:tcPr>
          <w:p w14:paraId="6EC28FBF"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1E5E731" w14:textId="77777777" w:rsidR="001A2A62" w:rsidRPr="00002908" w:rsidRDefault="001A2A62" w:rsidP="001A2A62">
            <w:pPr>
              <w:spacing w:after="0" w:line="240" w:lineRule="auto"/>
              <w:jc w:val="both"/>
              <w:rPr>
                <w:rFonts w:ascii="Times New Roman" w:hAnsi="Times New Roman"/>
                <w:bCs/>
                <w:sz w:val="24"/>
                <w:szCs w:val="24"/>
              </w:rPr>
            </w:pPr>
            <w:r w:rsidRPr="00002908">
              <w:rPr>
                <w:rFonts w:ascii="Times New Roman" w:hAnsi="Times New Roman"/>
                <w:bCs/>
                <w:sz w:val="24"/>
                <w:szCs w:val="24"/>
              </w:rPr>
              <w:t>Эмоциональные лица</w:t>
            </w:r>
          </w:p>
          <w:p w14:paraId="39117824" w14:textId="0BE2F887" w:rsidR="001A2A62" w:rsidRPr="00002908" w:rsidRDefault="001A2A62" w:rsidP="001A2A62">
            <w:pPr>
              <w:pStyle w:val="32"/>
              <w:spacing w:after="0"/>
              <w:jc w:val="both"/>
              <w:rPr>
                <w:sz w:val="24"/>
                <w:szCs w:val="24"/>
                <w:lang w:eastAsia="en-US"/>
              </w:rPr>
            </w:pPr>
            <w:r w:rsidRPr="00002908">
              <w:rPr>
                <w:bCs/>
                <w:i/>
                <w:sz w:val="24"/>
                <w:szCs w:val="24"/>
                <w:lang w:eastAsia="en-US"/>
              </w:rPr>
              <w:t>Авт.: Н. Я. Семаго</w:t>
            </w:r>
          </w:p>
        </w:tc>
        <w:tc>
          <w:tcPr>
            <w:tcW w:w="2409" w:type="dxa"/>
            <w:vMerge/>
            <w:shd w:val="clear" w:color="auto" w:fill="auto"/>
          </w:tcPr>
          <w:p w14:paraId="6E3ACA54"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BD87055" w14:textId="01AD81BA"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b/>
                <w:szCs w:val="28"/>
              </w:rPr>
              <w:t>+</w:t>
            </w:r>
          </w:p>
        </w:tc>
        <w:tc>
          <w:tcPr>
            <w:tcW w:w="1134" w:type="dxa"/>
            <w:tcBorders>
              <w:top w:val="single" w:sz="4" w:space="0" w:color="auto"/>
              <w:left w:val="single" w:sz="4" w:space="0" w:color="auto"/>
              <w:bottom w:val="single" w:sz="4" w:space="0" w:color="auto"/>
              <w:right w:val="single" w:sz="4" w:space="0" w:color="auto"/>
            </w:tcBorders>
          </w:tcPr>
          <w:p w14:paraId="295A32DD" w14:textId="7856645B"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6070DCC5" w14:textId="2554E236"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54908DC9" w14:textId="77777777" w:rsidTr="00F33B54">
        <w:tc>
          <w:tcPr>
            <w:tcW w:w="851" w:type="dxa"/>
            <w:shd w:val="clear" w:color="auto" w:fill="auto"/>
          </w:tcPr>
          <w:p w14:paraId="5D8C4AAE"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D650F96" w14:textId="77777777" w:rsidR="001A2A62" w:rsidRPr="00002908" w:rsidRDefault="001A2A62" w:rsidP="001A2A62">
            <w:pPr>
              <w:pStyle w:val="aa"/>
              <w:spacing w:before="0" w:beforeAutospacing="0" w:after="0" w:afterAutospacing="0"/>
              <w:jc w:val="both"/>
              <w:rPr>
                <w:bCs/>
                <w:lang w:eastAsia="en-US"/>
              </w:rPr>
            </w:pPr>
            <w:r w:rsidRPr="00002908">
              <w:rPr>
                <w:bCs/>
                <w:lang w:eastAsia="en-US"/>
              </w:rPr>
              <w:t xml:space="preserve">Цветовой тест </w:t>
            </w:r>
          </w:p>
          <w:p w14:paraId="6A19E647" w14:textId="4913BE57" w:rsidR="001A2A62" w:rsidRPr="00002908" w:rsidRDefault="001A2A62" w:rsidP="001A2A62">
            <w:pPr>
              <w:pStyle w:val="32"/>
              <w:spacing w:after="0"/>
              <w:jc w:val="both"/>
              <w:rPr>
                <w:sz w:val="24"/>
                <w:szCs w:val="24"/>
                <w:lang w:eastAsia="en-US"/>
              </w:rPr>
            </w:pPr>
            <w:r w:rsidRPr="00002908">
              <w:rPr>
                <w:bCs/>
                <w:i/>
                <w:sz w:val="24"/>
                <w:szCs w:val="24"/>
                <w:lang w:eastAsia="en-US"/>
              </w:rPr>
              <w:t xml:space="preserve">Авт.: </w:t>
            </w:r>
            <w:r w:rsidRPr="00002908">
              <w:rPr>
                <w:i/>
                <w:sz w:val="24"/>
                <w:szCs w:val="24"/>
                <w:lang w:eastAsia="en-US"/>
              </w:rPr>
              <w:t>М. Люшер</w:t>
            </w:r>
          </w:p>
        </w:tc>
        <w:tc>
          <w:tcPr>
            <w:tcW w:w="2409" w:type="dxa"/>
            <w:vMerge/>
            <w:shd w:val="clear" w:color="auto" w:fill="auto"/>
          </w:tcPr>
          <w:p w14:paraId="7EA40F4D"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55381A5" w14:textId="4476F26E"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b/>
                <w:szCs w:val="28"/>
              </w:rPr>
              <w:t>+</w:t>
            </w:r>
          </w:p>
        </w:tc>
        <w:tc>
          <w:tcPr>
            <w:tcW w:w="1134" w:type="dxa"/>
            <w:tcBorders>
              <w:top w:val="single" w:sz="4" w:space="0" w:color="auto"/>
              <w:left w:val="single" w:sz="4" w:space="0" w:color="auto"/>
              <w:bottom w:val="single" w:sz="4" w:space="0" w:color="auto"/>
              <w:right w:val="single" w:sz="4" w:space="0" w:color="auto"/>
            </w:tcBorders>
          </w:tcPr>
          <w:p w14:paraId="4FA1957F" w14:textId="223F445F"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76EBF12F" w14:textId="702EC541"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4D035334" w14:textId="77777777" w:rsidTr="00F33B54">
        <w:tc>
          <w:tcPr>
            <w:tcW w:w="851" w:type="dxa"/>
            <w:shd w:val="clear" w:color="auto" w:fill="auto"/>
          </w:tcPr>
          <w:p w14:paraId="489C3FA5"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579E913" w14:textId="77777777" w:rsidR="001A2A62" w:rsidRPr="00002908" w:rsidRDefault="001A2A62" w:rsidP="001A2A62">
            <w:pPr>
              <w:spacing w:after="0" w:line="240" w:lineRule="auto"/>
              <w:jc w:val="both"/>
              <w:rPr>
                <w:rFonts w:ascii="Times New Roman" w:hAnsi="Times New Roman"/>
                <w:bCs/>
                <w:kern w:val="36"/>
                <w:sz w:val="24"/>
                <w:szCs w:val="24"/>
              </w:rPr>
            </w:pPr>
            <w:r w:rsidRPr="00002908">
              <w:rPr>
                <w:rFonts w:ascii="Times New Roman" w:hAnsi="Times New Roman"/>
                <w:bCs/>
                <w:kern w:val="36"/>
                <w:sz w:val="24"/>
                <w:szCs w:val="24"/>
              </w:rPr>
              <w:t>Визуально-ассоциативная самооценка эмоциональных состояний</w:t>
            </w:r>
          </w:p>
          <w:p w14:paraId="2D427ECD" w14:textId="00EF2CBD" w:rsidR="001A2A62" w:rsidRPr="00002908" w:rsidRDefault="001A2A62" w:rsidP="001A2A62">
            <w:pPr>
              <w:pStyle w:val="32"/>
              <w:spacing w:after="0"/>
              <w:jc w:val="both"/>
              <w:rPr>
                <w:sz w:val="24"/>
                <w:szCs w:val="24"/>
                <w:lang w:eastAsia="en-US"/>
              </w:rPr>
            </w:pPr>
            <w:r w:rsidRPr="00002908">
              <w:rPr>
                <w:bCs/>
                <w:i/>
                <w:kern w:val="36"/>
                <w:sz w:val="24"/>
                <w:szCs w:val="24"/>
                <w:lang w:eastAsia="en-US"/>
              </w:rPr>
              <w:t>Авт.: Н.</w:t>
            </w:r>
            <w:r w:rsidRPr="00002908">
              <w:rPr>
                <w:i/>
                <w:sz w:val="24"/>
                <w:szCs w:val="24"/>
                <w:lang w:eastAsia="en-US"/>
              </w:rPr>
              <w:t>П. Фетискин</w:t>
            </w:r>
          </w:p>
        </w:tc>
        <w:tc>
          <w:tcPr>
            <w:tcW w:w="2409" w:type="dxa"/>
            <w:vMerge/>
            <w:shd w:val="clear" w:color="auto" w:fill="auto"/>
          </w:tcPr>
          <w:p w14:paraId="6B073A7D"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BC9A6B"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E7CB803" w14:textId="4D523929"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0F5BBA36" w14:textId="6667BF1F"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2B6C4493" w14:textId="77777777" w:rsidTr="00F33B54">
        <w:tc>
          <w:tcPr>
            <w:tcW w:w="851" w:type="dxa"/>
            <w:shd w:val="clear" w:color="auto" w:fill="auto"/>
          </w:tcPr>
          <w:p w14:paraId="139BC477"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293EFED" w14:textId="77777777" w:rsidR="001A2A62" w:rsidRPr="00737853" w:rsidRDefault="001A2A62" w:rsidP="001A2A62">
            <w:pPr>
              <w:pStyle w:val="1"/>
              <w:spacing w:before="0" w:line="240" w:lineRule="auto"/>
              <w:jc w:val="both"/>
              <w:rPr>
                <w:rFonts w:ascii="Times New Roman" w:hAnsi="Times New Roman" w:cs="Times New Roman"/>
                <w:bCs/>
                <w:color w:val="auto"/>
                <w:spacing w:val="20"/>
                <w:sz w:val="24"/>
                <w:szCs w:val="24"/>
              </w:rPr>
            </w:pPr>
            <w:r w:rsidRPr="00737853">
              <w:rPr>
                <w:rFonts w:ascii="Times New Roman" w:hAnsi="Times New Roman" w:cs="Times New Roman"/>
                <w:color w:val="auto"/>
                <w:spacing w:val="20"/>
                <w:sz w:val="24"/>
                <w:szCs w:val="24"/>
              </w:rPr>
              <w:t>Проективный тест личностных отношений, социальных эмоций и ценностных ориентаций «Домики»</w:t>
            </w:r>
          </w:p>
          <w:p w14:paraId="59CCC326" w14:textId="306849D1" w:rsidR="001A2A62" w:rsidRPr="00002908" w:rsidRDefault="001A2A62" w:rsidP="001A2A62">
            <w:pPr>
              <w:pStyle w:val="32"/>
              <w:spacing w:after="0"/>
              <w:jc w:val="both"/>
              <w:rPr>
                <w:sz w:val="24"/>
                <w:szCs w:val="24"/>
                <w:lang w:eastAsia="en-US"/>
              </w:rPr>
            </w:pPr>
            <w:r w:rsidRPr="00002908">
              <w:rPr>
                <w:i/>
                <w:sz w:val="24"/>
                <w:szCs w:val="24"/>
                <w:lang w:eastAsia="en-US"/>
              </w:rPr>
              <w:t>Авт.: Орехова О.А.</w:t>
            </w:r>
          </w:p>
        </w:tc>
        <w:tc>
          <w:tcPr>
            <w:tcW w:w="2409" w:type="dxa"/>
            <w:vMerge/>
            <w:shd w:val="clear" w:color="auto" w:fill="auto"/>
          </w:tcPr>
          <w:p w14:paraId="1F67724E"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C14E4EA" w14:textId="351BF150"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b/>
                <w:szCs w:val="28"/>
              </w:rPr>
              <w:t>+</w:t>
            </w:r>
          </w:p>
        </w:tc>
        <w:tc>
          <w:tcPr>
            <w:tcW w:w="1134" w:type="dxa"/>
            <w:tcBorders>
              <w:top w:val="single" w:sz="4" w:space="0" w:color="auto"/>
              <w:left w:val="single" w:sz="4" w:space="0" w:color="auto"/>
              <w:bottom w:val="single" w:sz="4" w:space="0" w:color="auto"/>
              <w:right w:val="single" w:sz="4" w:space="0" w:color="auto"/>
            </w:tcBorders>
          </w:tcPr>
          <w:p w14:paraId="189E8D66" w14:textId="0C0556DE"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5E98EA95" w14:textId="43E23D18"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5C285CDE" w14:textId="77777777" w:rsidTr="00F33B54">
        <w:tc>
          <w:tcPr>
            <w:tcW w:w="851" w:type="dxa"/>
            <w:shd w:val="clear" w:color="auto" w:fill="auto"/>
          </w:tcPr>
          <w:p w14:paraId="738F8B33"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E4998A" w14:textId="77777777" w:rsidR="001A2A62" w:rsidRPr="00002908" w:rsidRDefault="001A2A62" w:rsidP="001A2A62">
            <w:pPr>
              <w:pStyle w:val="1"/>
              <w:spacing w:before="0" w:line="240" w:lineRule="auto"/>
              <w:jc w:val="both"/>
              <w:rPr>
                <w:rFonts w:ascii="Times New Roman" w:hAnsi="Times New Roman" w:cs="Times New Roman"/>
                <w:bCs/>
                <w:color w:val="auto"/>
                <w:sz w:val="24"/>
                <w:szCs w:val="24"/>
              </w:rPr>
            </w:pPr>
            <w:r w:rsidRPr="00002908">
              <w:rPr>
                <w:rFonts w:ascii="Times New Roman" w:hAnsi="Times New Roman" w:cs="Times New Roman"/>
                <w:b/>
                <w:color w:val="auto"/>
                <w:sz w:val="24"/>
                <w:szCs w:val="24"/>
              </w:rPr>
              <w:t>Зеркало настроений</w:t>
            </w:r>
          </w:p>
          <w:p w14:paraId="64DC0E86" w14:textId="7BE308F6" w:rsidR="001A2A62" w:rsidRPr="00002908" w:rsidRDefault="001A2A62" w:rsidP="001A2A62">
            <w:pPr>
              <w:pStyle w:val="32"/>
              <w:spacing w:after="0"/>
              <w:jc w:val="both"/>
              <w:rPr>
                <w:sz w:val="24"/>
                <w:szCs w:val="24"/>
                <w:lang w:eastAsia="en-US"/>
              </w:rPr>
            </w:pPr>
            <w:r w:rsidRPr="00002908">
              <w:rPr>
                <w:i/>
                <w:sz w:val="24"/>
                <w:szCs w:val="24"/>
                <w:lang w:eastAsia="en-US"/>
              </w:rPr>
              <w:t>Авт.: в адаптации Н.Д. Денисовой</w:t>
            </w:r>
          </w:p>
        </w:tc>
        <w:tc>
          <w:tcPr>
            <w:tcW w:w="2409" w:type="dxa"/>
            <w:vMerge/>
            <w:shd w:val="clear" w:color="auto" w:fill="auto"/>
          </w:tcPr>
          <w:p w14:paraId="69261334"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66733A4" w14:textId="594E8F45"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b/>
                <w:szCs w:val="28"/>
              </w:rPr>
              <w:t>+</w:t>
            </w:r>
          </w:p>
        </w:tc>
        <w:tc>
          <w:tcPr>
            <w:tcW w:w="1134" w:type="dxa"/>
            <w:tcBorders>
              <w:top w:val="single" w:sz="4" w:space="0" w:color="auto"/>
              <w:left w:val="single" w:sz="4" w:space="0" w:color="auto"/>
              <w:bottom w:val="single" w:sz="4" w:space="0" w:color="auto"/>
              <w:right w:val="single" w:sz="4" w:space="0" w:color="auto"/>
            </w:tcBorders>
          </w:tcPr>
          <w:p w14:paraId="1034C67D" w14:textId="35DB23D5"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74BB9AA3" w14:textId="32FA6D15"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4394D39D" w14:textId="77777777" w:rsidTr="00F33B54">
        <w:tc>
          <w:tcPr>
            <w:tcW w:w="851" w:type="dxa"/>
            <w:shd w:val="clear" w:color="auto" w:fill="auto"/>
          </w:tcPr>
          <w:p w14:paraId="137FA205"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FDBD0A9" w14:textId="77777777" w:rsidR="001A2A62" w:rsidRPr="00002908" w:rsidRDefault="001A2A62" w:rsidP="001A2A62">
            <w:pPr>
              <w:pStyle w:val="1"/>
              <w:spacing w:before="0" w:line="240" w:lineRule="auto"/>
              <w:jc w:val="both"/>
              <w:rPr>
                <w:rFonts w:ascii="Times New Roman" w:hAnsi="Times New Roman" w:cs="Times New Roman"/>
                <w:color w:val="auto"/>
                <w:sz w:val="24"/>
                <w:szCs w:val="24"/>
              </w:rPr>
            </w:pPr>
            <w:r w:rsidRPr="00002908">
              <w:rPr>
                <w:rFonts w:ascii="Times New Roman" w:hAnsi="Times New Roman" w:cs="Times New Roman"/>
                <w:b/>
                <w:color w:val="auto"/>
                <w:sz w:val="24"/>
                <w:szCs w:val="24"/>
              </w:rPr>
              <w:t>Линеограмма</w:t>
            </w:r>
          </w:p>
          <w:p w14:paraId="2277467A" w14:textId="3EE0B0A5" w:rsidR="001A2A62" w:rsidRPr="00002908" w:rsidRDefault="001A2A62" w:rsidP="001A2A62">
            <w:pPr>
              <w:pStyle w:val="32"/>
              <w:spacing w:after="0"/>
              <w:jc w:val="both"/>
              <w:rPr>
                <w:sz w:val="24"/>
                <w:szCs w:val="24"/>
                <w:lang w:eastAsia="en-US"/>
              </w:rPr>
            </w:pPr>
            <w:r w:rsidRPr="00002908">
              <w:rPr>
                <w:i/>
                <w:sz w:val="24"/>
                <w:szCs w:val="24"/>
                <w:lang w:eastAsia="en-US"/>
              </w:rPr>
              <w:t>Авт.: в адаптации Н.Д. Денисовой</w:t>
            </w:r>
          </w:p>
        </w:tc>
        <w:tc>
          <w:tcPr>
            <w:tcW w:w="2409" w:type="dxa"/>
            <w:vMerge/>
            <w:shd w:val="clear" w:color="auto" w:fill="auto"/>
          </w:tcPr>
          <w:p w14:paraId="54D773B0"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288B025" w14:textId="4C379C24"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b/>
                <w:szCs w:val="28"/>
              </w:rPr>
              <w:t>+</w:t>
            </w:r>
          </w:p>
        </w:tc>
        <w:tc>
          <w:tcPr>
            <w:tcW w:w="1134" w:type="dxa"/>
            <w:tcBorders>
              <w:top w:val="single" w:sz="4" w:space="0" w:color="auto"/>
              <w:left w:val="single" w:sz="4" w:space="0" w:color="auto"/>
              <w:bottom w:val="single" w:sz="4" w:space="0" w:color="auto"/>
              <w:right w:val="single" w:sz="4" w:space="0" w:color="auto"/>
            </w:tcBorders>
          </w:tcPr>
          <w:p w14:paraId="60DA6D1B" w14:textId="0C6DDEEF"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687DF7B5" w14:textId="6E0E1FBC"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0F56F8FE" w14:textId="77777777" w:rsidTr="00F33B54">
        <w:tc>
          <w:tcPr>
            <w:tcW w:w="851" w:type="dxa"/>
            <w:shd w:val="clear" w:color="auto" w:fill="auto"/>
          </w:tcPr>
          <w:p w14:paraId="3F87075A"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CE58E32" w14:textId="77777777" w:rsidR="001A2A62" w:rsidRPr="00002908" w:rsidRDefault="001A2A62" w:rsidP="001A2A62">
            <w:pPr>
              <w:spacing w:after="0" w:line="240" w:lineRule="auto"/>
              <w:jc w:val="both"/>
              <w:outlineLvl w:val="1"/>
              <w:rPr>
                <w:rFonts w:ascii="Times New Roman" w:hAnsi="Times New Roman"/>
                <w:bCs/>
                <w:sz w:val="24"/>
                <w:szCs w:val="24"/>
              </w:rPr>
            </w:pPr>
            <w:r w:rsidRPr="00002908">
              <w:rPr>
                <w:rFonts w:ascii="Times New Roman" w:hAnsi="Times New Roman"/>
                <w:bCs/>
                <w:sz w:val="24"/>
                <w:szCs w:val="24"/>
              </w:rPr>
              <w:t>Маски</w:t>
            </w:r>
          </w:p>
          <w:p w14:paraId="3A31CEF4" w14:textId="1D8CEF5B" w:rsidR="001A2A62" w:rsidRPr="00002908" w:rsidRDefault="001A2A62" w:rsidP="001A2A62">
            <w:pPr>
              <w:pStyle w:val="32"/>
              <w:spacing w:after="0"/>
              <w:jc w:val="both"/>
              <w:rPr>
                <w:sz w:val="24"/>
                <w:szCs w:val="24"/>
                <w:lang w:eastAsia="en-US"/>
              </w:rPr>
            </w:pPr>
            <w:r w:rsidRPr="00002908">
              <w:rPr>
                <w:i/>
                <w:sz w:val="24"/>
                <w:szCs w:val="24"/>
                <w:lang w:eastAsia="en-US"/>
              </w:rPr>
              <w:t>Авт.: Денисова Н.Д.</w:t>
            </w:r>
          </w:p>
        </w:tc>
        <w:tc>
          <w:tcPr>
            <w:tcW w:w="2409" w:type="dxa"/>
            <w:vMerge/>
            <w:shd w:val="clear" w:color="auto" w:fill="auto"/>
          </w:tcPr>
          <w:p w14:paraId="23DD3684"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B44CDDE"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99AA713" w14:textId="2EE44FE1"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7881318D" w14:textId="07D949D3"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035795BA" w14:textId="77777777" w:rsidTr="00F33B54">
        <w:tc>
          <w:tcPr>
            <w:tcW w:w="851" w:type="dxa"/>
            <w:shd w:val="clear" w:color="auto" w:fill="auto"/>
          </w:tcPr>
          <w:p w14:paraId="169AEB0A"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2C72BB5" w14:textId="77777777" w:rsidR="001A2A62" w:rsidRPr="00002908" w:rsidRDefault="001A2A62" w:rsidP="001A2A62">
            <w:pPr>
              <w:spacing w:after="0" w:line="240" w:lineRule="auto"/>
              <w:jc w:val="both"/>
              <w:rPr>
                <w:rFonts w:ascii="Times New Roman" w:hAnsi="Times New Roman"/>
                <w:sz w:val="24"/>
                <w:szCs w:val="24"/>
                <w:shd w:val="clear" w:color="auto" w:fill="FFFFFF"/>
              </w:rPr>
            </w:pPr>
            <w:r w:rsidRPr="00002908">
              <w:rPr>
                <w:rFonts w:ascii="Times New Roman" w:hAnsi="Times New Roman"/>
                <w:sz w:val="24"/>
                <w:szCs w:val="24"/>
                <w:shd w:val="clear" w:color="auto" w:fill="FFFFFF"/>
              </w:rPr>
              <w:t>Матрешки</w:t>
            </w:r>
          </w:p>
          <w:p w14:paraId="50378C0A" w14:textId="6DE49AB0" w:rsidR="001A2A62" w:rsidRPr="00002908" w:rsidRDefault="001A2A62" w:rsidP="001A2A62">
            <w:pPr>
              <w:pStyle w:val="32"/>
              <w:spacing w:after="0"/>
              <w:jc w:val="both"/>
              <w:rPr>
                <w:sz w:val="24"/>
                <w:szCs w:val="24"/>
                <w:lang w:eastAsia="en-US"/>
              </w:rPr>
            </w:pPr>
            <w:r w:rsidRPr="00002908">
              <w:rPr>
                <w:i/>
                <w:sz w:val="24"/>
                <w:szCs w:val="24"/>
                <w:shd w:val="clear" w:color="auto" w:fill="FFFFFF"/>
                <w:lang w:eastAsia="en-US"/>
              </w:rPr>
              <w:t>Авт.: А. О. Прохоров</w:t>
            </w:r>
          </w:p>
        </w:tc>
        <w:tc>
          <w:tcPr>
            <w:tcW w:w="2409" w:type="dxa"/>
            <w:vMerge/>
            <w:shd w:val="clear" w:color="auto" w:fill="auto"/>
          </w:tcPr>
          <w:p w14:paraId="7E043851"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F7B0EAA" w14:textId="35F1EA63"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b/>
                <w:szCs w:val="28"/>
              </w:rPr>
              <w:t>+</w:t>
            </w:r>
          </w:p>
        </w:tc>
        <w:tc>
          <w:tcPr>
            <w:tcW w:w="1134" w:type="dxa"/>
            <w:tcBorders>
              <w:top w:val="single" w:sz="4" w:space="0" w:color="auto"/>
              <w:left w:val="single" w:sz="4" w:space="0" w:color="auto"/>
              <w:bottom w:val="single" w:sz="4" w:space="0" w:color="auto"/>
              <w:right w:val="single" w:sz="4" w:space="0" w:color="auto"/>
            </w:tcBorders>
          </w:tcPr>
          <w:p w14:paraId="3EEE76B6" w14:textId="1CB99D6D"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02F16FB8" w14:textId="17D920B0"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395FAEDF" w14:textId="77777777" w:rsidTr="00F33B54">
        <w:tc>
          <w:tcPr>
            <w:tcW w:w="851" w:type="dxa"/>
            <w:shd w:val="clear" w:color="auto" w:fill="auto"/>
          </w:tcPr>
          <w:p w14:paraId="5217B6AC"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60F4D44" w14:textId="77777777" w:rsidR="001A2A62" w:rsidRPr="00002908" w:rsidRDefault="001A2A62" w:rsidP="001A2A62">
            <w:pPr>
              <w:spacing w:after="0" w:line="240" w:lineRule="auto"/>
              <w:jc w:val="both"/>
              <w:rPr>
                <w:rFonts w:ascii="Times New Roman" w:hAnsi="Times New Roman"/>
                <w:bCs/>
                <w:sz w:val="24"/>
                <w:szCs w:val="24"/>
              </w:rPr>
            </w:pPr>
            <w:r w:rsidRPr="00002908">
              <w:rPr>
                <w:rFonts w:ascii="Times New Roman" w:hAnsi="Times New Roman"/>
                <w:bCs/>
                <w:sz w:val="24"/>
                <w:szCs w:val="24"/>
              </w:rPr>
              <w:t>Неоконченные предложения</w:t>
            </w:r>
          </w:p>
          <w:p w14:paraId="72C7B47F" w14:textId="4414294E" w:rsidR="001A2A62" w:rsidRPr="00002908" w:rsidRDefault="001A2A62" w:rsidP="001A2A62">
            <w:pPr>
              <w:pStyle w:val="32"/>
              <w:spacing w:after="0"/>
              <w:jc w:val="both"/>
              <w:rPr>
                <w:sz w:val="24"/>
                <w:szCs w:val="24"/>
                <w:lang w:eastAsia="en-US"/>
              </w:rPr>
            </w:pPr>
            <w:r w:rsidRPr="00002908">
              <w:rPr>
                <w:bCs/>
                <w:i/>
                <w:sz w:val="24"/>
                <w:szCs w:val="24"/>
                <w:lang w:eastAsia="en-US"/>
              </w:rPr>
              <w:t xml:space="preserve">Авт.: </w:t>
            </w:r>
            <w:r w:rsidRPr="00002908">
              <w:rPr>
                <w:i/>
                <w:sz w:val="24"/>
                <w:szCs w:val="24"/>
                <w:lang w:eastAsia="en-US"/>
              </w:rPr>
              <w:t>А.М. Щетинина</w:t>
            </w:r>
          </w:p>
        </w:tc>
        <w:tc>
          <w:tcPr>
            <w:tcW w:w="2409" w:type="dxa"/>
            <w:vMerge/>
            <w:shd w:val="clear" w:color="auto" w:fill="auto"/>
          </w:tcPr>
          <w:p w14:paraId="72645CC0"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0A2E4D8" w14:textId="7FC7BB5A"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b/>
                <w:szCs w:val="28"/>
              </w:rPr>
              <w:t>+</w:t>
            </w:r>
          </w:p>
        </w:tc>
        <w:tc>
          <w:tcPr>
            <w:tcW w:w="1134" w:type="dxa"/>
            <w:tcBorders>
              <w:top w:val="single" w:sz="4" w:space="0" w:color="auto"/>
              <w:left w:val="single" w:sz="4" w:space="0" w:color="auto"/>
              <w:bottom w:val="single" w:sz="4" w:space="0" w:color="auto"/>
              <w:right w:val="single" w:sz="4" w:space="0" w:color="auto"/>
            </w:tcBorders>
          </w:tcPr>
          <w:p w14:paraId="2431EAE4" w14:textId="2C6B6D79"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0F473241" w14:textId="30538583"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1ADA6CAD" w14:textId="77777777" w:rsidTr="00F33B54">
        <w:tc>
          <w:tcPr>
            <w:tcW w:w="851" w:type="dxa"/>
            <w:shd w:val="clear" w:color="auto" w:fill="auto"/>
          </w:tcPr>
          <w:p w14:paraId="26C470E3"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4817C10" w14:textId="77777777" w:rsidR="001A2A62" w:rsidRPr="00002908" w:rsidRDefault="001A2A62" w:rsidP="001A2A62">
            <w:pPr>
              <w:spacing w:after="0" w:line="240" w:lineRule="auto"/>
              <w:jc w:val="both"/>
              <w:outlineLvl w:val="2"/>
              <w:rPr>
                <w:rFonts w:ascii="Times New Roman" w:hAnsi="Times New Roman"/>
                <w:bCs/>
                <w:sz w:val="24"/>
                <w:szCs w:val="24"/>
              </w:rPr>
            </w:pPr>
            <w:r w:rsidRPr="00002908">
              <w:rPr>
                <w:rFonts w:ascii="Times New Roman" w:hAnsi="Times New Roman"/>
                <w:bCs/>
                <w:sz w:val="24"/>
                <w:szCs w:val="24"/>
              </w:rPr>
              <w:t>Паровозик</w:t>
            </w:r>
          </w:p>
          <w:p w14:paraId="592B8011" w14:textId="06814CC7" w:rsidR="001A2A62" w:rsidRPr="00002908" w:rsidRDefault="001A2A62" w:rsidP="001A2A62">
            <w:pPr>
              <w:pStyle w:val="32"/>
              <w:spacing w:after="0"/>
              <w:jc w:val="both"/>
              <w:rPr>
                <w:sz w:val="24"/>
                <w:szCs w:val="24"/>
                <w:lang w:eastAsia="en-US"/>
              </w:rPr>
            </w:pPr>
            <w:r w:rsidRPr="00002908">
              <w:rPr>
                <w:b/>
                <w:i/>
                <w:sz w:val="24"/>
                <w:szCs w:val="24"/>
                <w:lang w:eastAsia="en-US"/>
              </w:rPr>
              <w:t>Авт.: С.В. Велиева</w:t>
            </w:r>
          </w:p>
        </w:tc>
        <w:tc>
          <w:tcPr>
            <w:tcW w:w="2409" w:type="dxa"/>
            <w:vMerge/>
            <w:shd w:val="clear" w:color="auto" w:fill="auto"/>
          </w:tcPr>
          <w:p w14:paraId="74DCF094"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C8CDA7B" w14:textId="0F35C22B"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b/>
                <w:szCs w:val="28"/>
              </w:rPr>
              <w:t>+</w:t>
            </w:r>
          </w:p>
        </w:tc>
        <w:tc>
          <w:tcPr>
            <w:tcW w:w="1134" w:type="dxa"/>
            <w:tcBorders>
              <w:top w:val="single" w:sz="4" w:space="0" w:color="auto"/>
              <w:left w:val="single" w:sz="4" w:space="0" w:color="auto"/>
              <w:bottom w:val="single" w:sz="4" w:space="0" w:color="auto"/>
              <w:right w:val="single" w:sz="4" w:space="0" w:color="auto"/>
            </w:tcBorders>
          </w:tcPr>
          <w:p w14:paraId="12A666D2" w14:textId="1C669B5A"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5B0646E4" w14:textId="27629A39"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6112C8CC" w14:textId="77777777" w:rsidTr="00F33B54">
        <w:tc>
          <w:tcPr>
            <w:tcW w:w="851" w:type="dxa"/>
            <w:shd w:val="clear" w:color="auto" w:fill="auto"/>
          </w:tcPr>
          <w:p w14:paraId="4887E624"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96B3567" w14:textId="77777777" w:rsidR="001A2A62" w:rsidRPr="00002908" w:rsidRDefault="001A2A62" w:rsidP="001A2A62">
            <w:pPr>
              <w:spacing w:after="0" w:line="240" w:lineRule="auto"/>
              <w:jc w:val="both"/>
              <w:outlineLvl w:val="1"/>
              <w:rPr>
                <w:rFonts w:ascii="Times New Roman" w:hAnsi="Times New Roman"/>
                <w:bCs/>
                <w:sz w:val="24"/>
                <w:szCs w:val="24"/>
              </w:rPr>
            </w:pPr>
            <w:r w:rsidRPr="00002908">
              <w:rPr>
                <w:rFonts w:ascii="Times New Roman" w:hAnsi="Times New Roman"/>
                <w:bCs/>
                <w:sz w:val="24"/>
                <w:szCs w:val="24"/>
              </w:rPr>
              <w:t>Часики</w:t>
            </w:r>
          </w:p>
          <w:p w14:paraId="2094BCE2" w14:textId="10EC725C" w:rsidR="001A2A62" w:rsidRPr="00002908" w:rsidRDefault="001A2A62" w:rsidP="001A2A62">
            <w:pPr>
              <w:pStyle w:val="32"/>
              <w:spacing w:after="0"/>
              <w:jc w:val="both"/>
              <w:rPr>
                <w:sz w:val="24"/>
                <w:szCs w:val="24"/>
                <w:lang w:eastAsia="en-US"/>
              </w:rPr>
            </w:pPr>
            <w:r w:rsidRPr="00002908">
              <w:rPr>
                <w:i/>
                <w:sz w:val="24"/>
                <w:szCs w:val="24"/>
                <w:lang w:eastAsia="en-US"/>
              </w:rPr>
              <w:t>Авт.: С.В. Велиева</w:t>
            </w:r>
          </w:p>
        </w:tc>
        <w:tc>
          <w:tcPr>
            <w:tcW w:w="2409" w:type="dxa"/>
            <w:vMerge/>
            <w:shd w:val="clear" w:color="auto" w:fill="auto"/>
          </w:tcPr>
          <w:p w14:paraId="051F00B9"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E93DBDA" w14:textId="0CC33DF9"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b/>
                <w:szCs w:val="28"/>
              </w:rPr>
              <w:t>+</w:t>
            </w:r>
          </w:p>
        </w:tc>
        <w:tc>
          <w:tcPr>
            <w:tcW w:w="1134" w:type="dxa"/>
            <w:tcBorders>
              <w:top w:val="single" w:sz="4" w:space="0" w:color="auto"/>
              <w:left w:val="single" w:sz="4" w:space="0" w:color="auto"/>
              <w:bottom w:val="single" w:sz="4" w:space="0" w:color="auto"/>
              <w:right w:val="single" w:sz="4" w:space="0" w:color="auto"/>
            </w:tcBorders>
          </w:tcPr>
          <w:p w14:paraId="5965E461" w14:textId="392D34F3"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116B6BC9" w14:textId="773D87E9"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r>
      <w:tr w:rsidR="001A2A62" w:rsidRPr="006E2276" w14:paraId="4D90D37B" w14:textId="77777777" w:rsidTr="00F33B54">
        <w:tc>
          <w:tcPr>
            <w:tcW w:w="851" w:type="dxa"/>
            <w:shd w:val="clear" w:color="auto" w:fill="auto"/>
          </w:tcPr>
          <w:p w14:paraId="28AE1E97"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9EBE0E7" w14:textId="77777777" w:rsidR="001A2A62" w:rsidRPr="00002908" w:rsidRDefault="001A2A62" w:rsidP="001A2A62">
            <w:pPr>
              <w:spacing w:after="0" w:line="240" w:lineRule="auto"/>
              <w:jc w:val="both"/>
              <w:outlineLvl w:val="1"/>
              <w:rPr>
                <w:rFonts w:ascii="Times New Roman" w:hAnsi="Times New Roman"/>
                <w:bCs/>
                <w:sz w:val="24"/>
                <w:szCs w:val="24"/>
              </w:rPr>
            </w:pPr>
            <w:r w:rsidRPr="00002908">
              <w:rPr>
                <w:rFonts w:ascii="Times New Roman" w:hAnsi="Times New Roman"/>
                <w:bCs/>
                <w:sz w:val="24"/>
                <w:szCs w:val="24"/>
              </w:rPr>
              <w:t>Методика исследования эмоционального состояния</w:t>
            </w:r>
          </w:p>
          <w:p w14:paraId="3AD85096" w14:textId="491FE193" w:rsidR="001A2A62" w:rsidRPr="00002908" w:rsidRDefault="001A2A62" w:rsidP="001A2A62">
            <w:pPr>
              <w:pStyle w:val="32"/>
              <w:spacing w:after="0"/>
              <w:jc w:val="both"/>
              <w:rPr>
                <w:sz w:val="24"/>
                <w:szCs w:val="24"/>
                <w:lang w:eastAsia="en-US"/>
              </w:rPr>
            </w:pPr>
            <w:r w:rsidRPr="00002908">
              <w:rPr>
                <w:bCs/>
                <w:i/>
                <w:sz w:val="24"/>
                <w:szCs w:val="24"/>
                <w:lang w:eastAsia="en-US"/>
              </w:rPr>
              <w:t xml:space="preserve">Авт.: </w:t>
            </w:r>
            <w:r w:rsidRPr="00002908">
              <w:rPr>
                <w:bCs/>
                <w:i/>
                <w:iCs/>
                <w:sz w:val="24"/>
                <w:szCs w:val="24"/>
                <w:lang w:eastAsia="en-US"/>
              </w:rPr>
              <w:t>Дорофеева Э. Т.</w:t>
            </w:r>
          </w:p>
        </w:tc>
        <w:tc>
          <w:tcPr>
            <w:tcW w:w="2409" w:type="dxa"/>
            <w:vMerge/>
            <w:shd w:val="clear" w:color="auto" w:fill="auto"/>
          </w:tcPr>
          <w:p w14:paraId="17985A25"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C65C70D"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7920102"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C6F424" w14:textId="165530A9"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3792C5EA" w14:textId="77777777" w:rsidTr="00F33B54">
        <w:tc>
          <w:tcPr>
            <w:tcW w:w="851" w:type="dxa"/>
            <w:shd w:val="clear" w:color="auto" w:fill="auto"/>
          </w:tcPr>
          <w:p w14:paraId="480DFDAF"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71D8E34" w14:textId="77777777" w:rsidR="001A2A62" w:rsidRPr="00002908" w:rsidRDefault="001A2A62" w:rsidP="001A2A62">
            <w:pPr>
              <w:spacing w:after="0" w:line="240" w:lineRule="auto"/>
              <w:jc w:val="both"/>
              <w:rPr>
                <w:rFonts w:ascii="Times New Roman" w:hAnsi="Times New Roman"/>
                <w:sz w:val="24"/>
                <w:szCs w:val="24"/>
              </w:rPr>
            </w:pPr>
            <w:r w:rsidRPr="00002908">
              <w:rPr>
                <w:rFonts w:ascii="Times New Roman" w:hAnsi="Times New Roman"/>
                <w:sz w:val="24"/>
                <w:szCs w:val="24"/>
              </w:rPr>
              <w:t>Красивый рисунок</w:t>
            </w:r>
          </w:p>
          <w:p w14:paraId="5BCA00E8" w14:textId="73E55DDE" w:rsidR="001A2A62" w:rsidRPr="00002908" w:rsidRDefault="001A2A62" w:rsidP="001A2A62">
            <w:pPr>
              <w:pStyle w:val="32"/>
              <w:spacing w:after="0"/>
              <w:jc w:val="both"/>
              <w:rPr>
                <w:sz w:val="24"/>
                <w:szCs w:val="24"/>
                <w:lang w:eastAsia="en-US"/>
              </w:rPr>
            </w:pPr>
            <w:r w:rsidRPr="00002908">
              <w:rPr>
                <w:i/>
                <w:sz w:val="24"/>
                <w:szCs w:val="24"/>
                <w:lang w:eastAsia="en-US"/>
              </w:rPr>
              <w:t>Авт.: Л.А. Венгер, Г. А. Цукерман</w:t>
            </w:r>
          </w:p>
        </w:tc>
        <w:tc>
          <w:tcPr>
            <w:tcW w:w="2409" w:type="dxa"/>
            <w:vMerge/>
            <w:shd w:val="clear" w:color="auto" w:fill="auto"/>
          </w:tcPr>
          <w:p w14:paraId="6F91B86B"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223327" w14:textId="5D3889D3"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b/>
                <w:szCs w:val="28"/>
              </w:rPr>
              <w:t>+</w:t>
            </w:r>
          </w:p>
        </w:tc>
        <w:tc>
          <w:tcPr>
            <w:tcW w:w="1134" w:type="dxa"/>
            <w:tcBorders>
              <w:top w:val="single" w:sz="4" w:space="0" w:color="auto"/>
              <w:left w:val="single" w:sz="4" w:space="0" w:color="auto"/>
              <w:bottom w:val="single" w:sz="4" w:space="0" w:color="auto"/>
              <w:right w:val="single" w:sz="4" w:space="0" w:color="auto"/>
            </w:tcBorders>
          </w:tcPr>
          <w:p w14:paraId="27114DD7" w14:textId="5D0C59F6"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445CCF8A" w14:textId="3DE42B4D"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2A1211DE" w14:textId="77777777" w:rsidTr="00F33B54">
        <w:tc>
          <w:tcPr>
            <w:tcW w:w="851" w:type="dxa"/>
            <w:shd w:val="clear" w:color="auto" w:fill="auto"/>
          </w:tcPr>
          <w:p w14:paraId="14BF6140"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4F0CF4" w14:textId="77777777" w:rsidR="001A2A62" w:rsidRPr="00002908" w:rsidRDefault="001A2A62" w:rsidP="001A2A62">
            <w:pPr>
              <w:spacing w:after="0" w:line="240" w:lineRule="auto"/>
              <w:jc w:val="both"/>
              <w:outlineLvl w:val="1"/>
              <w:rPr>
                <w:rFonts w:ascii="Times New Roman" w:hAnsi="Times New Roman"/>
                <w:sz w:val="24"/>
                <w:szCs w:val="24"/>
              </w:rPr>
            </w:pPr>
            <w:r w:rsidRPr="00002908">
              <w:rPr>
                <w:rFonts w:ascii="Times New Roman" w:hAnsi="Times New Roman"/>
                <w:sz w:val="24"/>
                <w:szCs w:val="24"/>
              </w:rPr>
              <w:t>Отражение чувств</w:t>
            </w:r>
          </w:p>
          <w:p w14:paraId="0D02936B" w14:textId="10B0B77F" w:rsidR="001A2A62" w:rsidRPr="00002908" w:rsidRDefault="001A2A62" w:rsidP="001A2A62">
            <w:pPr>
              <w:pStyle w:val="32"/>
              <w:spacing w:after="0"/>
              <w:jc w:val="both"/>
              <w:rPr>
                <w:sz w:val="24"/>
                <w:szCs w:val="24"/>
                <w:lang w:eastAsia="en-US"/>
              </w:rPr>
            </w:pPr>
            <w:r w:rsidRPr="00002908">
              <w:rPr>
                <w:i/>
                <w:sz w:val="24"/>
                <w:szCs w:val="24"/>
                <w:lang w:eastAsia="en-US"/>
              </w:rPr>
              <w:t>Авт.: М.А. Нгуен</w:t>
            </w:r>
          </w:p>
        </w:tc>
        <w:tc>
          <w:tcPr>
            <w:tcW w:w="2409" w:type="dxa"/>
            <w:vMerge/>
            <w:shd w:val="clear" w:color="auto" w:fill="auto"/>
          </w:tcPr>
          <w:p w14:paraId="36DE2811"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177805E"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08451B7" w14:textId="755E0941"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03B3F6DC" w14:textId="3395EC1D"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4D6D18DD" w14:textId="77777777" w:rsidTr="00F33B54">
        <w:tc>
          <w:tcPr>
            <w:tcW w:w="851" w:type="dxa"/>
            <w:shd w:val="clear" w:color="auto" w:fill="auto"/>
          </w:tcPr>
          <w:p w14:paraId="1244311E"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67C4838" w14:textId="77777777" w:rsidR="001A2A62" w:rsidRPr="00002908" w:rsidRDefault="001A2A62" w:rsidP="001A2A62">
            <w:pPr>
              <w:spacing w:after="0" w:line="240" w:lineRule="auto"/>
              <w:jc w:val="both"/>
              <w:outlineLvl w:val="1"/>
              <w:rPr>
                <w:rFonts w:ascii="Times New Roman" w:hAnsi="Times New Roman"/>
                <w:iCs/>
                <w:sz w:val="24"/>
                <w:szCs w:val="24"/>
              </w:rPr>
            </w:pPr>
            <w:r w:rsidRPr="00002908">
              <w:rPr>
                <w:rFonts w:ascii="Times New Roman" w:hAnsi="Times New Roman"/>
                <w:iCs/>
                <w:sz w:val="24"/>
                <w:szCs w:val="24"/>
              </w:rPr>
              <w:t>Профиль чувственных проявлений</w:t>
            </w:r>
          </w:p>
          <w:p w14:paraId="5D1CF99A" w14:textId="48EB7851" w:rsidR="001A2A62" w:rsidRPr="00002908" w:rsidRDefault="001A2A62" w:rsidP="001A2A62">
            <w:pPr>
              <w:pStyle w:val="32"/>
              <w:spacing w:after="0"/>
              <w:jc w:val="both"/>
              <w:rPr>
                <w:sz w:val="24"/>
                <w:szCs w:val="24"/>
                <w:lang w:eastAsia="en-US"/>
              </w:rPr>
            </w:pPr>
            <w:r w:rsidRPr="00002908">
              <w:rPr>
                <w:bCs/>
                <w:i/>
                <w:sz w:val="24"/>
                <w:szCs w:val="24"/>
                <w:lang w:eastAsia="en-US"/>
              </w:rPr>
              <w:t xml:space="preserve">Авт.: </w:t>
            </w:r>
            <w:r w:rsidRPr="00002908">
              <w:rPr>
                <w:i/>
                <w:iCs/>
                <w:sz w:val="24"/>
                <w:szCs w:val="24"/>
                <w:lang w:eastAsia="en-US"/>
              </w:rPr>
              <w:t>Й.Шванцара</w:t>
            </w:r>
          </w:p>
        </w:tc>
        <w:tc>
          <w:tcPr>
            <w:tcW w:w="2409" w:type="dxa"/>
            <w:vMerge/>
            <w:shd w:val="clear" w:color="auto" w:fill="auto"/>
          </w:tcPr>
          <w:p w14:paraId="3BA08181"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BF761EE" w14:textId="198FE4C9"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b/>
                <w:szCs w:val="28"/>
              </w:rPr>
              <w:t>+</w:t>
            </w:r>
          </w:p>
        </w:tc>
        <w:tc>
          <w:tcPr>
            <w:tcW w:w="1134" w:type="dxa"/>
            <w:tcBorders>
              <w:top w:val="single" w:sz="4" w:space="0" w:color="auto"/>
              <w:left w:val="single" w:sz="4" w:space="0" w:color="auto"/>
              <w:bottom w:val="single" w:sz="4" w:space="0" w:color="auto"/>
              <w:right w:val="single" w:sz="4" w:space="0" w:color="auto"/>
            </w:tcBorders>
          </w:tcPr>
          <w:p w14:paraId="4C74A68D" w14:textId="4048BB1A"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179515AC" w14:textId="413EA43F"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7775AB41" w14:textId="77777777" w:rsidTr="00F33B54">
        <w:tc>
          <w:tcPr>
            <w:tcW w:w="851" w:type="dxa"/>
            <w:shd w:val="clear" w:color="auto" w:fill="auto"/>
          </w:tcPr>
          <w:p w14:paraId="6D5FA4A8"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C738B74" w14:textId="77777777" w:rsidR="001A2A62" w:rsidRPr="00002908" w:rsidRDefault="001A2A62" w:rsidP="001A2A62">
            <w:pPr>
              <w:spacing w:after="0" w:line="240" w:lineRule="auto"/>
              <w:jc w:val="both"/>
              <w:rPr>
                <w:rFonts w:ascii="Times New Roman" w:hAnsi="Times New Roman"/>
                <w:sz w:val="24"/>
                <w:szCs w:val="24"/>
              </w:rPr>
            </w:pPr>
            <w:r w:rsidRPr="00002908">
              <w:rPr>
                <w:rFonts w:ascii="Times New Roman" w:hAnsi="Times New Roman"/>
                <w:sz w:val="24"/>
                <w:szCs w:val="24"/>
              </w:rPr>
              <w:t>Методика изучения понимания эмоц-х состояний людей, изображенных на картинке</w:t>
            </w:r>
          </w:p>
          <w:p w14:paraId="093CC116" w14:textId="47B99451" w:rsidR="001A2A62" w:rsidRPr="00002908" w:rsidRDefault="001A2A62" w:rsidP="001A2A62">
            <w:pPr>
              <w:pStyle w:val="32"/>
              <w:spacing w:after="0"/>
              <w:jc w:val="both"/>
              <w:rPr>
                <w:sz w:val="24"/>
                <w:szCs w:val="24"/>
                <w:lang w:eastAsia="en-US"/>
              </w:rPr>
            </w:pPr>
            <w:r w:rsidRPr="00002908">
              <w:rPr>
                <w:bCs/>
                <w:i/>
                <w:sz w:val="24"/>
                <w:szCs w:val="24"/>
                <w:lang w:eastAsia="en-US"/>
              </w:rPr>
              <w:t xml:space="preserve">Авт.: </w:t>
            </w:r>
            <w:r w:rsidRPr="00002908">
              <w:rPr>
                <w:i/>
                <w:sz w:val="24"/>
                <w:szCs w:val="24"/>
                <w:lang w:eastAsia="en-US"/>
              </w:rPr>
              <w:t>Г.А. Урунтаева, Ю.А. Афонькина</w:t>
            </w:r>
          </w:p>
        </w:tc>
        <w:tc>
          <w:tcPr>
            <w:tcW w:w="2409" w:type="dxa"/>
            <w:vMerge/>
            <w:shd w:val="clear" w:color="auto" w:fill="auto"/>
          </w:tcPr>
          <w:p w14:paraId="7AC82CCD"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8F5BE58" w14:textId="1B2FC986"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b/>
                <w:szCs w:val="28"/>
              </w:rPr>
              <w:t>+</w:t>
            </w:r>
          </w:p>
        </w:tc>
        <w:tc>
          <w:tcPr>
            <w:tcW w:w="1134" w:type="dxa"/>
            <w:tcBorders>
              <w:top w:val="single" w:sz="4" w:space="0" w:color="auto"/>
              <w:left w:val="single" w:sz="4" w:space="0" w:color="auto"/>
              <w:bottom w:val="single" w:sz="4" w:space="0" w:color="auto"/>
              <w:right w:val="single" w:sz="4" w:space="0" w:color="auto"/>
            </w:tcBorders>
          </w:tcPr>
          <w:p w14:paraId="76940B62" w14:textId="1352DBD8"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6C6B9D12" w14:textId="6CC8AFDA"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04B05DF4" w14:textId="77777777" w:rsidTr="00F33B54">
        <w:tc>
          <w:tcPr>
            <w:tcW w:w="851" w:type="dxa"/>
            <w:shd w:val="clear" w:color="auto" w:fill="auto"/>
          </w:tcPr>
          <w:p w14:paraId="7837D638"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57BC397" w14:textId="77777777" w:rsidR="001A2A62" w:rsidRPr="00002908" w:rsidRDefault="001A2A62" w:rsidP="001A2A62">
            <w:pPr>
              <w:spacing w:after="0" w:line="240" w:lineRule="auto"/>
              <w:jc w:val="both"/>
              <w:rPr>
                <w:rFonts w:ascii="Times New Roman" w:hAnsi="Times New Roman"/>
                <w:sz w:val="24"/>
                <w:szCs w:val="24"/>
              </w:rPr>
            </w:pPr>
            <w:r w:rsidRPr="00002908">
              <w:rPr>
                <w:rFonts w:ascii="Times New Roman" w:hAnsi="Times New Roman"/>
                <w:sz w:val="24"/>
                <w:szCs w:val="24"/>
              </w:rPr>
              <w:t>«Кинотеатр»</w:t>
            </w:r>
          </w:p>
          <w:p w14:paraId="11221B0E" w14:textId="680B3B5D" w:rsidR="001A2A62" w:rsidRPr="00002908" w:rsidRDefault="001A2A62" w:rsidP="001A2A62">
            <w:pPr>
              <w:pStyle w:val="32"/>
              <w:spacing w:after="0"/>
              <w:jc w:val="both"/>
              <w:rPr>
                <w:sz w:val="24"/>
                <w:szCs w:val="24"/>
                <w:lang w:eastAsia="en-US"/>
              </w:rPr>
            </w:pPr>
            <w:r w:rsidRPr="00002908">
              <w:rPr>
                <w:i/>
                <w:sz w:val="24"/>
                <w:szCs w:val="24"/>
                <w:lang w:eastAsia="en-US"/>
              </w:rPr>
              <w:t>Авт.: В. Н. Пýгач</w:t>
            </w:r>
          </w:p>
        </w:tc>
        <w:tc>
          <w:tcPr>
            <w:tcW w:w="2409" w:type="dxa"/>
            <w:vMerge/>
            <w:shd w:val="clear" w:color="auto" w:fill="auto"/>
          </w:tcPr>
          <w:p w14:paraId="6474B389"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DE6BC3C" w14:textId="6A0F3BD9"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b/>
                <w:szCs w:val="28"/>
              </w:rPr>
              <w:t>+</w:t>
            </w:r>
          </w:p>
        </w:tc>
        <w:tc>
          <w:tcPr>
            <w:tcW w:w="1134" w:type="dxa"/>
            <w:tcBorders>
              <w:top w:val="single" w:sz="4" w:space="0" w:color="auto"/>
              <w:left w:val="single" w:sz="4" w:space="0" w:color="auto"/>
              <w:bottom w:val="single" w:sz="4" w:space="0" w:color="auto"/>
              <w:right w:val="single" w:sz="4" w:space="0" w:color="auto"/>
            </w:tcBorders>
          </w:tcPr>
          <w:p w14:paraId="57D00E0E" w14:textId="6577E532"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6C188B99" w14:textId="43A0A88C"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45BB5EFB" w14:textId="77777777" w:rsidTr="00F33B54">
        <w:tc>
          <w:tcPr>
            <w:tcW w:w="851" w:type="dxa"/>
            <w:shd w:val="clear" w:color="auto" w:fill="auto"/>
          </w:tcPr>
          <w:p w14:paraId="7D11065F"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1F151E1" w14:textId="77777777" w:rsidR="001A2A62" w:rsidRPr="00002908" w:rsidRDefault="001A2A62" w:rsidP="001A2A62">
            <w:pPr>
              <w:spacing w:after="0" w:line="240" w:lineRule="auto"/>
              <w:jc w:val="both"/>
              <w:rPr>
                <w:rFonts w:ascii="Times New Roman" w:hAnsi="Times New Roman"/>
                <w:sz w:val="24"/>
                <w:szCs w:val="24"/>
              </w:rPr>
            </w:pPr>
            <w:r w:rsidRPr="00002908">
              <w:rPr>
                <w:rFonts w:ascii="Times New Roman" w:hAnsi="Times New Roman"/>
                <w:sz w:val="24"/>
                <w:szCs w:val="24"/>
              </w:rPr>
              <w:t>Признаки психического напряжения</w:t>
            </w:r>
          </w:p>
          <w:p w14:paraId="112E5536" w14:textId="71DED836" w:rsidR="001A2A62" w:rsidRPr="00002908" w:rsidRDefault="001A2A62" w:rsidP="001A2A62">
            <w:pPr>
              <w:pStyle w:val="32"/>
              <w:spacing w:after="0"/>
              <w:jc w:val="both"/>
              <w:rPr>
                <w:sz w:val="24"/>
                <w:szCs w:val="24"/>
                <w:lang w:eastAsia="en-US"/>
              </w:rPr>
            </w:pPr>
            <w:r w:rsidRPr="00002908">
              <w:rPr>
                <w:i/>
                <w:sz w:val="24"/>
                <w:szCs w:val="24"/>
                <w:lang w:eastAsia="en-US"/>
              </w:rPr>
              <w:t xml:space="preserve">Авт.: </w:t>
            </w:r>
            <w:r w:rsidRPr="00002908">
              <w:rPr>
                <w:rStyle w:val="a4"/>
                <w:i/>
                <w:sz w:val="24"/>
                <w:szCs w:val="24"/>
                <w:lang w:eastAsia="en-US"/>
              </w:rPr>
              <w:t>И.Б. Дерманова</w:t>
            </w:r>
          </w:p>
        </w:tc>
        <w:tc>
          <w:tcPr>
            <w:tcW w:w="2409" w:type="dxa"/>
            <w:vMerge/>
            <w:shd w:val="clear" w:color="auto" w:fill="auto"/>
          </w:tcPr>
          <w:p w14:paraId="3987C545"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8371067" w14:textId="056EE698"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b/>
                <w:szCs w:val="28"/>
              </w:rPr>
              <w:t>+</w:t>
            </w:r>
          </w:p>
        </w:tc>
        <w:tc>
          <w:tcPr>
            <w:tcW w:w="1134" w:type="dxa"/>
            <w:tcBorders>
              <w:top w:val="single" w:sz="4" w:space="0" w:color="auto"/>
              <w:left w:val="single" w:sz="4" w:space="0" w:color="auto"/>
              <w:bottom w:val="single" w:sz="4" w:space="0" w:color="auto"/>
              <w:right w:val="single" w:sz="4" w:space="0" w:color="auto"/>
            </w:tcBorders>
          </w:tcPr>
          <w:p w14:paraId="037D2699" w14:textId="0A90FFA2"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28A7BAF0" w14:textId="77AB95FB"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58BFA989" w14:textId="77777777" w:rsidTr="00F33B54">
        <w:tc>
          <w:tcPr>
            <w:tcW w:w="851" w:type="dxa"/>
            <w:shd w:val="clear" w:color="auto" w:fill="auto"/>
          </w:tcPr>
          <w:p w14:paraId="40379C33"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D1987A8" w14:textId="77777777" w:rsidR="001A2A62" w:rsidRPr="00002908" w:rsidRDefault="001A2A62" w:rsidP="001A2A62">
            <w:pPr>
              <w:spacing w:after="0" w:line="240" w:lineRule="auto"/>
              <w:ind w:right="150"/>
              <w:jc w:val="both"/>
              <w:rPr>
                <w:rFonts w:ascii="Times New Roman" w:hAnsi="Times New Roman"/>
                <w:sz w:val="24"/>
                <w:szCs w:val="24"/>
              </w:rPr>
            </w:pPr>
            <w:r w:rsidRPr="00002908">
              <w:rPr>
                <w:rFonts w:ascii="Times New Roman" w:hAnsi="Times New Roman"/>
                <w:bCs/>
                <w:sz w:val="24"/>
                <w:szCs w:val="24"/>
              </w:rPr>
              <w:t>Рисовально-символическая самооценка эмоциональных состояний</w:t>
            </w:r>
          </w:p>
          <w:p w14:paraId="30702246" w14:textId="2775EB36" w:rsidR="001A2A62" w:rsidRPr="00002908" w:rsidRDefault="001A2A62" w:rsidP="001A2A62">
            <w:pPr>
              <w:pStyle w:val="32"/>
              <w:spacing w:after="0"/>
              <w:jc w:val="both"/>
              <w:rPr>
                <w:sz w:val="24"/>
                <w:szCs w:val="24"/>
                <w:lang w:eastAsia="en-US"/>
              </w:rPr>
            </w:pPr>
            <w:r w:rsidRPr="00002908">
              <w:rPr>
                <w:bCs/>
                <w:i/>
                <w:kern w:val="36"/>
                <w:sz w:val="24"/>
                <w:szCs w:val="24"/>
                <w:lang w:eastAsia="en-US"/>
              </w:rPr>
              <w:t>Авт.: Н.</w:t>
            </w:r>
            <w:r w:rsidRPr="00002908">
              <w:rPr>
                <w:i/>
                <w:sz w:val="24"/>
                <w:szCs w:val="24"/>
                <w:lang w:eastAsia="en-US"/>
              </w:rPr>
              <w:t>П. Фетискин</w:t>
            </w:r>
          </w:p>
        </w:tc>
        <w:tc>
          <w:tcPr>
            <w:tcW w:w="2409" w:type="dxa"/>
            <w:vMerge/>
            <w:shd w:val="clear" w:color="auto" w:fill="auto"/>
          </w:tcPr>
          <w:p w14:paraId="58DFB7C9"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4226EE8"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05A19B"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99A8A7D" w14:textId="0CA5BDDD"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5DD1C760" w14:textId="77777777" w:rsidTr="00F33B54">
        <w:tc>
          <w:tcPr>
            <w:tcW w:w="851" w:type="dxa"/>
            <w:shd w:val="clear" w:color="auto" w:fill="auto"/>
          </w:tcPr>
          <w:p w14:paraId="4BD7DB97"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1CD2C6A" w14:textId="77777777" w:rsidR="001A2A62" w:rsidRPr="00002908" w:rsidRDefault="001A2A62" w:rsidP="001A2A62">
            <w:pPr>
              <w:spacing w:after="0" w:line="240" w:lineRule="auto"/>
              <w:jc w:val="both"/>
              <w:rPr>
                <w:rFonts w:ascii="Times New Roman" w:hAnsi="Times New Roman"/>
                <w:sz w:val="24"/>
                <w:szCs w:val="24"/>
              </w:rPr>
            </w:pPr>
            <w:r w:rsidRPr="00002908">
              <w:rPr>
                <w:rFonts w:ascii="Times New Roman" w:hAnsi="Times New Roman"/>
                <w:sz w:val="24"/>
                <w:szCs w:val="24"/>
              </w:rPr>
              <w:t>Адаптивная методика для проведения одномоментного обследования эмоц-го самочувствия ребенка в д/с</w:t>
            </w:r>
          </w:p>
          <w:p w14:paraId="330FFC22" w14:textId="672DC861" w:rsidR="001A2A62" w:rsidRPr="00002908" w:rsidRDefault="001A2A62" w:rsidP="001A2A62">
            <w:pPr>
              <w:pStyle w:val="32"/>
              <w:spacing w:after="0"/>
              <w:jc w:val="both"/>
              <w:rPr>
                <w:sz w:val="24"/>
                <w:szCs w:val="24"/>
                <w:lang w:eastAsia="en-US"/>
              </w:rPr>
            </w:pPr>
            <w:r w:rsidRPr="00002908">
              <w:rPr>
                <w:bCs/>
                <w:i/>
                <w:sz w:val="24"/>
                <w:szCs w:val="24"/>
                <w:lang w:eastAsia="en-US"/>
              </w:rPr>
              <w:t>Авт.: Кучерова Е.В.</w:t>
            </w:r>
          </w:p>
        </w:tc>
        <w:tc>
          <w:tcPr>
            <w:tcW w:w="2409" w:type="dxa"/>
            <w:vMerge/>
            <w:shd w:val="clear" w:color="auto" w:fill="auto"/>
          </w:tcPr>
          <w:p w14:paraId="07487ABF"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76D6491"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AB7D51B" w14:textId="4D718E8B"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0299B56D" w14:textId="18763A5F"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3B06D937" w14:textId="77777777" w:rsidTr="00F33B54">
        <w:tc>
          <w:tcPr>
            <w:tcW w:w="851" w:type="dxa"/>
            <w:shd w:val="clear" w:color="auto" w:fill="auto"/>
          </w:tcPr>
          <w:p w14:paraId="53DA913B"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26D2467" w14:textId="77777777" w:rsidR="001A2A62" w:rsidRPr="00002908" w:rsidRDefault="001A2A62" w:rsidP="001A2A62">
            <w:pPr>
              <w:spacing w:after="0" w:line="240" w:lineRule="auto"/>
              <w:jc w:val="both"/>
              <w:rPr>
                <w:rFonts w:ascii="Times New Roman" w:hAnsi="Times New Roman"/>
                <w:sz w:val="24"/>
                <w:szCs w:val="24"/>
              </w:rPr>
            </w:pPr>
            <w:r w:rsidRPr="00002908">
              <w:rPr>
                <w:rFonts w:ascii="Times New Roman" w:hAnsi="Times New Roman"/>
                <w:sz w:val="24"/>
                <w:szCs w:val="24"/>
              </w:rPr>
              <w:t>Диагностика эмоциональной отзывчивости на музыку</w:t>
            </w:r>
          </w:p>
          <w:p w14:paraId="03026FBC" w14:textId="101A643B" w:rsidR="001A2A62" w:rsidRPr="00002908" w:rsidRDefault="001A2A62" w:rsidP="001A2A62">
            <w:pPr>
              <w:pStyle w:val="32"/>
              <w:spacing w:after="0"/>
              <w:jc w:val="both"/>
              <w:rPr>
                <w:sz w:val="24"/>
                <w:szCs w:val="24"/>
                <w:lang w:eastAsia="en-US"/>
              </w:rPr>
            </w:pPr>
            <w:r w:rsidRPr="00002908">
              <w:rPr>
                <w:sz w:val="24"/>
                <w:szCs w:val="24"/>
                <w:lang w:eastAsia="en-US"/>
              </w:rPr>
              <w:t>Авт.: </w:t>
            </w:r>
            <w:r w:rsidRPr="00002908">
              <w:rPr>
                <w:i/>
                <w:iCs/>
                <w:sz w:val="24"/>
                <w:szCs w:val="24"/>
                <w:lang w:eastAsia="en-US"/>
              </w:rPr>
              <w:t>Анисимов В.П.</w:t>
            </w:r>
          </w:p>
        </w:tc>
        <w:tc>
          <w:tcPr>
            <w:tcW w:w="2409" w:type="dxa"/>
            <w:vMerge/>
            <w:shd w:val="clear" w:color="auto" w:fill="auto"/>
          </w:tcPr>
          <w:p w14:paraId="0F8536F9"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D69CB00"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E9DA6A1" w14:textId="0AAA1A1E"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049AA05E" w14:textId="3AB8AEF1"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1198819F" w14:textId="77777777" w:rsidTr="00F33B54">
        <w:tc>
          <w:tcPr>
            <w:tcW w:w="851" w:type="dxa"/>
            <w:shd w:val="clear" w:color="auto" w:fill="auto"/>
          </w:tcPr>
          <w:p w14:paraId="10C7ED1F"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F83D29F" w14:textId="77777777" w:rsidR="001A2A62" w:rsidRPr="00002908" w:rsidRDefault="001A2A62" w:rsidP="001A2A62">
            <w:pPr>
              <w:spacing w:after="0" w:line="240" w:lineRule="auto"/>
              <w:jc w:val="both"/>
              <w:outlineLvl w:val="1"/>
              <w:rPr>
                <w:rFonts w:ascii="Times New Roman" w:hAnsi="Times New Roman"/>
                <w:bCs/>
                <w:sz w:val="24"/>
                <w:szCs w:val="24"/>
              </w:rPr>
            </w:pPr>
            <w:r w:rsidRPr="00002908">
              <w:rPr>
                <w:rFonts w:ascii="Times New Roman" w:hAnsi="Times New Roman"/>
                <w:bCs/>
                <w:sz w:val="24"/>
                <w:szCs w:val="24"/>
              </w:rPr>
              <w:t>Изучение эмоционально-обусловленного поведения дошкольников</w:t>
            </w:r>
          </w:p>
          <w:p w14:paraId="60E08571" w14:textId="5F33F786" w:rsidR="001A2A62" w:rsidRPr="00002908" w:rsidRDefault="001A2A62" w:rsidP="001A2A62">
            <w:pPr>
              <w:pStyle w:val="32"/>
              <w:spacing w:after="0"/>
              <w:jc w:val="both"/>
              <w:rPr>
                <w:sz w:val="24"/>
                <w:szCs w:val="24"/>
                <w:lang w:eastAsia="en-US"/>
              </w:rPr>
            </w:pPr>
            <w:r w:rsidRPr="00002908">
              <w:rPr>
                <w:i/>
                <w:sz w:val="24"/>
                <w:szCs w:val="24"/>
                <w:lang w:eastAsia="en-US"/>
              </w:rPr>
              <w:t>Авт.: Г. А. Урунтаева, Ю. А. Афонькина</w:t>
            </w:r>
          </w:p>
        </w:tc>
        <w:tc>
          <w:tcPr>
            <w:tcW w:w="2409" w:type="dxa"/>
            <w:vMerge/>
            <w:shd w:val="clear" w:color="auto" w:fill="auto"/>
          </w:tcPr>
          <w:p w14:paraId="206C2F52"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836B5AB"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5E430B3" w14:textId="5A1C1650"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71602C83" w14:textId="0290CED6"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36EFB07D" w14:textId="77777777" w:rsidTr="00F33B54">
        <w:tc>
          <w:tcPr>
            <w:tcW w:w="851" w:type="dxa"/>
            <w:shd w:val="clear" w:color="auto" w:fill="auto"/>
          </w:tcPr>
          <w:p w14:paraId="22B1771F"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7ABC0BF" w14:textId="7AE97D8F" w:rsidR="001A2A62" w:rsidRPr="00002908" w:rsidRDefault="001A2A62" w:rsidP="001A2A62">
            <w:pPr>
              <w:spacing w:after="0" w:line="240" w:lineRule="auto"/>
              <w:jc w:val="both"/>
              <w:outlineLvl w:val="1"/>
              <w:rPr>
                <w:rFonts w:ascii="Times New Roman" w:hAnsi="Times New Roman"/>
                <w:bCs/>
                <w:sz w:val="24"/>
                <w:szCs w:val="24"/>
              </w:rPr>
            </w:pPr>
            <w:r w:rsidRPr="00002908">
              <w:rPr>
                <w:rFonts w:ascii="Times New Roman" w:hAnsi="Times New Roman"/>
                <w:bCs/>
                <w:sz w:val="24"/>
                <w:szCs w:val="24"/>
              </w:rPr>
              <w:t>Шкала оценки внешних признаков</w:t>
            </w:r>
            <w:r>
              <w:rPr>
                <w:rFonts w:ascii="Times New Roman" w:hAnsi="Times New Roman"/>
                <w:bCs/>
                <w:sz w:val="24"/>
                <w:szCs w:val="24"/>
              </w:rPr>
              <w:t xml:space="preserve"> </w:t>
            </w:r>
            <w:r w:rsidRPr="00002908">
              <w:rPr>
                <w:rFonts w:ascii="Times New Roman" w:hAnsi="Times New Roman"/>
                <w:bCs/>
                <w:sz w:val="24"/>
                <w:szCs w:val="24"/>
              </w:rPr>
              <w:t>эмоционального возбуждения</w:t>
            </w:r>
          </w:p>
          <w:p w14:paraId="0D33A93F" w14:textId="430E3CE6" w:rsidR="001A2A62" w:rsidRPr="00002908" w:rsidRDefault="001A2A62" w:rsidP="001A2A62">
            <w:pPr>
              <w:pStyle w:val="32"/>
              <w:spacing w:after="0"/>
              <w:jc w:val="both"/>
              <w:rPr>
                <w:sz w:val="24"/>
                <w:szCs w:val="24"/>
                <w:lang w:eastAsia="en-US"/>
              </w:rPr>
            </w:pPr>
            <w:r w:rsidRPr="00002908">
              <w:rPr>
                <w:bCs/>
                <w:i/>
                <w:sz w:val="24"/>
                <w:szCs w:val="24"/>
                <w:lang w:eastAsia="en-US"/>
              </w:rPr>
              <w:t>Авт.:</w:t>
            </w:r>
            <w:r w:rsidRPr="00002908">
              <w:rPr>
                <w:bCs/>
                <w:i/>
                <w:iCs/>
                <w:sz w:val="24"/>
                <w:szCs w:val="24"/>
                <w:lang w:eastAsia="en-US"/>
              </w:rPr>
              <w:t>Ю. Я. Киселев</w:t>
            </w:r>
          </w:p>
        </w:tc>
        <w:tc>
          <w:tcPr>
            <w:tcW w:w="2409" w:type="dxa"/>
            <w:vMerge/>
            <w:shd w:val="clear" w:color="auto" w:fill="auto"/>
          </w:tcPr>
          <w:p w14:paraId="11F08638"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3CD50B7" w14:textId="085B9E12"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b/>
                <w:szCs w:val="28"/>
              </w:rPr>
              <w:t>+</w:t>
            </w:r>
          </w:p>
        </w:tc>
        <w:tc>
          <w:tcPr>
            <w:tcW w:w="1134" w:type="dxa"/>
            <w:tcBorders>
              <w:top w:val="single" w:sz="4" w:space="0" w:color="auto"/>
              <w:left w:val="single" w:sz="4" w:space="0" w:color="auto"/>
              <w:bottom w:val="single" w:sz="4" w:space="0" w:color="auto"/>
              <w:right w:val="single" w:sz="4" w:space="0" w:color="auto"/>
            </w:tcBorders>
          </w:tcPr>
          <w:p w14:paraId="069E5E44" w14:textId="3DCBC01B"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5359CBE3" w14:textId="4C9592AE"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4FFCC644" w14:textId="77777777" w:rsidTr="00F33B54">
        <w:tc>
          <w:tcPr>
            <w:tcW w:w="851" w:type="dxa"/>
            <w:shd w:val="clear" w:color="auto" w:fill="auto"/>
          </w:tcPr>
          <w:p w14:paraId="245269E7"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4431168" w14:textId="77777777" w:rsidR="001A2A62" w:rsidRPr="00002908" w:rsidRDefault="001A2A62" w:rsidP="001A2A62">
            <w:pPr>
              <w:shd w:val="clear" w:color="auto" w:fill="FFFFFF"/>
              <w:spacing w:after="0" w:line="240" w:lineRule="auto"/>
              <w:jc w:val="both"/>
              <w:outlineLvl w:val="0"/>
              <w:rPr>
                <w:rFonts w:ascii="Times New Roman" w:hAnsi="Times New Roman"/>
                <w:bCs/>
                <w:spacing w:val="-15"/>
                <w:kern w:val="36"/>
                <w:sz w:val="24"/>
                <w:szCs w:val="24"/>
              </w:rPr>
            </w:pPr>
            <w:r w:rsidRPr="00002908">
              <w:rPr>
                <w:rFonts w:ascii="Times New Roman" w:hAnsi="Times New Roman"/>
                <w:bCs/>
                <w:spacing w:val="-15"/>
                <w:kern w:val="36"/>
                <w:sz w:val="24"/>
                <w:szCs w:val="24"/>
              </w:rPr>
              <w:t>Диагностика сформированности эмоциональной сферы ребенка</w:t>
            </w:r>
          </w:p>
          <w:p w14:paraId="08B58921" w14:textId="6BFF920E" w:rsidR="001A2A62" w:rsidRPr="00002908" w:rsidRDefault="001A2A62" w:rsidP="001A2A62">
            <w:pPr>
              <w:pStyle w:val="32"/>
              <w:spacing w:after="0"/>
              <w:jc w:val="both"/>
              <w:rPr>
                <w:sz w:val="24"/>
                <w:szCs w:val="24"/>
                <w:lang w:eastAsia="en-US"/>
              </w:rPr>
            </w:pPr>
            <w:r w:rsidRPr="00002908">
              <w:rPr>
                <w:bCs/>
                <w:i/>
                <w:spacing w:val="-15"/>
                <w:kern w:val="36"/>
                <w:sz w:val="24"/>
                <w:szCs w:val="24"/>
                <w:lang w:eastAsia="en-US"/>
              </w:rPr>
              <w:t>Авт.: Минаева В.М.</w:t>
            </w:r>
          </w:p>
        </w:tc>
        <w:tc>
          <w:tcPr>
            <w:tcW w:w="2409" w:type="dxa"/>
            <w:vMerge/>
            <w:shd w:val="clear" w:color="auto" w:fill="auto"/>
          </w:tcPr>
          <w:p w14:paraId="375A7208"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131E03B"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173FE2B" w14:textId="212907B0"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23D57BD8" w14:textId="3E18A2AF"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002908" w:rsidRPr="006E2276" w14:paraId="32E4F268" w14:textId="77777777" w:rsidTr="00F33B54">
        <w:tc>
          <w:tcPr>
            <w:tcW w:w="9923" w:type="dxa"/>
            <w:gridSpan w:val="6"/>
            <w:shd w:val="clear" w:color="auto" w:fill="auto"/>
          </w:tcPr>
          <w:p w14:paraId="3D2AED78" w14:textId="4F88F64F" w:rsidR="00002908" w:rsidRDefault="00002908" w:rsidP="00F526BA">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rFonts w:ascii="Times New Roman" w:eastAsia="Times New Roman" w:hAnsi="Times New Roman" w:cstheme="minorBidi"/>
                <w:b/>
                <w:sz w:val="24"/>
                <w:szCs w:val="24"/>
              </w:rPr>
              <w:t xml:space="preserve">Личностная сфера </w:t>
            </w:r>
          </w:p>
        </w:tc>
      </w:tr>
      <w:tr w:rsidR="001A2A62" w:rsidRPr="006E2276" w14:paraId="56040FCF" w14:textId="77777777" w:rsidTr="00F33B54">
        <w:tc>
          <w:tcPr>
            <w:tcW w:w="851" w:type="dxa"/>
            <w:shd w:val="clear" w:color="auto" w:fill="auto"/>
          </w:tcPr>
          <w:p w14:paraId="14344325"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E7FC0A9" w14:textId="77777777" w:rsidR="001A2A62" w:rsidRPr="00002908" w:rsidRDefault="001A2A62" w:rsidP="001A2A62">
            <w:pPr>
              <w:pStyle w:val="1"/>
              <w:spacing w:before="0" w:line="240" w:lineRule="auto"/>
              <w:jc w:val="both"/>
              <w:rPr>
                <w:rFonts w:ascii="Times New Roman" w:eastAsia="Times New Roman" w:hAnsi="Times New Roman" w:cs="Times New Roman"/>
                <w:color w:val="auto"/>
                <w:sz w:val="24"/>
                <w:szCs w:val="24"/>
              </w:rPr>
            </w:pPr>
            <w:r w:rsidRPr="00002908">
              <w:rPr>
                <w:rFonts w:ascii="Times New Roman" w:hAnsi="Times New Roman" w:cs="Times New Roman"/>
                <w:b/>
                <w:color w:val="auto"/>
                <w:sz w:val="24"/>
                <w:szCs w:val="24"/>
              </w:rPr>
              <w:t>Кактус</w:t>
            </w:r>
          </w:p>
          <w:p w14:paraId="3400A13B" w14:textId="460EF986" w:rsidR="001A2A62" w:rsidRPr="00002908" w:rsidRDefault="001A2A62" w:rsidP="001A2A62">
            <w:pPr>
              <w:pStyle w:val="32"/>
              <w:spacing w:after="0"/>
              <w:jc w:val="both"/>
              <w:rPr>
                <w:sz w:val="24"/>
                <w:szCs w:val="24"/>
                <w:lang w:eastAsia="en-US"/>
              </w:rPr>
            </w:pPr>
            <w:r w:rsidRPr="00002908">
              <w:rPr>
                <w:b/>
                <w:i/>
                <w:sz w:val="24"/>
                <w:szCs w:val="24"/>
                <w:lang w:eastAsia="en-US"/>
              </w:rPr>
              <w:t>Авт.: М.А. Панфилова</w:t>
            </w:r>
          </w:p>
        </w:tc>
        <w:tc>
          <w:tcPr>
            <w:tcW w:w="2409" w:type="dxa"/>
            <w:vMerge w:val="restart"/>
            <w:shd w:val="clear" w:color="auto" w:fill="auto"/>
          </w:tcPr>
          <w:p w14:paraId="17363684" w14:textId="18659AD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r>
              <w:rPr>
                <w:rFonts w:ascii="Times New Roman" w:eastAsia="Times New Roman" w:hAnsi="Times New Roman" w:cstheme="minorBidi"/>
                <w:b/>
                <w:bCs/>
                <w:sz w:val="24"/>
                <w:szCs w:val="24"/>
              </w:rPr>
              <w:t xml:space="preserve">Агрессивность </w:t>
            </w:r>
          </w:p>
        </w:tc>
        <w:tc>
          <w:tcPr>
            <w:tcW w:w="1276" w:type="dxa"/>
            <w:tcBorders>
              <w:top w:val="single" w:sz="4" w:space="0" w:color="auto"/>
              <w:left w:val="single" w:sz="4" w:space="0" w:color="auto"/>
              <w:bottom w:val="single" w:sz="4" w:space="0" w:color="auto"/>
              <w:right w:val="single" w:sz="4" w:space="0" w:color="auto"/>
            </w:tcBorders>
          </w:tcPr>
          <w:p w14:paraId="5A74A115" w14:textId="19AB368D"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b/>
                <w:szCs w:val="28"/>
              </w:rPr>
              <w:t>+</w:t>
            </w:r>
          </w:p>
        </w:tc>
        <w:tc>
          <w:tcPr>
            <w:tcW w:w="1134" w:type="dxa"/>
            <w:tcBorders>
              <w:top w:val="single" w:sz="4" w:space="0" w:color="auto"/>
              <w:left w:val="single" w:sz="4" w:space="0" w:color="auto"/>
              <w:bottom w:val="single" w:sz="4" w:space="0" w:color="auto"/>
              <w:right w:val="single" w:sz="4" w:space="0" w:color="auto"/>
            </w:tcBorders>
          </w:tcPr>
          <w:p w14:paraId="47548562" w14:textId="585877B8"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15D636E1" w14:textId="54F5A609"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01AC4A96" w14:textId="77777777" w:rsidTr="00F33B54">
        <w:tc>
          <w:tcPr>
            <w:tcW w:w="851" w:type="dxa"/>
            <w:shd w:val="clear" w:color="auto" w:fill="auto"/>
          </w:tcPr>
          <w:p w14:paraId="74DF4945"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7875342" w14:textId="77777777" w:rsidR="001A2A62" w:rsidRPr="00002908" w:rsidRDefault="001A2A62" w:rsidP="001A2A62">
            <w:pPr>
              <w:autoSpaceDE w:val="0"/>
              <w:autoSpaceDN w:val="0"/>
              <w:adjustRightInd w:val="0"/>
              <w:spacing w:after="0" w:line="240" w:lineRule="auto"/>
              <w:jc w:val="both"/>
              <w:rPr>
                <w:rFonts w:ascii="Times New Roman" w:hAnsi="Times New Roman"/>
                <w:sz w:val="24"/>
                <w:szCs w:val="24"/>
              </w:rPr>
            </w:pPr>
            <w:r w:rsidRPr="00002908">
              <w:rPr>
                <w:rFonts w:ascii="Times New Roman" w:hAnsi="Times New Roman"/>
                <w:sz w:val="24"/>
                <w:szCs w:val="24"/>
              </w:rPr>
              <w:t xml:space="preserve"> «Крокодилы»  </w:t>
            </w:r>
          </w:p>
          <w:p w14:paraId="350ACA70" w14:textId="2D91F30E" w:rsidR="001A2A62" w:rsidRPr="00002908" w:rsidRDefault="001A2A62" w:rsidP="001A2A62">
            <w:pPr>
              <w:pStyle w:val="32"/>
              <w:spacing w:after="0"/>
              <w:jc w:val="both"/>
              <w:rPr>
                <w:sz w:val="24"/>
                <w:szCs w:val="24"/>
                <w:lang w:eastAsia="en-US"/>
              </w:rPr>
            </w:pPr>
            <w:r w:rsidRPr="00002908">
              <w:rPr>
                <w:i/>
                <w:sz w:val="24"/>
                <w:szCs w:val="24"/>
                <w:lang w:eastAsia="en-US"/>
              </w:rPr>
              <w:t>Авт.: проективная методика</w:t>
            </w:r>
          </w:p>
        </w:tc>
        <w:tc>
          <w:tcPr>
            <w:tcW w:w="2409" w:type="dxa"/>
            <w:vMerge/>
            <w:shd w:val="clear" w:color="auto" w:fill="auto"/>
          </w:tcPr>
          <w:p w14:paraId="7A04F397"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B475189"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A0FE0AA" w14:textId="6EEF791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2B01DDF2" w14:textId="74054EAE"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45D98971" w14:textId="77777777" w:rsidTr="00F33B54">
        <w:tc>
          <w:tcPr>
            <w:tcW w:w="851" w:type="dxa"/>
            <w:shd w:val="clear" w:color="auto" w:fill="auto"/>
          </w:tcPr>
          <w:p w14:paraId="49B5FC69"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3261F06" w14:textId="77777777" w:rsidR="001A2A62" w:rsidRPr="00002908" w:rsidRDefault="001A2A62" w:rsidP="001A2A62">
            <w:pPr>
              <w:spacing w:after="0" w:line="240" w:lineRule="auto"/>
              <w:jc w:val="both"/>
              <w:rPr>
                <w:rFonts w:ascii="Times New Roman" w:hAnsi="Times New Roman"/>
                <w:sz w:val="24"/>
                <w:szCs w:val="24"/>
              </w:rPr>
            </w:pPr>
            <w:r w:rsidRPr="00002908">
              <w:rPr>
                <w:rFonts w:ascii="Times New Roman" w:hAnsi="Times New Roman"/>
                <w:sz w:val="24"/>
                <w:szCs w:val="24"/>
              </w:rPr>
              <w:t>Методика выявления агрессивного ребенка</w:t>
            </w:r>
          </w:p>
          <w:p w14:paraId="65A13085" w14:textId="78811932" w:rsidR="001A2A62" w:rsidRPr="00002908" w:rsidRDefault="001A2A62" w:rsidP="001A2A62">
            <w:pPr>
              <w:pStyle w:val="32"/>
              <w:spacing w:after="0"/>
              <w:jc w:val="both"/>
              <w:rPr>
                <w:sz w:val="24"/>
                <w:szCs w:val="24"/>
                <w:lang w:eastAsia="en-US"/>
              </w:rPr>
            </w:pPr>
            <w:r w:rsidRPr="00002908">
              <w:rPr>
                <w:bCs/>
                <w:i/>
                <w:sz w:val="24"/>
                <w:szCs w:val="24"/>
                <w:lang w:eastAsia="en-US"/>
              </w:rPr>
              <w:t>Авт.: М. Алворд и П. Бейкер</w:t>
            </w:r>
          </w:p>
        </w:tc>
        <w:tc>
          <w:tcPr>
            <w:tcW w:w="2409" w:type="dxa"/>
            <w:vMerge/>
            <w:shd w:val="clear" w:color="auto" w:fill="auto"/>
          </w:tcPr>
          <w:p w14:paraId="73CF5021"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0DD2963" w14:textId="0AA855A3"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b/>
                <w:szCs w:val="28"/>
              </w:rPr>
              <w:t>+</w:t>
            </w:r>
          </w:p>
        </w:tc>
        <w:tc>
          <w:tcPr>
            <w:tcW w:w="1134" w:type="dxa"/>
            <w:tcBorders>
              <w:top w:val="single" w:sz="4" w:space="0" w:color="auto"/>
              <w:left w:val="single" w:sz="4" w:space="0" w:color="auto"/>
              <w:bottom w:val="single" w:sz="4" w:space="0" w:color="auto"/>
              <w:right w:val="single" w:sz="4" w:space="0" w:color="auto"/>
            </w:tcBorders>
          </w:tcPr>
          <w:p w14:paraId="6F89A1D7" w14:textId="76E9FB65"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7341FED1" w14:textId="095E3FD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3349A543" w14:textId="77777777" w:rsidTr="00F33B54">
        <w:tc>
          <w:tcPr>
            <w:tcW w:w="851" w:type="dxa"/>
            <w:shd w:val="clear" w:color="auto" w:fill="auto"/>
          </w:tcPr>
          <w:p w14:paraId="457A9515"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BB08236" w14:textId="77777777" w:rsidR="001A2A62" w:rsidRPr="00002908" w:rsidRDefault="001A2A62" w:rsidP="001A2A62">
            <w:pPr>
              <w:spacing w:after="0" w:line="240" w:lineRule="auto"/>
              <w:jc w:val="both"/>
              <w:rPr>
                <w:rFonts w:ascii="Times New Roman" w:hAnsi="Times New Roman"/>
                <w:sz w:val="24"/>
                <w:szCs w:val="24"/>
              </w:rPr>
            </w:pPr>
            <w:r w:rsidRPr="00002908">
              <w:rPr>
                <w:rFonts w:ascii="Times New Roman" w:hAnsi="Times New Roman"/>
                <w:sz w:val="24"/>
                <w:szCs w:val="24"/>
              </w:rPr>
              <w:t>Экспресс - анкета «Признаки агрессивности»</w:t>
            </w:r>
          </w:p>
          <w:p w14:paraId="0AB62917" w14:textId="0D800C97" w:rsidR="001A2A62" w:rsidRPr="00002908" w:rsidRDefault="001A2A62" w:rsidP="001A2A62">
            <w:pPr>
              <w:pStyle w:val="32"/>
              <w:spacing w:after="0"/>
              <w:jc w:val="both"/>
              <w:rPr>
                <w:sz w:val="24"/>
                <w:szCs w:val="24"/>
                <w:lang w:eastAsia="en-US"/>
              </w:rPr>
            </w:pPr>
            <w:r w:rsidRPr="00002908">
              <w:rPr>
                <w:i/>
                <w:sz w:val="24"/>
                <w:szCs w:val="24"/>
                <w:lang w:eastAsia="en-US"/>
              </w:rPr>
              <w:t xml:space="preserve">Авт.: </w:t>
            </w:r>
            <w:r w:rsidRPr="00002908">
              <w:rPr>
                <w:rFonts w:eastAsia="Calibri"/>
                <w:i/>
                <w:sz w:val="24"/>
                <w:szCs w:val="24"/>
                <w:lang w:eastAsia="en-US"/>
              </w:rPr>
              <w:t>Лютова К.К., Монина Г.Б</w:t>
            </w:r>
          </w:p>
        </w:tc>
        <w:tc>
          <w:tcPr>
            <w:tcW w:w="2409" w:type="dxa"/>
            <w:vMerge/>
            <w:shd w:val="clear" w:color="auto" w:fill="auto"/>
          </w:tcPr>
          <w:p w14:paraId="0952FE66"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95EEC3B" w14:textId="7FC3CF2D"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b/>
                <w:szCs w:val="28"/>
              </w:rPr>
              <w:t>+</w:t>
            </w:r>
          </w:p>
        </w:tc>
        <w:tc>
          <w:tcPr>
            <w:tcW w:w="1134" w:type="dxa"/>
            <w:tcBorders>
              <w:top w:val="single" w:sz="4" w:space="0" w:color="auto"/>
              <w:left w:val="single" w:sz="4" w:space="0" w:color="auto"/>
              <w:bottom w:val="single" w:sz="4" w:space="0" w:color="auto"/>
              <w:right w:val="single" w:sz="4" w:space="0" w:color="auto"/>
            </w:tcBorders>
          </w:tcPr>
          <w:p w14:paraId="49998ADE" w14:textId="15EFFAC5"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4FF63485" w14:textId="32741023"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196DAAB9" w14:textId="77777777" w:rsidTr="00F33B54">
        <w:tc>
          <w:tcPr>
            <w:tcW w:w="851" w:type="dxa"/>
            <w:shd w:val="clear" w:color="auto" w:fill="auto"/>
          </w:tcPr>
          <w:p w14:paraId="2B55D81A"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46FAE76" w14:textId="77777777" w:rsidR="001A2A62" w:rsidRPr="00002908" w:rsidRDefault="001A2A62" w:rsidP="001A2A62">
            <w:pPr>
              <w:pStyle w:val="5"/>
              <w:spacing w:before="0" w:line="240" w:lineRule="auto"/>
              <w:jc w:val="both"/>
              <w:rPr>
                <w:rFonts w:ascii="Times New Roman" w:hAnsi="Times New Roman"/>
                <w:color w:val="auto"/>
                <w:sz w:val="24"/>
                <w:szCs w:val="24"/>
              </w:rPr>
            </w:pPr>
            <w:r w:rsidRPr="00002908">
              <w:rPr>
                <w:rFonts w:ascii="Times New Roman" w:hAnsi="Times New Roman"/>
                <w:color w:val="auto"/>
                <w:sz w:val="24"/>
                <w:szCs w:val="24"/>
              </w:rPr>
              <w:t>Тест руки (</w:t>
            </w:r>
            <w:r w:rsidRPr="00002908">
              <w:rPr>
                <w:rFonts w:ascii="Times New Roman" w:hAnsi="Times New Roman"/>
                <w:color w:val="auto"/>
                <w:sz w:val="24"/>
                <w:szCs w:val="24"/>
                <w:lang w:val="en-US"/>
              </w:rPr>
              <w:t>Handtest</w:t>
            </w:r>
            <w:r w:rsidRPr="00002908">
              <w:rPr>
                <w:rFonts w:ascii="Times New Roman" w:hAnsi="Times New Roman"/>
                <w:color w:val="auto"/>
                <w:sz w:val="24"/>
                <w:szCs w:val="24"/>
              </w:rPr>
              <w:t>)</w:t>
            </w:r>
          </w:p>
          <w:p w14:paraId="17503258" w14:textId="4B84A1C9" w:rsidR="001A2A62" w:rsidRPr="00002908" w:rsidRDefault="001A2A62" w:rsidP="001A2A62">
            <w:pPr>
              <w:pStyle w:val="32"/>
              <w:spacing w:after="0"/>
              <w:jc w:val="both"/>
              <w:rPr>
                <w:sz w:val="24"/>
                <w:szCs w:val="24"/>
                <w:lang w:eastAsia="en-US"/>
              </w:rPr>
            </w:pPr>
            <w:r w:rsidRPr="00002908">
              <w:rPr>
                <w:i/>
                <w:sz w:val="24"/>
                <w:szCs w:val="24"/>
                <w:lang w:eastAsia="en-US"/>
              </w:rPr>
              <w:t xml:space="preserve">Авт.: </w:t>
            </w:r>
            <w:r w:rsidRPr="00002908">
              <w:rPr>
                <w:rFonts w:eastAsia="Calibri"/>
                <w:i/>
                <w:sz w:val="24"/>
                <w:szCs w:val="24"/>
                <w:lang w:eastAsia="en-US"/>
              </w:rPr>
              <w:t>Э. Вагнер</w:t>
            </w:r>
          </w:p>
        </w:tc>
        <w:tc>
          <w:tcPr>
            <w:tcW w:w="2409" w:type="dxa"/>
            <w:vMerge/>
            <w:shd w:val="clear" w:color="auto" w:fill="auto"/>
          </w:tcPr>
          <w:p w14:paraId="7AA805B9"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1F3D2BD"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1E83D09" w14:textId="299BEDE0"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1AF08D69" w14:textId="5E017813"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55F72595" w14:textId="77777777" w:rsidTr="00F33B54">
        <w:tc>
          <w:tcPr>
            <w:tcW w:w="851" w:type="dxa"/>
            <w:shd w:val="clear" w:color="auto" w:fill="auto"/>
          </w:tcPr>
          <w:p w14:paraId="1F3B29D1"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A3F6959" w14:textId="77777777" w:rsidR="001A2A62" w:rsidRPr="00002908" w:rsidRDefault="001A2A62" w:rsidP="001A2A62">
            <w:pPr>
              <w:shd w:val="clear" w:color="auto" w:fill="FFFFFF"/>
              <w:spacing w:after="0" w:line="240" w:lineRule="auto"/>
              <w:jc w:val="both"/>
              <w:rPr>
                <w:rFonts w:ascii="Times New Roman" w:hAnsi="Times New Roman"/>
                <w:sz w:val="24"/>
                <w:szCs w:val="24"/>
              </w:rPr>
            </w:pPr>
            <w:r w:rsidRPr="00002908">
              <w:rPr>
                <w:rFonts w:ascii="Times New Roman" w:hAnsi="Times New Roman"/>
                <w:sz w:val="24"/>
                <w:szCs w:val="24"/>
              </w:rPr>
              <w:t>Теппинг-тест</w:t>
            </w:r>
          </w:p>
          <w:p w14:paraId="3BBFE9A7" w14:textId="2DB94031" w:rsidR="001A2A62" w:rsidRPr="00002908" w:rsidRDefault="001A2A62" w:rsidP="001A2A62">
            <w:pPr>
              <w:pStyle w:val="32"/>
              <w:spacing w:after="0"/>
              <w:jc w:val="both"/>
              <w:rPr>
                <w:sz w:val="24"/>
                <w:szCs w:val="24"/>
                <w:lang w:eastAsia="en-US"/>
              </w:rPr>
            </w:pPr>
            <w:r w:rsidRPr="00002908">
              <w:rPr>
                <w:i/>
                <w:sz w:val="24"/>
                <w:szCs w:val="24"/>
                <w:lang w:eastAsia="en-US"/>
              </w:rPr>
              <w:t>Авт.: О. Черникова, модификация А.И. Вайнштейна, В.П. Жура, Л.В. Кармановой</w:t>
            </w:r>
          </w:p>
        </w:tc>
        <w:tc>
          <w:tcPr>
            <w:tcW w:w="2409" w:type="dxa"/>
            <w:vMerge w:val="restart"/>
            <w:shd w:val="clear" w:color="auto" w:fill="auto"/>
          </w:tcPr>
          <w:p w14:paraId="4C738462" w14:textId="10099FBA"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r>
              <w:rPr>
                <w:rFonts w:ascii="Times New Roman" w:eastAsia="Times New Roman" w:hAnsi="Times New Roman" w:cstheme="minorBidi"/>
                <w:b/>
                <w:bCs/>
                <w:sz w:val="24"/>
                <w:szCs w:val="24"/>
              </w:rPr>
              <w:t xml:space="preserve">Темперамент и индивидуально-типологические особенности </w:t>
            </w:r>
          </w:p>
        </w:tc>
        <w:tc>
          <w:tcPr>
            <w:tcW w:w="1276" w:type="dxa"/>
            <w:tcBorders>
              <w:top w:val="single" w:sz="4" w:space="0" w:color="auto"/>
              <w:left w:val="single" w:sz="4" w:space="0" w:color="auto"/>
              <w:bottom w:val="single" w:sz="4" w:space="0" w:color="auto"/>
              <w:right w:val="single" w:sz="4" w:space="0" w:color="auto"/>
            </w:tcBorders>
          </w:tcPr>
          <w:p w14:paraId="3C0C72F9" w14:textId="35773DED"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b/>
                <w:szCs w:val="28"/>
              </w:rPr>
              <w:t>+</w:t>
            </w:r>
          </w:p>
        </w:tc>
        <w:tc>
          <w:tcPr>
            <w:tcW w:w="1134" w:type="dxa"/>
            <w:tcBorders>
              <w:top w:val="single" w:sz="4" w:space="0" w:color="auto"/>
              <w:left w:val="single" w:sz="4" w:space="0" w:color="auto"/>
              <w:bottom w:val="single" w:sz="4" w:space="0" w:color="auto"/>
              <w:right w:val="single" w:sz="4" w:space="0" w:color="auto"/>
            </w:tcBorders>
          </w:tcPr>
          <w:p w14:paraId="44A392CC" w14:textId="3A8F7BC6"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06AA7FD8" w14:textId="2D8C2A21"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72B21D5F" w14:textId="77777777" w:rsidTr="00F33B54">
        <w:tc>
          <w:tcPr>
            <w:tcW w:w="851" w:type="dxa"/>
            <w:shd w:val="clear" w:color="auto" w:fill="auto"/>
          </w:tcPr>
          <w:p w14:paraId="0569B41A"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6E06EDE" w14:textId="77777777" w:rsidR="001A2A62" w:rsidRPr="00002908" w:rsidRDefault="001A2A62" w:rsidP="001A2A62">
            <w:pPr>
              <w:autoSpaceDE w:val="0"/>
              <w:autoSpaceDN w:val="0"/>
              <w:adjustRightInd w:val="0"/>
              <w:spacing w:after="0" w:line="240" w:lineRule="auto"/>
              <w:jc w:val="both"/>
              <w:rPr>
                <w:rFonts w:ascii="Times New Roman" w:hAnsi="Times New Roman"/>
                <w:sz w:val="24"/>
                <w:szCs w:val="24"/>
              </w:rPr>
            </w:pPr>
            <w:r w:rsidRPr="00002908">
              <w:rPr>
                <w:rFonts w:ascii="Times New Roman" w:hAnsi="Times New Roman"/>
                <w:sz w:val="24"/>
                <w:szCs w:val="24"/>
              </w:rPr>
              <w:t>Рисунок человека</w:t>
            </w:r>
          </w:p>
          <w:p w14:paraId="432EFD4C" w14:textId="5B0A1709" w:rsidR="001A2A62" w:rsidRPr="00002908" w:rsidRDefault="001A2A62" w:rsidP="001A2A62">
            <w:pPr>
              <w:pStyle w:val="32"/>
              <w:spacing w:after="0"/>
              <w:jc w:val="both"/>
              <w:rPr>
                <w:sz w:val="24"/>
                <w:szCs w:val="24"/>
                <w:lang w:eastAsia="en-US"/>
              </w:rPr>
            </w:pPr>
            <w:r w:rsidRPr="00002908">
              <w:rPr>
                <w:i/>
                <w:iCs/>
                <w:sz w:val="24"/>
                <w:szCs w:val="24"/>
                <w:lang w:eastAsia="en-US"/>
              </w:rPr>
              <w:t>Авт.: Ф. Гудинаф, К. Маховер</w:t>
            </w:r>
          </w:p>
        </w:tc>
        <w:tc>
          <w:tcPr>
            <w:tcW w:w="2409" w:type="dxa"/>
            <w:vMerge/>
            <w:shd w:val="clear" w:color="auto" w:fill="auto"/>
          </w:tcPr>
          <w:p w14:paraId="7CB81AC2"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39A86C3" w14:textId="75390D99"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b/>
                <w:szCs w:val="28"/>
              </w:rPr>
              <w:t>+</w:t>
            </w:r>
          </w:p>
        </w:tc>
        <w:tc>
          <w:tcPr>
            <w:tcW w:w="1134" w:type="dxa"/>
            <w:tcBorders>
              <w:top w:val="single" w:sz="4" w:space="0" w:color="auto"/>
              <w:left w:val="single" w:sz="4" w:space="0" w:color="auto"/>
              <w:bottom w:val="single" w:sz="4" w:space="0" w:color="auto"/>
              <w:right w:val="single" w:sz="4" w:space="0" w:color="auto"/>
            </w:tcBorders>
          </w:tcPr>
          <w:p w14:paraId="6A30D9B4" w14:textId="28CBB014"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3DE76FA0" w14:textId="292EAEBB"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6740980D" w14:textId="77777777" w:rsidTr="00F33B54">
        <w:tc>
          <w:tcPr>
            <w:tcW w:w="851" w:type="dxa"/>
            <w:shd w:val="clear" w:color="auto" w:fill="auto"/>
          </w:tcPr>
          <w:p w14:paraId="361DB3F5"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D228CB0" w14:textId="77777777" w:rsidR="001A2A62" w:rsidRPr="00002908" w:rsidRDefault="001A2A62" w:rsidP="001A2A62">
            <w:pPr>
              <w:spacing w:after="0" w:line="240" w:lineRule="auto"/>
              <w:jc w:val="both"/>
              <w:rPr>
                <w:rFonts w:ascii="Times New Roman" w:hAnsi="Times New Roman"/>
                <w:sz w:val="24"/>
                <w:szCs w:val="24"/>
              </w:rPr>
            </w:pPr>
            <w:r w:rsidRPr="00002908">
              <w:rPr>
                <w:rFonts w:ascii="Times New Roman" w:hAnsi="Times New Roman"/>
                <w:sz w:val="24"/>
                <w:szCs w:val="24"/>
              </w:rPr>
              <w:t>Проективный графический тест «Дерево»</w:t>
            </w:r>
          </w:p>
          <w:p w14:paraId="2C8D8DF4" w14:textId="217BFC4E" w:rsidR="001A2A62" w:rsidRPr="00002908" w:rsidRDefault="001A2A62" w:rsidP="001A2A62">
            <w:pPr>
              <w:pStyle w:val="32"/>
              <w:spacing w:after="0"/>
              <w:jc w:val="both"/>
              <w:rPr>
                <w:sz w:val="24"/>
                <w:szCs w:val="24"/>
                <w:lang w:eastAsia="en-US"/>
              </w:rPr>
            </w:pPr>
            <w:r w:rsidRPr="00002908">
              <w:rPr>
                <w:i/>
                <w:sz w:val="24"/>
                <w:szCs w:val="24"/>
                <w:lang w:eastAsia="en-US"/>
              </w:rPr>
              <w:t>Авт.: К. Кох</w:t>
            </w:r>
          </w:p>
        </w:tc>
        <w:tc>
          <w:tcPr>
            <w:tcW w:w="2409" w:type="dxa"/>
            <w:vMerge/>
            <w:shd w:val="clear" w:color="auto" w:fill="auto"/>
          </w:tcPr>
          <w:p w14:paraId="4D8B9C36"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708A17A" w14:textId="7EF21000"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b/>
                <w:szCs w:val="28"/>
              </w:rPr>
              <w:t>+</w:t>
            </w:r>
          </w:p>
        </w:tc>
        <w:tc>
          <w:tcPr>
            <w:tcW w:w="1134" w:type="dxa"/>
            <w:tcBorders>
              <w:top w:val="single" w:sz="4" w:space="0" w:color="auto"/>
              <w:left w:val="single" w:sz="4" w:space="0" w:color="auto"/>
              <w:bottom w:val="single" w:sz="4" w:space="0" w:color="auto"/>
              <w:right w:val="single" w:sz="4" w:space="0" w:color="auto"/>
            </w:tcBorders>
          </w:tcPr>
          <w:p w14:paraId="61279724" w14:textId="275CC890"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7FF4A3E5" w14:textId="2D86F9D5"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4D6705F4" w14:textId="77777777" w:rsidTr="00F33B54">
        <w:tc>
          <w:tcPr>
            <w:tcW w:w="851" w:type="dxa"/>
            <w:shd w:val="clear" w:color="auto" w:fill="auto"/>
          </w:tcPr>
          <w:p w14:paraId="34162156"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C8AF0F0" w14:textId="77777777" w:rsidR="001A2A62" w:rsidRPr="00002908" w:rsidRDefault="001A2A62" w:rsidP="001A2A62">
            <w:pPr>
              <w:pStyle w:val="aa"/>
              <w:spacing w:after="0" w:afterAutospacing="0"/>
              <w:jc w:val="both"/>
              <w:rPr>
                <w:lang w:eastAsia="en-US"/>
              </w:rPr>
            </w:pPr>
            <w:r w:rsidRPr="00002908">
              <w:rPr>
                <w:rStyle w:val="a4"/>
                <w:b w:val="0"/>
                <w:lang w:eastAsia="en-US"/>
              </w:rPr>
              <w:t>Диагностика типа темперамента дошкольника</w:t>
            </w:r>
          </w:p>
          <w:p w14:paraId="5009A853" w14:textId="6949EE4B" w:rsidR="001A2A62" w:rsidRPr="00002908" w:rsidRDefault="001A2A62" w:rsidP="001A2A62">
            <w:pPr>
              <w:pStyle w:val="32"/>
              <w:spacing w:after="0"/>
              <w:jc w:val="both"/>
              <w:rPr>
                <w:sz w:val="24"/>
                <w:szCs w:val="24"/>
                <w:lang w:eastAsia="en-US"/>
              </w:rPr>
            </w:pPr>
            <w:r w:rsidRPr="00002908">
              <w:rPr>
                <w:i/>
                <w:sz w:val="24"/>
                <w:szCs w:val="24"/>
                <w:lang w:eastAsia="en-US"/>
              </w:rPr>
              <w:t>Авт.: опросник</w:t>
            </w:r>
          </w:p>
        </w:tc>
        <w:tc>
          <w:tcPr>
            <w:tcW w:w="2409" w:type="dxa"/>
            <w:vMerge/>
            <w:shd w:val="clear" w:color="auto" w:fill="auto"/>
          </w:tcPr>
          <w:p w14:paraId="1D8B47F4"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FE87C02" w14:textId="2E2B18BA"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b/>
                <w:szCs w:val="28"/>
              </w:rPr>
              <w:t>+</w:t>
            </w:r>
          </w:p>
        </w:tc>
        <w:tc>
          <w:tcPr>
            <w:tcW w:w="1134" w:type="dxa"/>
            <w:tcBorders>
              <w:top w:val="single" w:sz="4" w:space="0" w:color="auto"/>
              <w:left w:val="single" w:sz="4" w:space="0" w:color="auto"/>
              <w:bottom w:val="single" w:sz="4" w:space="0" w:color="auto"/>
              <w:right w:val="single" w:sz="4" w:space="0" w:color="auto"/>
            </w:tcBorders>
          </w:tcPr>
          <w:p w14:paraId="54EA3AF5" w14:textId="466061D3"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03542047" w14:textId="7A95B5B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1BFAF3CC" w14:textId="77777777" w:rsidTr="00F33B54">
        <w:tc>
          <w:tcPr>
            <w:tcW w:w="851" w:type="dxa"/>
            <w:shd w:val="clear" w:color="auto" w:fill="auto"/>
          </w:tcPr>
          <w:p w14:paraId="045C4A66"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4479B8C" w14:textId="77777777" w:rsidR="001A2A62" w:rsidRPr="00002908" w:rsidRDefault="001A2A62" w:rsidP="001A2A62">
            <w:pPr>
              <w:spacing w:after="0" w:line="240" w:lineRule="auto"/>
              <w:jc w:val="both"/>
              <w:rPr>
                <w:rFonts w:ascii="Times New Roman" w:hAnsi="Times New Roman"/>
                <w:sz w:val="24"/>
                <w:szCs w:val="24"/>
              </w:rPr>
            </w:pPr>
            <w:r w:rsidRPr="00002908">
              <w:rPr>
                <w:rFonts w:ascii="Times New Roman" w:hAnsi="Times New Roman"/>
                <w:sz w:val="24"/>
                <w:szCs w:val="24"/>
              </w:rPr>
              <w:t>Роршаха тест(</w:t>
            </w:r>
            <w:r w:rsidRPr="00002908">
              <w:rPr>
                <w:rFonts w:ascii="Times New Roman" w:hAnsi="Times New Roman"/>
                <w:sz w:val="24"/>
                <w:szCs w:val="24"/>
                <w:lang w:val="en-US"/>
              </w:rPr>
              <w:t>RorschachTest</w:t>
            </w:r>
            <w:r w:rsidRPr="00002908">
              <w:rPr>
                <w:rFonts w:ascii="Times New Roman" w:hAnsi="Times New Roman"/>
                <w:sz w:val="24"/>
                <w:szCs w:val="24"/>
              </w:rPr>
              <w:t>)</w:t>
            </w:r>
          </w:p>
          <w:p w14:paraId="639ECC9F" w14:textId="5A271DB4" w:rsidR="001A2A62" w:rsidRPr="00002908" w:rsidRDefault="001A2A62" w:rsidP="001A2A62">
            <w:pPr>
              <w:pStyle w:val="32"/>
              <w:spacing w:after="0"/>
              <w:jc w:val="both"/>
              <w:rPr>
                <w:sz w:val="24"/>
                <w:szCs w:val="24"/>
                <w:lang w:eastAsia="en-US"/>
              </w:rPr>
            </w:pPr>
            <w:r w:rsidRPr="00002908">
              <w:rPr>
                <w:rFonts w:eastAsia="Calibri"/>
                <w:i/>
                <w:sz w:val="24"/>
                <w:szCs w:val="24"/>
                <w:lang w:eastAsia="en-US"/>
              </w:rPr>
              <w:t>Авт.: У. Роршах</w:t>
            </w:r>
          </w:p>
        </w:tc>
        <w:tc>
          <w:tcPr>
            <w:tcW w:w="2409" w:type="dxa"/>
            <w:vMerge/>
            <w:shd w:val="clear" w:color="auto" w:fill="auto"/>
          </w:tcPr>
          <w:p w14:paraId="5E1CD7FC"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5B8BC98" w14:textId="5C69140E"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b/>
                <w:szCs w:val="28"/>
              </w:rPr>
              <w:t>+</w:t>
            </w:r>
          </w:p>
        </w:tc>
        <w:tc>
          <w:tcPr>
            <w:tcW w:w="1134" w:type="dxa"/>
            <w:tcBorders>
              <w:top w:val="single" w:sz="4" w:space="0" w:color="auto"/>
              <w:left w:val="single" w:sz="4" w:space="0" w:color="auto"/>
              <w:bottom w:val="single" w:sz="4" w:space="0" w:color="auto"/>
              <w:right w:val="single" w:sz="4" w:space="0" w:color="auto"/>
            </w:tcBorders>
          </w:tcPr>
          <w:p w14:paraId="2B27E963" w14:textId="4633508D"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1396D1CA" w14:textId="39A6078A"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374AAE04" w14:textId="77777777" w:rsidTr="00F33B54">
        <w:tc>
          <w:tcPr>
            <w:tcW w:w="851" w:type="dxa"/>
            <w:shd w:val="clear" w:color="auto" w:fill="auto"/>
          </w:tcPr>
          <w:p w14:paraId="0567A28B"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9AB660C" w14:textId="77777777" w:rsidR="001A2A62" w:rsidRPr="00002908" w:rsidRDefault="001A2A62" w:rsidP="001A2A62">
            <w:pPr>
              <w:pStyle w:val="aa"/>
              <w:spacing w:after="0" w:afterAutospacing="0"/>
              <w:jc w:val="both"/>
              <w:rPr>
                <w:bCs/>
              </w:rPr>
            </w:pPr>
            <w:r w:rsidRPr="00002908">
              <w:rPr>
                <w:bCs/>
                <w:lang w:eastAsia="en-US"/>
              </w:rPr>
              <w:t>Проективная методика «Автопортрет»</w:t>
            </w:r>
          </w:p>
          <w:p w14:paraId="73D36245" w14:textId="2F76A42A" w:rsidR="001A2A62" w:rsidRPr="00002908" w:rsidRDefault="001A2A62" w:rsidP="001A2A62">
            <w:pPr>
              <w:pStyle w:val="32"/>
              <w:spacing w:after="0"/>
              <w:jc w:val="both"/>
              <w:rPr>
                <w:sz w:val="24"/>
                <w:szCs w:val="24"/>
                <w:lang w:eastAsia="en-US"/>
              </w:rPr>
            </w:pPr>
            <w:r w:rsidRPr="00002908">
              <w:rPr>
                <w:rFonts w:eastAsia="Calibri"/>
                <w:i/>
                <w:sz w:val="24"/>
                <w:szCs w:val="24"/>
                <w:lang w:eastAsia="en-US"/>
              </w:rPr>
              <w:t xml:space="preserve">Авт.: </w:t>
            </w:r>
            <w:r w:rsidRPr="00002908">
              <w:rPr>
                <w:i/>
                <w:sz w:val="24"/>
                <w:szCs w:val="24"/>
                <w:lang w:eastAsia="en-US"/>
              </w:rPr>
              <w:t>Р. Бернс</w:t>
            </w:r>
          </w:p>
        </w:tc>
        <w:tc>
          <w:tcPr>
            <w:tcW w:w="2409" w:type="dxa"/>
            <w:vMerge/>
            <w:shd w:val="clear" w:color="auto" w:fill="auto"/>
          </w:tcPr>
          <w:p w14:paraId="0F6DDE9D"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A429E53"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8C0C0ED" w14:textId="317C1C90"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0501F618" w14:textId="01609B94"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2ED39186" w14:textId="77777777" w:rsidTr="00F33B54">
        <w:tc>
          <w:tcPr>
            <w:tcW w:w="851" w:type="dxa"/>
            <w:shd w:val="clear" w:color="auto" w:fill="auto"/>
          </w:tcPr>
          <w:p w14:paraId="4702AB3D"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584B5DF" w14:textId="77777777" w:rsidR="001A2A62" w:rsidRPr="00002908" w:rsidRDefault="001A2A62" w:rsidP="001A2A62">
            <w:pPr>
              <w:pStyle w:val="aa"/>
              <w:spacing w:after="0" w:afterAutospacing="0"/>
              <w:jc w:val="both"/>
              <w:rPr>
                <w:bCs/>
                <w:lang w:eastAsia="en-US"/>
              </w:rPr>
            </w:pPr>
            <w:r w:rsidRPr="00002908">
              <w:rPr>
                <w:bCs/>
                <w:lang w:eastAsia="en-US"/>
              </w:rPr>
              <w:t>«Дом, дерево, человек»</w:t>
            </w:r>
          </w:p>
          <w:p w14:paraId="4C70308E" w14:textId="7F422B50" w:rsidR="001A2A62" w:rsidRPr="00002908" w:rsidRDefault="001A2A62" w:rsidP="001A2A62">
            <w:pPr>
              <w:pStyle w:val="32"/>
              <w:spacing w:after="0"/>
              <w:jc w:val="both"/>
              <w:rPr>
                <w:sz w:val="24"/>
                <w:szCs w:val="24"/>
                <w:lang w:eastAsia="en-US"/>
              </w:rPr>
            </w:pPr>
            <w:r w:rsidRPr="00002908">
              <w:rPr>
                <w:bCs/>
                <w:i/>
                <w:sz w:val="24"/>
                <w:szCs w:val="24"/>
                <w:lang w:eastAsia="en-US"/>
              </w:rPr>
              <w:t xml:space="preserve">Авт.: </w:t>
            </w:r>
            <w:r w:rsidRPr="00002908">
              <w:rPr>
                <w:i/>
                <w:sz w:val="24"/>
                <w:szCs w:val="24"/>
                <w:lang w:eastAsia="en-US"/>
              </w:rPr>
              <w:t>Дж. Бук</w:t>
            </w:r>
          </w:p>
        </w:tc>
        <w:tc>
          <w:tcPr>
            <w:tcW w:w="2409" w:type="dxa"/>
            <w:vMerge/>
            <w:shd w:val="clear" w:color="auto" w:fill="auto"/>
          </w:tcPr>
          <w:p w14:paraId="070398EC"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8C7E046"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6F3CC54"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0E4757" w14:textId="3EFF074D"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r>
      <w:tr w:rsidR="001A2A62" w:rsidRPr="006E2276" w14:paraId="04C10A67" w14:textId="77777777" w:rsidTr="00F33B54">
        <w:tc>
          <w:tcPr>
            <w:tcW w:w="851" w:type="dxa"/>
            <w:shd w:val="clear" w:color="auto" w:fill="auto"/>
          </w:tcPr>
          <w:p w14:paraId="05828F02"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8848D48" w14:textId="77777777" w:rsidR="001A2A62" w:rsidRPr="00002908" w:rsidRDefault="001A2A62" w:rsidP="001A2A62">
            <w:pPr>
              <w:spacing w:after="0" w:line="240" w:lineRule="auto"/>
              <w:jc w:val="both"/>
              <w:rPr>
                <w:rFonts w:ascii="Times New Roman" w:hAnsi="Times New Roman"/>
                <w:sz w:val="24"/>
                <w:szCs w:val="24"/>
              </w:rPr>
            </w:pPr>
            <w:r w:rsidRPr="00002908">
              <w:rPr>
                <w:rFonts w:ascii="Times New Roman" w:hAnsi="Times New Roman"/>
                <w:sz w:val="24"/>
                <w:szCs w:val="24"/>
              </w:rPr>
              <w:t>Анализ содержания детского самосознания</w:t>
            </w:r>
          </w:p>
          <w:p w14:paraId="7CB50495" w14:textId="002CC852" w:rsidR="001A2A62" w:rsidRPr="00002908" w:rsidRDefault="001A2A62" w:rsidP="001A2A62">
            <w:pPr>
              <w:pStyle w:val="32"/>
              <w:spacing w:after="0"/>
              <w:jc w:val="both"/>
              <w:rPr>
                <w:sz w:val="24"/>
                <w:szCs w:val="24"/>
                <w:lang w:eastAsia="en-US"/>
              </w:rPr>
            </w:pPr>
            <w:r w:rsidRPr="00002908">
              <w:rPr>
                <w:i/>
                <w:sz w:val="24"/>
                <w:szCs w:val="24"/>
                <w:lang w:eastAsia="en-US"/>
              </w:rPr>
              <w:t>Авт.: Басина Е. З</w:t>
            </w:r>
          </w:p>
        </w:tc>
        <w:tc>
          <w:tcPr>
            <w:tcW w:w="2409" w:type="dxa"/>
            <w:vMerge/>
            <w:shd w:val="clear" w:color="auto" w:fill="auto"/>
          </w:tcPr>
          <w:p w14:paraId="477DC58F"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4A605C7"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038681D" w14:textId="723D3961"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3F10DB7C" w14:textId="31CF3C6B"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6C795988" w14:textId="77777777" w:rsidTr="00F33B54">
        <w:tc>
          <w:tcPr>
            <w:tcW w:w="851" w:type="dxa"/>
            <w:shd w:val="clear" w:color="auto" w:fill="auto"/>
          </w:tcPr>
          <w:p w14:paraId="7CB8C989"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10D9800" w14:textId="77777777" w:rsidR="001A2A62" w:rsidRPr="00002908" w:rsidRDefault="001A2A62" w:rsidP="001A2A62">
            <w:pPr>
              <w:shd w:val="clear" w:color="auto" w:fill="FFFAFA"/>
              <w:spacing w:after="0" w:line="240" w:lineRule="auto"/>
              <w:jc w:val="both"/>
              <w:outlineLvl w:val="1"/>
              <w:rPr>
                <w:rFonts w:ascii="Times New Roman" w:eastAsia="Times New Roman" w:hAnsi="Times New Roman"/>
                <w:bCs/>
                <w:spacing w:val="15"/>
                <w:sz w:val="24"/>
                <w:szCs w:val="24"/>
              </w:rPr>
            </w:pPr>
            <w:r w:rsidRPr="00002908">
              <w:rPr>
                <w:rFonts w:ascii="Times New Roman" w:hAnsi="Times New Roman"/>
                <w:bCs/>
                <w:spacing w:val="15"/>
                <w:sz w:val="24"/>
                <w:szCs w:val="24"/>
              </w:rPr>
              <w:t>Оценка темперамента у дошкольника</w:t>
            </w:r>
          </w:p>
          <w:p w14:paraId="58188ED8" w14:textId="118D2A45" w:rsidR="001A2A62" w:rsidRPr="00002908" w:rsidRDefault="001A2A62" w:rsidP="001A2A62">
            <w:pPr>
              <w:pStyle w:val="32"/>
              <w:spacing w:after="0"/>
              <w:jc w:val="both"/>
              <w:rPr>
                <w:sz w:val="24"/>
                <w:szCs w:val="24"/>
                <w:lang w:eastAsia="en-US"/>
              </w:rPr>
            </w:pPr>
            <w:r w:rsidRPr="00002908">
              <w:rPr>
                <w:i/>
                <w:sz w:val="24"/>
                <w:szCs w:val="24"/>
                <w:lang w:eastAsia="en-US"/>
              </w:rPr>
              <w:t>Авт.: наблюдение</w:t>
            </w:r>
          </w:p>
        </w:tc>
        <w:tc>
          <w:tcPr>
            <w:tcW w:w="2409" w:type="dxa"/>
            <w:vMerge/>
            <w:shd w:val="clear" w:color="auto" w:fill="auto"/>
          </w:tcPr>
          <w:p w14:paraId="412CDAE5"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1DC07B" w14:textId="764DB5C0"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b/>
                <w:szCs w:val="28"/>
              </w:rPr>
              <w:t>+</w:t>
            </w:r>
          </w:p>
        </w:tc>
        <w:tc>
          <w:tcPr>
            <w:tcW w:w="1134" w:type="dxa"/>
            <w:tcBorders>
              <w:top w:val="single" w:sz="4" w:space="0" w:color="auto"/>
              <w:left w:val="single" w:sz="4" w:space="0" w:color="auto"/>
              <w:bottom w:val="single" w:sz="4" w:space="0" w:color="auto"/>
              <w:right w:val="single" w:sz="4" w:space="0" w:color="auto"/>
            </w:tcBorders>
          </w:tcPr>
          <w:p w14:paraId="006DED54" w14:textId="1E4281A3"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70D668A4" w14:textId="7873F97E"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20FE1D8B" w14:textId="77777777" w:rsidTr="00F33B54">
        <w:tc>
          <w:tcPr>
            <w:tcW w:w="851" w:type="dxa"/>
            <w:shd w:val="clear" w:color="auto" w:fill="auto"/>
          </w:tcPr>
          <w:p w14:paraId="066C9D49"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F9B5B00" w14:textId="77777777" w:rsidR="001A2A62" w:rsidRPr="00002908" w:rsidRDefault="001A2A62" w:rsidP="001A2A62">
            <w:pPr>
              <w:spacing w:after="0" w:line="240" w:lineRule="auto"/>
              <w:jc w:val="both"/>
              <w:outlineLvl w:val="0"/>
              <w:rPr>
                <w:rFonts w:ascii="Times New Roman" w:hAnsi="Times New Roman"/>
                <w:kern w:val="36"/>
                <w:sz w:val="24"/>
                <w:szCs w:val="24"/>
              </w:rPr>
            </w:pPr>
            <w:r w:rsidRPr="00002908">
              <w:rPr>
                <w:rFonts w:ascii="Times New Roman" w:hAnsi="Times New Roman"/>
                <w:kern w:val="36"/>
                <w:sz w:val="24"/>
                <w:szCs w:val="24"/>
              </w:rPr>
              <w:t>Изучение негативных личностных проявлений</w:t>
            </w:r>
          </w:p>
          <w:p w14:paraId="0FDABC22" w14:textId="35FF0936" w:rsidR="001A2A62" w:rsidRPr="00002908" w:rsidRDefault="001A2A62" w:rsidP="001A2A62">
            <w:pPr>
              <w:pStyle w:val="32"/>
              <w:spacing w:after="0"/>
              <w:jc w:val="both"/>
              <w:rPr>
                <w:sz w:val="24"/>
                <w:szCs w:val="24"/>
                <w:lang w:eastAsia="en-US"/>
              </w:rPr>
            </w:pPr>
            <w:r w:rsidRPr="00002908">
              <w:rPr>
                <w:bCs/>
                <w:i/>
                <w:spacing w:val="15"/>
                <w:sz w:val="24"/>
                <w:szCs w:val="24"/>
                <w:lang w:eastAsia="en-US"/>
              </w:rPr>
              <w:t xml:space="preserve">Авт.: </w:t>
            </w:r>
            <w:r w:rsidRPr="00002908">
              <w:rPr>
                <w:i/>
                <w:sz w:val="24"/>
                <w:szCs w:val="24"/>
                <w:lang w:eastAsia="en-US"/>
              </w:rPr>
              <w:t>Г. А. Урунтаева, Ю. А. Афонькина</w:t>
            </w:r>
          </w:p>
        </w:tc>
        <w:tc>
          <w:tcPr>
            <w:tcW w:w="2409" w:type="dxa"/>
            <w:vMerge/>
            <w:shd w:val="clear" w:color="auto" w:fill="auto"/>
          </w:tcPr>
          <w:p w14:paraId="55702A2F"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EAF3169" w14:textId="14374838"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b/>
                <w:szCs w:val="28"/>
              </w:rPr>
              <w:t>+</w:t>
            </w:r>
          </w:p>
        </w:tc>
        <w:tc>
          <w:tcPr>
            <w:tcW w:w="1134" w:type="dxa"/>
            <w:tcBorders>
              <w:top w:val="single" w:sz="4" w:space="0" w:color="auto"/>
              <w:left w:val="single" w:sz="4" w:space="0" w:color="auto"/>
              <w:bottom w:val="single" w:sz="4" w:space="0" w:color="auto"/>
              <w:right w:val="single" w:sz="4" w:space="0" w:color="auto"/>
            </w:tcBorders>
          </w:tcPr>
          <w:p w14:paraId="12075832" w14:textId="27DA401F"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4B0F3201" w14:textId="7ADAAC71"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277D0BF5" w14:textId="77777777" w:rsidTr="00F33B54">
        <w:tc>
          <w:tcPr>
            <w:tcW w:w="851" w:type="dxa"/>
            <w:shd w:val="clear" w:color="auto" w:fill="auto"/>
          </w:tcPr>
          <w:p w14:paraId="4FC0146B"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41119FD" w14:textId="77777777" w:rsidR="001A2A62" w:rsidRPr="00002908" w:rsidRDefault="001A2A62" w:rsidP="001A2A62">
            <w:pPr>
              <w:shd w:val="clear" w:color="auto" w:fill="FFFFFF"/>
              <w:spacing w:after="0" w:line="240" w:lineRule="auto"/>
              <w:jc w:val="both"/>
              <w:outlineLvl w:val="2"/>
              <w:rPr>
                <w:rFonts w:ascii="Times New Roman" w:hAnsi="Times New Roman"/>
                <w:bCs/>
                <w:sz w:val="24"/>
                <w:szCs w:val="24"/>
              </w:rPr>
            </w:pPr>
            <w:r w:rsidRPr="00002908">
              <w:rPr>
                <w:rFonts w:ascii="Times New Roman" w:hAnsi="Times New Roman"/>
                <w:bCs/>
                <w:sz w:val="24"/>
                <w:szCs w:val="24"/>
              </w:rPr>
              <w:t>Тест Розенцвейга</w:t>
            </w:r>
            <w:r w:rsidRPr="00002908">
              <w:rPr>
                <w:rFonts w:ascii="Times New Roman" w:hAnsi="Times New Roman"/>
                <w:bCs/>
                <w:caps/>
                <w:sz w:val="24"/>
                <w:szCs w:val="24"/>
              </w:rPr>
              <w:t xml:space="preserve">: </w:t>
            </w:r>
            <w:r w:rsidRPr="00002908">
              <w:rPr>
                <w:rFonts w:ascii="Times New Roman" w:hAnsi="Times New Roman"/>
                <w:bCs/>
                <w:sz w:val="24"/>
                <w:szCs w:val="24"/>
              </w:rPr>
              <w:t>методика рисуночной фрустрации (детский вариант)</w:t>
            </w:r>
          </w:p>
          <w:p w14:paraId="16DC2C2F" w14:textId="6F1EA951" w:rsidR="001A2A62" w:rsidRPr="00002908" w:rsidRDefault="001A2A62" w:rsidP="001A2A62">
            <w:pPr>
              <w:pStyle w:val="32"/>
              <w:spacing w:after="0"/>
              <w:jc w:val="both"/>
              <w:rPr>
                <w:sz w:val="24"/>
                <w:szCs w:val="24"/>
                <w:lang w:eastAsia="en-US"/>
              </w:rPr>
            </w:pPr>
            <w:r w:rsidRPr="00002908">
              <w:rPr>
                <w:bCs/>
                <w:i/>
                <w:sz w:val="24"/>
                <w:szCs w:val="24"/>
                <w:lang w:eastAsia="en-US"/>
              </w:rPr>
              <w:t>Авт.: модификация</w:t>
            </w:r>
            <w:r w:rsidRPr="00002908">
              <w:rPr>
                <w:bCs/>
                <w:i/>
                <w:caps/>
                <w:sz w:val="24"/>
                <w:szCs w:val="24"/>
                <w:lang w:eastAsia="en-US"/>
              </w:rPr>
              <w:t>Н.В.Т</w:t>
            </w:r>
            <w:r w:rsidRPr="00002908">
              <w:rPr>
                <w:bCs/>
                <w:i/>
                <w:sz w:val="24"/>
                <w:szCs w:val="24"/>
                <w:lang w:eastAsia="en-US"/>
              </w:rPr>
              <w:t>арабриной</w:t>
            </w:r>
          </w:p>
        </w:tc>
        <w:tc>
          <w:tcPr>
            <w:tcW w:w="2409" w:type="dxa"/>
            <w:vMerge/>
            <w:shd w:val="clear" w:color="auto" w:fill="auto"/>
          </w:tcPr>
          <w:p w14:paraId="1797BC5A"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2C0F9AC"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03724D5" w14:textId="32165A52"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332181CB" w14:textId="1E93CB9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045EAC6D" w14:textId="77777777" w:rsidTr="00F33B54">
        <w:tc>
          <w:tcPr>
            <w:tcW w:w="851" w:type="dxa"/>
            <w:shd w:val="clear" w:color="auto" w:fill="auto"/>
          </w:tcPr>
          <w:p w14:paraId="03408D39"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652814A" w14:textId="77777777" w:rsidR="001A2A62" w:rsidRPr="00002908" w:rsidRDefault="001A2A62" w:rsidP="001A2A62">
            <w:pPr>
              <w:pStyle w:val="aa"/>
              <w:spacing w:after="0" w:afterAutospacing="0"/>
              <w:jc w:val="both"/>
              <w:rPr>
                <w:rFonts w:eastAsia="Calibri"/>
                <w:bCs/>
                <w:w w:val="113"/>
                <w:lang w:eastAsia="en-US"/>
              </w:rPr>
            </w:pPr>
            <w:r w:rsidRPr="00002908">
              <w:rPr>
                <w:rFonts w:eastAsia="Calibri"/>
                <w:bCs/>
                <w:w w:val="113"/>
                <w:lang w:eastAsia="en-US"/>
              </w:rPr>
              <w:t>Детский апперцептивный тест (ДАТ)</w:t>
            </w:r>
          </w:p>
          <w:p w14:paraId="5E7687AA" w14:textId="2636A6E9" w:rsidR="001A2A62" w:rsidRPr="00002908" w:rsidRDefault="001A2A62" w:rsidP="001A2A62">
            <w:pPr>
              <w:pStyle w:val="32"/>
              <w:spacing w:after="0"/>
              <w:jc w:val="both"/>
              <w:rPr>
                <w:sz w:val="24"/>
                <w:szCs w:val="24"/>
                <w:lang w:eastAsia="en-US"/>
              </w:rPr>
            </w:pPr>
            <w:r w:rsidRPr="00002908">
              <w:rPr>
                <w:bCs/>
                <w:i/>
                <w:sz w:val="24"/>
                <w:szCs w:val="24"/>
                <w:lang w:eastAsia="en-US"/>
              </w:rPr>
              <w:t xml:space="preserve">Авт.: </w:t>
            </w:r>
            <w:r w:rsidRPr="00002908">
              <w:rPr>
                <w:i/>
                <w:spacing w:val="-3"/>
                <w:sz w:val="24"/>
                <w:szCs w:val="24"/>
                <w:lang w:eastAsia="en-US"/>
              </w:rPr>
              <w:t>Э. Крис</w:t>
            </w:r>
          </w:p>
        </w:tc>
        <w:tc>
          <w:tcPr>
            <w:tcW w:w="2409" w:type="dxa"/>
            <w:vMerge/>
            <w:shd w:val="clear" w:color="auto" w:fill="auto"/>
          </w:tcPr>
          <w:p w14:paraId="043F7B4D"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8D3B9BD" w14:textId="26F6247E"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1D89859E" w14:textId="4BE2B7EF"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1269EABA" w14:textId="53B73493"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752A4BEC" w14:textId="77777777" w:rsidTr="00F33B54">
        <w:tc>
          <w:tcPr>
            <w:tcW w:w="851" w:type="dxa"/>
            <w:shd w:val="clear" w:color="auto" w:fill="auto"/>
          </w:tcPr>
          <w:p w14:paraId="3F0996AF"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9AE06DF" w14:textId="77777777" w:rsidR="001A2A62" w:rsidRPr="00002908" w:rsidRDefault="001A2A62" w:rsidP="001A2A62">
            <w:pPr>
              <w:pStyle w:val="aa"/>
              <w:spacing w:after="0" w:afterAutospacing="0"/>
              <w:jc w:val="both"/>
              <w:rPr>
                <w:rFonts w:eastAsia="Calibri"/>
                <w:lang w:eastAsia="en-US"/>
              </w:rPr>
            </w:pPr>
            <w:r w:rsidRPr="00002908">
              <w:rPr>
                <w:rFonts w:eastAsia="Calibri"/>
                <w:lang w:eastAsia="en-US"/>
              </w:rPr>
              <w:t>Несуществующее животное</w:t>
            </w:r>
          </w:p>
          <w:p w14:paraId="6DE67D2E" w14:textId="444A64C4" w:rsidR="001A2A62" w:rsidRPr="00002908" w:rsidRDefault="001A2A62" w:rsidP="001A2A62">
            <w:pPr>
              <w:pStyle w:val="32"/>
              <w:spacing w:after="0"/>
              <w:jc w:val="both"/>
              <w:rPr>
                <w:sz w:val="24"/>
                <w:szCs w:val="24"/>
                <w:lang w:eastAsia="en-US"/>
              </w:rPr>
            </w:pPr>
            <w:r w:rsidRPr="00002908">
              <w:rPr>
                <w:rFonts w:eastAsia="Calibri"/>
                <w:i/>
                <w:sz w:val="24"/>
                <w:szCs w:val="24"/>
                <w:lang w:eastAsia="en-US"/>
              </w:rPr>
              <w:t>Авт.: М.З. Дукаревич</w:t>
            </w:r>
          </w:p>
        </w:tc>
        <w:tc>
          <w:tcPr>
            <w:tcW w:w="2409" w:type="dxa"/>
            <w:vMerge/>
            <w:shd w:val="clear" w:color="auto" w:fill="auto"/>
          </w:tcPr>
          <w:p w14:paraId="3E5D4419"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3716F0F"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1BE4AE0" w14:textId="3668C2B2"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1B0A4CA0" w14:textId="6C01F19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3A3004C5" w14:textId="77777777" w:rsidTr="00F33B54">
        <w:tc>
          <w:tcPr>
            <w:tcW w:w="851" w:type="dxa"/>
            <w:shd w:val="clear" w:color="auto" w:fill="auto"/>
          </w:tcPr>
          <w:p w14:paraId="72AF869B"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5087F2D" w14:textId="77777777" w:rsidR="001A2A62" w:rsidRPr="00002908" w:rsidRDefault="001A2A62" w:rsidP="001A2A62">
            <w:pPr>
              <w:spacing w:after="0" w:line="240" w:lineRule="auto"/>
              <w:jc w:val="both"/>
              <w:rPr>
                <w:rFonts w:ascii="Times New Roman" w:eastAsia="Times New Roman" w:hAnsi="Times New Roman"/>
                <w:sz w:val="24"/>
                <w:szCs w:val="24"/>
              </w:rPr>
            </w:pPr>
            <w:r w:rsidRPr="00002908">
              <w:rPr>
                <w:rFonts w:ascii="Times New Roman" w:hAnsi="Times New Roman"/>
                <w:sz w:val="24"/>
                <w:szCs w:val="24"/>
              </w:rPr>
              <w:t>Человек под дождем</w:t>
            </w:r>
          </w:p>
          <w:p w14:paraId="52CBDB79" w14:textId="6203E897" w:rsidR="001A2A62" w:rsidRPr="00002908" w:rsidRDefault="001A2A62" w:rsidP="001A2A62">
            <w:pPr>
              <w:pStyle w:val="32"/>
              <w:spacing w:after="0"/>
              <w:jc w:val="both"/>
              <w:rPr>
                <w:sz w:val="24"/>
                <w:szCs w:val="24"/>
                <w:lang w:eastAsia="en-US"/>
              </w:rPr>
            </w:pPr>
            <w:r w:rsidRPr="00002908">
              <w:rPr>
                <w:rFonts w:eastAsia="Calibri"/>
                <w:i/>
                <w:sz w:val="24"/>
                <w:szCs w:val="24"/>
                <w:lang w:eastAsia="en-US"/>
              </w:rPr>
              <w:t>Авт.: Е.В.Романова, Т.И. Сытько</w:t>
            </w:r>
          </w:p>
        </w:tc>
        <w:tc>
          <w:tcPr>
            <w:tcW w:w="2409" w:type="dxa"/>
            <w:vMerge/>
            <w:shd w:val="clear" w:color="auto" w:fill="auto"/>
          </w:tcPr>
          <w:p w14:paraId="71AF91D6"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9BAA485" w14:textId="219E2046"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08466ED1" w14:textId="4A48DEFE"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777AB99F" w14:textId="689F8DA3"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018DDA49" w14:textId="77777777" w:rsidTr="00F33B54">
        <w:tc>
          <w:tcPr>
            <w:tcW w:w="851" w:type="dxa"/>
            <w:shd w:val="clear" w:color="auto" w:fill="auto"/>
          </w:tcPr>
          <w:p w14:paraId="5F33C4B8"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AFEE3D0" w14:textId="77777777" w:rsidR="001A2A62" w:rsidRPr="00002908" w:rsidRDefault="001A2A62" w:rsidP="001A2A62">
            <w:pPr>
              <w:spacing w:after="0" w:line="240" w:lineRule="auto"/>
              <w:jc w:val="both"/>
              <w:rPr>
                <w:rFonts w:ascii="Times New Roman" w:eastAsia="Times New Roman" w:hAnsi="Times New Roman"/>
                <w:bCs/>
                <w:kern w:val="36"/>
                <w:sz w:val="24"/>
                <w:szCs w:val="24"/>
              </w:rPr>
            </w:pPr>
            <w:r w:rsidRPr="00002908">
              <w:rPr>
                <w:rFonts w:ascii="Times New Roman" w:hAnsi="Times New Roman"/>
                <w:bCs/>
                <w:kern w:val="36"/>
                <w:sz w:val="24"/>
                <w:szCs w:val="24"/>
              </w:rPr>
              <w:t>Цветик-семицветик</w:t>
            </w:r>
          </w:p>
          <w:p w14:paraId="600EA7CD" w14:textId="2F767F2D" w:rsidR="001A2A62" w:rsidRPr="00002908" w:rsidRDefault="001A2A62" w:rsidP="001A2A62">
            <w:pPr>
              <w:pStyle w:val="32"/>
              <w:spacing w:after="0"/>
              <w:jc w:val="both"/>
              <w:rPr>
                <w:sz w:val="24"/>
                <w:szCs w:val="24"/>
                <w:lang w:eastAsia="en-US"/>
              </w:rPr>
            </w:pPr>
            <w:r w:rsidRPr="00002908">
              <w:rPr>
                <w:bCs/>
                <w:i/>
                <w:kern w:val="36"/>
                <w:sz w:val="24"/>
                <w:szCs w:val="24"/>
                <w:lang w:eastAsia="en-US"/>
              </w:rPr>
              <w:t xml:space="preserve">Авт.: </w:t>
            </w:r>
            <w:r w:rsidRPr="00002908">
              <w:rPr>
                <w:i/>
                <w:sz w:val="24"/>
                <w:szCs w:val="24"/>
                <w:lang w:eastAsia="en-US"/>
              </w:rPr>
              <w:t>Н.В. Клюева, Ю.В. Касаткина</w:t>
            </w:r>
          </w:p>
        </w:tc>
        <w:tc>
          <w:tcPr>
            <w:tcW w:w="2409" w:type="dxa"/>
            <w:vMerge/>
            <w:shd w:val="clear" w:color="auto" w:fill="auto"/>
          </w:tcPr>
          <w:p w14:paraId="2D483EF6"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BBA12A8"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C6A8794"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7A434E4" w14:textId="4C099E79"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2F370A8D" w14:textId="77777777" w:rsidTr="00F33B54">
        <w:tc>
          <w:tcPr>
            <w:tcW w:w="851" w:type="dxa"/>
            <w:shd w:val="clear" w:color="auto" w:fill="auto"/>
          </w:tcPr>
          <w:p w14:paraId="39FBD2A0"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FF9A84D" w14:textId="77777777" w:rsidR="001A2A62" w:rsidRPr="00002908" w:rsidRDefault="001A2A62" w:rsidP="001A2A62">
            <w:pPr>
              <w:shd w:val="clear" w:color="auto" w:fill="FFFFFF"/>
              <w:spacing w:after="0" w:line="240" w:lineRule="auto"/>
              <w:jc w:val="both"/>
              <w:outlineLvl w:val="0"/>
              <w:rPr>
                <w:rFonts w:ascii="Times New Roman" w:hAnsi="Times New Roman"/>
                <w:bCs/>
                <w:spacing w:val="-15"/>
                <w:kern w:val="36"/>
                <w:sz w:val="24"/>
                <w:szCs w:val="24"/>
              </w:rPr>
            </w:pPr>
            <w:r w:rsidRPr="00002908">
              <w:rPr>
                <w:rFonts w:ascii="Times New Roman" w:hAnsi="Times New Roman"/>
                <w:bCs/>
                <w:spacing w:val="-15"/>
                <w:kern w:val="36"/>
                <w:sz w:val="24"/>
                <w:szCs w:val="24"/>
              </w:rPr>
              <w:t>Цветовое зеркало отношений</w:t>
            </w:r>
          </w:p>
          <w:p w14:paraId="0CCC0F22" w14:textId="57BA92B3" w:rsidR="001A2A62" w:rsidRPr="00002908" w:rsidRDefault="001A2A62" w:rsidP="001A2A62">
            <w:pPr>
              <w:pStyle w:val="32"/>
              <w:spacing w:after="0"/>
              <w:jc w:val="both"/>
              <w:rPr>
                <w:sz w:val="24"/>
                <w:szCs w:val="24"/>
                <w:lang w:eastAsia="en-US"/>
              </w:rPr>
            </w:pPr>
            <w:r w:rsidRPr="00002908">
              <w:rPr>
                <w:bCs/>
                <w:i/>
                <w:spacing w:val="-15"/>
                <w:kern w:val="36"/>
                <w:sz w:val="24"/>
                <w:szCs w:val="24"/>
                <w:lang w:eastAsia="en-US"/>
              </w:rPr>
              <w:t xml:space="preserve">Авт.: </w:t>
            </w:r>
            <w:r w:rsidRPr="00002908">
              <w:rPr>
                <w:i/>
                <w:sz w:val="24"/>
                <w:szCs w:val="24"/>
                <w:lang w:eastAsia="en-US"/>
              </w:rPr>
              <w:t>Г. Фрилинг модификация В. Н. Кононовой</w:t>
            </w:r>
          </w:p>
        </w:tc>
        <w:tc>
          <w:tcPr>
            <w:tcW w:w="2409" w:type="dxa"/>
            <w:vMerge/>
            <w:shd w:val="clear" w:color="auto" w:fill="auto"/>
          </w:tcPr>
          <w:p w14:paraId="0B6D437A"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48526D0" w14:textId="28117641"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134" w:type="dxa"/>
            <w:tcBorders>
              <w:top w:val="single" w:sz="4" w:space="0" w:color="auto"/>
              <w:left w:val="single" w:sz="4" w:space="0" w:color="auto"/>
              <w:bottom w:val="single" w:sz="4" w:space="0" w:color="auto"/>
              <w:right w:val="single" w:sz="4" w:space="0" w:color="auto"/>
            </w:tcBorders>
          </w:tcPr>
          <w:p w14:paraId="532EBCD9" w14:textId="40F25D7A"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79C254AB" w14:textId="2CF8DE33"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6F434D2D" w14:textId="77777777" w:rsidTr="00F33B54">
        <w:tc>
          <w:tcPr>
            <w:tcW w:w="851" w:type="dxa"/>
            <w:shd w:val="clear" w:color="auto" w:fill="auto"/>
          </w:tcPr>
          <w:p w14:paraId="6D9C8262"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9AB944" w14:textId="77777777" w:rsidR="001A2A62" w:rsidRPr="00002908" w:rsidRDefault="001A2A62" w:rsidP="001A2A62">
            <w:pPr>
              <w:autoSpaceDE w:val="0"/>
              <w:autoSpaceDN w:val="0"/>
              <w:adjustRightInd w:val="0"/>
              <w:spacing w:after="0" w:line="240" w:lineRule="auto"/>
              <w:jc w:val="both"/>
              <w:rPr>
                <w:rFonts w:ascii="Times New Roman" w:hAnsi="Times New Roman"/>
                <w:sz w:val="24"/>
                <w:szCs w:val="24"/>
              </w:rPr>
            </w:pPr>
            <w:r w:rsidRPr="00002908">
              <w:rPr>
                <w:rFonts w:ascii="Times New Roman" w:hAnsi="Times New Roman"/>
                <w:sz w:val="24"/>
                <w:szCs w:val="24"/>
              </w:rPr>
              <w:t>Эмпатия</w:t>
            </w:r>
          </w:p>
          <w:p w14:paraId="2842EE87" w14:textId="69C2302E" w:rsidR="001A2A62" w:rsidRPr="00002908" w:rsidRDefault="001A2A62" w:rsidP="001A2A62">
            <w:pPr>
              <w:pStyle w:val="32"/>
              <w:spacing w:after="0"/>
              <w:jc w:val="both"/>
              <w:rPr>
                <w:sz w:val="24"/>
                <w:szCs w:val="24"/>
                <w:lang w:eastAsia="en-US"/>
              </w:rPr>
            </w:pPr>
            <w:r w:rsidRPr="00002908">
              <w:rPr>
                <w:i/>
                <w:iCs/>
                <w:sz w:val="24"/>
                <w:szCs w:val="24"/>
                <w:lang w:eastAsia="en-US"/>
              </w:rPr>
              <w:t>Авт. С.Т. Посохова, Е.Е. Белан</w:t>
            </w:r>
          </w:p>
        </w:tc>
        <w:tc>
          <w:tcPr>
            <w:tcW w:w="2409" w:type="dxa"/>
            <w:vMerge w:val="restart"/>
            <w:shd w:val="clear" w:color="auto" w:fill="auto"/>
          </w:tcPr>
          <w:p w14:paraId="2AC56D83" w14:textId="679D5DA5"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r>
              <w:rPr>
                <w:rFonts w:ascii="Times New Roman" w:eastAsia="Times New Roman" w:hAnsi="Times New Roman" w:cstheme="minorBidi"/>
                <w:b/>
                <w:bCs/>
                <w:sz w:val="24"/>
                <w:szCs w:val="24"/>
              </w:rPr>
              <w:t xml:space="preserve">Толерантность и эмпатия </w:t>
            </w:r>
          </w:p>
        </w:tc>
        <w:tc>
          <w:tcPr>
            <w:tcW w:w="1276" w:type="dxa"/>
            <w:tcBorders>
              <w:top w:val="single" w:sz="4" w:space="0" w:color="auto"/>
              <w:left w:val="single" w:sz="4" w:space="0" w:color="auto"/>
              <w:bottom w:val="single" w:sz="4" w:space="0" w:color="auto"/>
              <w:right w:val="single" w:sz="4" w:space="0" w:color="auto"/>
            </w:tcBorders>
          </w:tcPr>
          <w:p w14:paraId="164F1363" w14:textId="0E604185"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b/>
                <w:szCs w:val="28"/>
              </w:rPr>
              <w:t>+</w:t>
            </w:r>
          </w:p>
        </w:tc>
        <w:tc>
          <w:tcPr>
            <w:tcW w:w="1134" w:type="dxa"/>
            <w:tcBorders>
              <w:top w:val="single" w:sz="4" w:space="0" w:color="auto"/>
              <w:left w:val="single" w:sz="4" w:space="0" w:color="auto"/>
              <w:bottom w:val="single" w:sz="4" w:space="0" w:color="auto"/>
              <w:right w:val="single" w:sz="4" w:space="0" w:color="auto"/>
            </w:tcBorders>
          </w:tcPr>
          <w:p w14:paraId="72A77323" w14:textId="1DBE3E1F"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73070477" w14:textId="2661E495"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0EECADAA" w14:textId="77777777" w:rsidTr="00F33B54">
        <w:tc>
          <w:tcPr>
            <w:tcW w:w="851" w:type="dxa"/>
            <w:shd w:val="clear" w:color="auto" w:fill="auto"/>
          </w:tcPr>
          <w:p w14:paraId="03F4B29C"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9BF43AE" w14:textId="77777777" w:rsidR="001A2A62" w:rsidRPr="00002908" w:rsidRDefault="001A2A62" w:rsidP="001A2A62">
            <w:pPr>
              <w:spacing w:after="0" w:line="240" w:lineRule="auto"/>
              <w:jc w:val="both"/>
              <w:rPr>
                <w:rFonts w:ascii="Times New Roman" w:hAnsi="Times New Roman"/>
                <w:sz w:val="24"/>
                <w:szCs w:val="24"/>
              </w:rPr>
            </w:pPr>
            <w:r w:rsidRPr="00002908">
              <w:rPr>
                <w:rFonts w:ascii="Times New Roman" w:hAnsi="Times New Roman"/>
                <w:sz w:val="24"/>
                <w:szCs w:val="24"/>
              </w:rPr>
              <w:t>Диагностика «Я и мир вокруг меня»</w:t>
            </w:r>
          </w:p>
          <w:p w14:paraId="5D74B681" w14:textId="1994446D" w:rsidR="001A2A62" w:rsidRPr="00002908" w:rsidRDefault="001A2A62" w:rsidP="001A2A62">
            <w:pPr>
              <w:pStyle w:val="32"/>
              <w:spacing w:after="0"/>
              <w:jc w:val="both"/>
              <w:rPr>
                <w:sz w:val="24"/>
                <w:szCs w:val="24"/>
                <w:lang w:eastAsia="en-US"/>
              </w:rPr>
            </w:pPr>
            <w:r w:rsidRPr="00002908">
              <w:rPr>
                <w:i/>
                <w:sz w:val="24"/>
                <w:szCs w:val="24"/>
                <w:lang w:eastAsia="en-US"/>
              </w:rPr>
              <w:t>Авт.: беседа</w:t>
            </w:r>
          </w:p>
        </w:tc>
        <w:tc>
          <w:tcPr>
            <w:tcW w:w="2409" w:type="dxa"/>
            <w:vMerge/>
            <w:shd w:val="clear" w:color="auto" w:fill="auto"/>
          </w:tcPr>
          <w:p w14:paraId="618A56AB"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73B142"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763F6A9" w14:textId="148B003F"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132BB5DD" w14:textId="33953BBE"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3518DAF2" w14:textId="77777777" w:rsidTr="00F33B54">
        <w:tc>
          <w:tcPr>
            <w:tcW w:w="851" w:type="dxa"/>
            <w:shd w:val="clear" w:color="auto" w:fill="auto"/>
          </w:tcPr>
          <w:p w14:paraId="28CF0616"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811D7BF" w14:textId="77777777" w:rsidR="001A2A62" w:rsidRPr="00002908" w:rsidRDefault="001A2A62" w:rsidP="001A2A62">
            <w:pPr>
              <w:pStyle w:val="aa"/>
              <w:spacing w:after="0" w:afterAutospacing="0"/>
              <w:jc w:val="both"/>
              <w:rPr>
                <w:bCs/>
                <w:lang w:eastAsia="en-US"/>
              </w:rPr>
            </w:pPr>
            <w:r w:rsidRPr="00002908">
              <w:rPr>
                <w:bCs/>
                <w:lang w:eastAsia="en-US"/>
              </w:rPr>
              <w:t>Методика «Социометрия» (с учетом национального аспекта)</w:t>
            </w:r>
          </w:p>
          <w:p w14:paraId="29293DBB" w14:textId="0F8EA58A" w:rsidR="001A2A62" w:rsidRPr="00002908" w:rsidRDefault="001A2A62" w:rsidP="001A2A62">
            <w:pPr>
              <w:pStyle w:val="32"/>
              <w:spacing w:after="0"/>
              <w:jc w:val="both"/>
              <w:rPr>
                <w:sz w:val="24"/>
                <w:szCs w:val="24"/>
                <w:lang w:eastAsia="en-US"/>
              </w:rPr>
            </w:pPr>
            <w:r w:rsidRPr="00002908">
              <w:rPr>
                <w:bCs/>
                <w:i/>
                <w:sz w:val="24"/>
                <w:szCs w:val="24"/>
                <w:lang w:eastAsia="en-US"/>
              </w:rPr>
              <w:t>Авт.: модификация Т.А. Репиной</w:t>
            </w:r>
          </w:p>
        </w:tc>
        <w:tc>
          <w:tcPr>
            <w:tcW w:w="2409" w:type="dxa"/>
            <w:vMerge/>
            <w:shd w:val="clear" w:color="auto" w:fill="auto"/>
          </w:tcPr>
          <w:p w14:paraId="2E31EA34"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9D06FE6"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C618BAC" w14:textId="7F21AD1B"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4BF29A5E" w14:textId="49FAD0C8"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0CCA26C4" w14:textId="77777777" w:rsidTr="00F33B54">
        <w:tc>
          <w:tcPr>
            <w:tcW w:w="851" w:type="dxa"/>
            <w:shd w:val="clear" w:color="auto" w:fill="auto"/>
          </w:tcPr>
          <w:p w14:paraId="159444BE"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E7148DE" w14:textId="77777777" w:rsidR="001A2A62" w:rsidRPr="00002908" w:rsidRDefault="001A2A62" w:rsidP="001A2A62">
            <w:pPr>
              <w:pStyle w:val="aa"/>
              <w:spacing w:after="0" w:afterAutospacing="0"/>
              <w:jc w:val="both"/>
              <w:rPr>
                <w:bCs/>
                <w:lang w:eastAsia="en-US"/>
              </w:rPr>
            </w:pPr>
            <w:r w:rsidRPr="00002908">
              <w:rPr>
                <w:bCs/>
                <w:lang w:eastAsia="en-US"/>
              </w:rPr>
              <w:t>Опрос «Этническая осведомленность»</w:t>
            </w:r>
          </w:p>
          <w:p w14:paraId="741DE3CB" w14:textId="0B054D29" w:rsidR="001A2A62" w:rsidRPr="00002908" w:rsidRDefault="001A2A62" w:rsidP="001A2A62">
            <w:pPr>
              <w:pStyle w:val="32"/>
              <w:spacing w:after="0"/>
              <w:jc w:val="both"/>
              <w:rPr>
                <w:sz w:val="24"/>
                <w:szCs w:val="24"/>
                <w:lang w:eastAsia="en-US"/>
              </w:rPr>
            </w:pPr>
            <w:r w:rsidRPr="00002908">
              <w:rPr>
                <w:bCs/>
                <w:i/>
                <w:sz w:val="24"/>
                <w:szCs w:val="24"/>
                <w:lang w:eastAsia="en-US"/>
              </w:rPr>
              <w:t>Авт.: И.Е.Шпилевая</w:t>
            </w:r>
          </w:p>
        </w:tc>
        <w:tc>
          <w:tcPr>
            <w:tcW w:w="2409" w:type="dxa"/>
            <w:vMerge/>
            <w:shd w:val="clear" w:color="auto" w:fill="auto"/>
          </w:tcPr>
          <w:p w14:paraId="39B8DA7B"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AF0D346"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3E62203"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3A284B8" w14:textId="362858C1"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5CE1F456" w14:textId="77777777" w:rsidTr="00F33B54">
        <w:tc>
          <w:tcPr>
            <w:tcW w:w="851" w:type="dxa"/>
            <w:shd w:val="clear" w:color="auto" w:fill="auto"/>
          </w:tcPr>
          <w:p w14:paraId="423DEF37"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56DCF92" w14:textId="77777777" w:rsidR="001A2A62" w:rsidRPr="00002908" w:rsidRDefault="001A2A62" w:rsidP="001A2A62">
            <w:pPr>
              <w:pStyle w:val="aa"/>
              <w:spacing w:after="0" w:afterAutospacing="0"/>
              <w:jc w:val="both"/>
              <w:rPr>
                <w:lang w:eastAsia="en-US"/>
              </w:rPr>
            </w:pPr>
            <w:r w:rsidRPr="00002908">
              <w:rPr>
                <w:bCs/>
                <w:lang w:eastAsia="en-US"/>
              </w:rPr>
              <w:t>Метод иконической идентификации</w:t>
            </w:r>
          </w:p>
          <w:p w14:paraId="5D0EEBCB" w14:textId="40C0FE4A" w:rsidR="001A2A62" w:rsidRPr="00002908" w:rsidRDefault="001A2A62" w:rsidP="001A2A62">
            <w:pPr>
              <w:pStyle w:val="32"/>
              <w:spacing w:after="0"/>
              <w:jc w:val="both"/>
              <w:rPr>
                <w:sz w:val="24"/>
                <w:szCs w:val="24"/>
                <w:lang w:eastAsia="en-US"/>
              </w:rPr>
            </w:pPr>
            <w:r w:rsidRPr="00002908">
              <w:rPr>
                <w:i/>
                <w:sz w:val="24"/>
                <w:szCs w:val="24"/>
                <w:lang w:eastAsia="en-US"/>
              </w:rPr>
              <w:t>Авт.: В. С. Мухина</w:t>
            </w:r>
          </w:p>
        </w:tc>
        <w:tc>
          <w:tcPr>
            <w:tcW w:w="2409" w:type="dxa"/>
            <w:vMerge/>
            <w:shd w:val="clear" w:color="auto" w:fill="auto"/>
          </w:tcPr>
          <w:p w14:paraId="2078AA48"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2FF90D9"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1648A1B"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0295656" w14:textId="44E1C49F"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58474DF1" w14:textId="77777777" w:rsidTr="00F33B54">
        <w:trPr>
          <w:trHeight w:val="3391"/>
        </w:trPr>
        <w:tc>
          <w:tcPr>
            <w:tcW w:w="851" w:type="dxa"/>
            <w:shd w:val="clear" w:color="auto" w:fill="auto"/>
          </w:tcPr>
          <w:p w14:paraId="636771F0"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6E82616" w14:textId="77777777" w:rsidR="001A2A62" w:rsidRPr="00002908" w:rsidRDefault="001A2A62" w:rsidP="001A2A62">
            <w:pPr>
              <w:pStyle w:val="aa"/>
              <w:spacing w:after="0" w:afterAutospacing="0"/>
              <w:jc w:val="both"/>
              <w:rPr>
                <w:lang w:eastAsia="en-US"/>
              </w:rPr>
            </w:pPr>
            <w:r w:rsidRPr="00002908">
              <w:rPr>
                <w:bCs/>
                <w:lang w:eastAsia="en-US"/>
              </w:rPr>
              <w:t xml:space="preserve">Психодиагностика развивающейся личности: проективный метод депривации структурных звеньев самосознания  </w:t>
            </w:r>
          </w:p>
          <w:p w14:paraId="128AF735" w14:textId="530A0597" w:rsidR="001A2A62" w:rsidRPr="00002908" w:rsidRDefault="001A2A62" w:rsidP="001A2A62">
            <w:pPr>
              <w:pStyle w:val="32"/>
              <w:spacing w:after="0"/>
              <w:jc w:val="both"/>
              <w:rPr>
                <w:sz w:val="24"/>
                <w:szCs w:val="24"/>
                <w:lang w:eastAsia="en-US"/>
              </w:rPr>
            </w:pPr>
            <w:r w:rsidRPr="00002908">
              <w:rPr>
                <w:i/>
                <w:sz w:val="24"/>
                <w:szCs w:val="24"/>
                <w:lang w:eastAsia="en-US"/>
              </w:rPr>
              <w:t>Авт.: В.С.Мухина, К.А.Хвостов</w:t>
            </w:r>
          </w:p>
        </w:tc>
        <w:tc>
          <w:tcPr>
            <w:tcW w:w="2409" w:type="dxa"/>
            <w:vMerge/>
            <w:shd w:val="clear" w:color="auto" w:fill="auto"/>
          </w:tcPr>
          <w:p w14:paraId="783A58C2"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3A2F623"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DC969E4"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16C06A1" w14:textId="2440DFCE"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151A052D" w14:textId="77777777" w:rsidTr="00F33B54">
        <w:tc>
          <w:tcPr>
            <w:tcW w:w="851" w:type="dxa"/>
            <w:shd w:val="clear" w:color="auto" w:fill="auto"/>
          </w:tcPr>
          <w:p w14:paraId="4285EF57"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2854567" w14:textId="77777777" w:rsidR="001A2A62" w:rsidRPr="00002908" w:rsidRDefault="001A2A62" w:rsidP="001A2A62">
            <w:pPr>
              <w:pStyle w:val="aa"/>
              <w:spacing w:after="0" w:afterAutospacing="0"/>
              <w:jc w:val="both"/>
              <w:rPr>
                <w:bCs/>
                <w:lang w:eastAsia="en-US"/>
              </w:rPr>
            </w:pPr>
            <w:r w:rsidRPr="00002908">
              <w:rPr>
                <w:bCs/>
                <w:lang w:eastAsia="en-US"/>
              </w:rPr>
              <w:t>Опросник «Проблемные ситуации»</w:t>
            </w:r>
          </w:p>
          <w:p w14:paraId="273BBFD0" w14:textId="0DC44834" w:rsidR="001A2A62" w:rsidRPr="00002908" w:rsidRDefault="001A2A62" w:rsidP="001A2A62">
            <w:pPr>
              <w:pStyle w:val="32"/>
              <w:spacing w:after="0"/>
              <w:jc w:val="both"/>
              <w:rPr>
                <w:sz w:val="24"/>
                <w:szCs w:val="24"/>
                <w:lang w:eastAsia="en-US"/>
              </w:rPr>
            </w:pPr>
            <w:r w:rsidRPr="00002908">
              <w:rPr>
                <w:bCs/>
                <w:i/>
                <w:sz w:val="24"/>
                <w:szCs w:val="24"/>
                <w:lang w:eastAsia="en-US"/>
              </w:rPr>
              <w:t>Авт.: Ульенкова У.В., Дмитрева С.В.</w:t>
            </w:r>
          </w:p>
        </w:tc>
        <w:tc>
          <w:tcPr>
            <w:tcW w:w="2409" w:type="dxa"/>
            <w:vMerge w:val="restart"/>
            <w:shd w:val="clear" w:color="auto" w:fill="auto"/>
          </w:tcPr>
          <w:p w14:paraId="3A3A54EC" w14:textId="1A0902C6"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FF361C"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CCBD744" w14:textId="67D6A5B8"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6AD8AAB6" w14:textId="30A0736A"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2427BE38" w14:textId="77777777" w:rsidTr="00F33B54">
        <w:tc>
          <w:tcPr>
            <w:tcW w:w="851" w:type="dxa"/>
            <w:shd w:val="clear" w:color="auto" w:fill="auto"/>
          </w:tcPr>
          <w:p w14:paraId="224548F8"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E12A6D1" w14:textId="77777777" w:rsidR="001A2A62" w:rsidRPr="00002908" w:rsidRDefault="001A2A62" w:rsidP="001A2A62">
            <w:pPr>
              <w:pStyle w:val="aa"/>
              <w:spacing w:after="0" w:afterAutospacing="0"/>
              <w:jc w:val="both"/>
              <w:rPr>
                <w:bCs/>
                <w:lang w:eastAsia="en-US"/>
              </w:rPr>
            </w:pPr>
            <w:r w:rsidRPr="00002908">
              <w:rPr>
                <w:bCs/>
                <w:lang w:eastAsia="en-US"/>
              </w:rPr>
              <w:t>Исследование особенностей эмпатии у испытуемых к сверстникам в условиях практической ситуации</w:t>
            </w:r>
          </w:p>
          <w:p w14:paraId="570D1FB8" w14:textId="6C96750B" w:rsidR="001A2A62" w:rsidRPr="00002908" w:rsidRDefault="001A2A62" w:rsidP="001A2A62">
            <w:pPr>
              <w:pStyle w:val="32"/>
              <w:spacing w:after="0"/>
              <w:jc w:val="both"/>
              <w:rPr>
                <w:sz w:val="24"/>
                <w:szCs w:val="24"/>
                <w:lang w:eastAsia="en-US"/>
              </w:rPr>
            </w:pPr>
            <w:r w:rsidRPr="00002908">
              <w:rPr>
                <w:bCs/>
                <w:i/>
                <w:sz w:val="24"/>
                <w:szCs w:val="24"/>
                <w:lang w:eastAsia="en-US"/>
              </w:rPr>
              <w:t>Авт.: А. Д. Кошелева</w:t>
            </w:r>
          </w:p>
        </w:tc>
        <w:tc>
          <w:tcPr>
            <w:tcW w:w="2409" w:type="dxa"/>
            <w:vMerge/>
            <w:shd w:val="clear" w:color="auto" w:fill="auto"/>
          </w:tcPr>
          <w:p w14:paraId="2D86B694"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CC9CC2"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4A69BFD"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417125A" w14:textId="11381D66"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r>
      <w:tr w:rsidR="001A2A62" w:rsidRPr="006E2276" w14:paraId="7E55BCAF" w14:textId="77777777" w:rsidTr="00F33B54">
        <w:tc>
          <w:tcPr>
            <w:tcW w:w="851" w:type="dxa"/>
            <w:shd w:val="clear" w:color="auto" w:fill="auto"/>
          </w:tcPr>
          <w:p w14:paraId="23B934AD"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3150E05" w14:textId="77777777" w:rsidR="001A2A62" w:rsidRPr="00002908" w:rsidRDefault="001A2A62" w:rsidP="001A2A62">
            <w:pPr>
              <w:pStyle w:val="aa"/>
              <w:spacing w:after="0" w:afterAutospacing="0"/>
              <w:jc w:val="both"/>
              <w:rPr>
                <w:lang w:eastAsia="en-US"/>
              </w:rPr>
            </w:pPr>
            <w:r w:rsidRPr="00002908">
              <w:rPr>
                <w:lang w:eastAsia="en-US"/>
              </w:rPr>
              <w:t>Лесенка</w:t>
            </w:r>
          </w:p>
          <w:p w14:paraId="13268B85" w14:textId="39C7CCBA" w:rsidR="001A2A62" w:rsidRPr="00002908" w:rsidRDefault="001A2A62" w:rsidP="001A2A62">
            <w:pPr>
              <w:pStyle w:val="32"/>
              <w:spacing w:after="0"/>
              <w:jc w:val="both"/>
              <w:rPr>
                <w:sz w:val="24"/>
                <w:szCs w:val="24"/>
                <w:lang w:eastAsia="en-US"/>
              </w:rPr>
            </w:pPr>
            <w:r w:rsidRPr="00002908">
              <w:rPr>
                <w:i/>
                <w:sz w:val="24"/>
                <w:szCs w:val="24"/>
                <w:lang w:eastAsia="en-US"/>
              </w:rPr>
              <w:t>Авт.: В. Г. Щур</w:t>
            </w:r>
          </w:p>
        </w:tc>
        <w:tc>
          <w:tcPr>
            <w:tcW w:w="2409" w:type="dxa"/>
            <w:vMerge w:val="restart"/>
            <w:shd w:val="clear" w:color="auto" w:fill="auto"/>
          </w:tcPr>
          <w:p w14:paraId="48C32969" w14:textId="66BC344D"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r>
              <w:rPr>
                <w:rFonts w:ascii="Times New Roman" w:eastAsia="Times New Roman" w:hAnsi="Times New Roman" w:cstheme="minorBidi"/>
                <w:b/>
                <w:bCs/>
                <w:sz w:val="24"/>
                <w:szCs w:val="24"/>
              </w:rPr>
              <w:t>Самооценка</w:t>
            </w:r>
          </w:p>
        </w:tc>
        <w:tc>
          <w:tcPr>
            <w:tcW w:w="1276" w:type="dxa"/>
            <w:tcBorders>
              <w:top w:val="single" w:sz="4" w:space="0" w:color="auto"/>
              <w:left w:val="single" w:sz="4" w:space="0" w:color="auto"/>
              <w:bottom w:val="single" w:sz="4" w:space="0" w:color="auto"/>
              <w:right w:val="single" w:sz="4" w:space="0" w:color="auto"/>
            </w:tcBorders>
          </w:tcPr>
          <w:p w14:paraId="389FDEA1"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2C9409" w14:textId="29312D9F"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02186E8D" w14:textId="5EAFFA29"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1E1F5F77" w14:textId="77777777" w:rsidTr="00F33B54">
        <w:tc>
          <w:tcPr>
            <w:tcW w:w="851" w:type="dxa"/>
            <w:shd w:val="clear" w:color="auto" w:fill="auto"/>
          </w:tcPr>
          <w:p w14:paraId="3A347EE3"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05DF86" w14:textId="77777777" w:rsidR="001A2A62" w:rsidRPr="00002908" w:rsidRDefault="001A2A62" w:rsidP="001A2A62">
            <w:pPr>
              <w:spacing w:after="0" w:line="240" w:lineRule="auto"/>
              <w:jc w:val="both"/>
              <w:rPr>
                <w:rFonts w:ascii="Times New Roman" w:hAnsi="Times New Roman"/>
                <w:iCs/>
                <w:sz w:val="24"/>
                <w:szCs w:val="24"/>
              </w:rPr>
            </w:pPr>
            <w:r w:rsidRPr="00002908">
              <w:rPr>
                <w:rFonts w:ascii="Times New Roman" w:hAnsi="Times New Roman"/>
                <w:sz w:val="24"/>
                <w:szCs w:val="24"/>
              </w:rPr>
              <w:t>Оценка уровня самооценки дошкольника</w:t>
            </w:r>
            <w:r w:rsidRPr="00002908">
              <w:rPr>
                <w:rFonts w:ascii="Times New Roman" w:hAnsi="Times New Roman"/>
                <w:iCs/>
                <w:sz w:val="24"/>
                <w:szCs w:val="24"/>
              </w:rPr>
              <w:t xml:space="preserve"> «Лесенка»</w:t>
            </w:r>
          </w:p>
          <w:p w14:paraId="0AF497DF" w14:textId="195CFD5C" w:rsidR="001A2A62" w:rsidRPr="00002908" w:rsidRDefault="001A2A62" w:rsidP="001A2A62">
            <w:pPr>
              <w:pStyle w:val="32"/>
              <w:spacing w:after="0"/>
              <w:jc w:val="both"/>
              <w:rPr>
                <w:sz w:val="24"/>
                <w:szCs w:val="24"/>
                <w:lang w:eastAsia="en-US"/>
              </w:rPr>
            </w:pPr>
            <w:r w:rsidRPr="00002908">
              <w:rPr>
                <w:i/>
                <w:sz w:val="24"/>
                <w:szCs w:val="24"/>
                <w:lang w:eastAsia="en-US"/>
              </w:rPr>
              <w:t xml:space="preserve">Авт.: </w:t>
            </w:r>
            <w:r w:rsidRPr="00002908">
              <w:rPr>
                <w:i/>
                <w:iCs/>
                <w:sz w:val="24"/>
                <w:szCs w:val="24"/>
                <w:lang w:eastAsia="en-US"/>
              </w:rPr>
              <w:t>О.В. Хухлаева</w:t>
            </w:r>
          </w:p>
        </w:tc>
        <w:tc>
          <w:tcPr>
            <w:tcW w:w="2409" w:type="dxa"/>
            <w:vMerge/>
            <w:shd w:val="clear" w:color="auto" w:fill="auto"/>
          </w:tcPr>
          <w:p w14:paraId="6472EB79"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1B7FDD4"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A919711" w14:textId="201CE916"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27C07A45" w14:textId="1026C3F1"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0168E70B" w14:textId="77777777" w:rsidTr="00F33B54">
        <w:tc>
          <w:tcPr>
            <w:tcW w:w="851" w:type="dxa"/>
            <w:shd w:val="clear" w:color="auto" w:fill="auto"/>
          </w:tcPr>
          <w:p w14:paraId="349E2D20"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F70788F" w14:textId="77777777" w:rsidR="001A2A62" w:rsidRPr="00002908" w:rsidRDefault="001A2A62" w:rsidP="001A2A62">
            <w:pPr>
              <w:shd w:val="clear" w:color="auto" w:fill="FFFFFF"/>
              <w:spacing w:after="0" w:line="240" w:lineRule="auto"/>
              <w:jc w:val="both"/>
              <w:rPr>
                <w:rFonts w:ascii="Times New Roman" w:hAnsi="Times New Roman"/>
                <w:bCs/>
                <w:sz w:val="24"/>
                <w:szCs w:val="24"/>
              </w:rPr>
            </w:pPr>
            <w:r w:rsidRPr="00002908">
              <w:rPr>
                <w:rFonts w:ascii="Times New Roman" w:hAnsi="Times New Roman"/>
                <w:bCs/>
                <w:sz w:val="24"/>
                <w:szCs w:val="24"/>
              </w:rPr>
              <w:t xml:space="preserve">Методика определения эмоциональной самооценки  </w:t>
            </w:r>
          </w:p>
          <w:p w14:paraId="3335F6BF" w14:textId="38CDBA06" w:rsidR="001A2A62" w:rsidRPr="00002908" w:rsidRDefault="001A2A62" w:rsidP="001A2A62">
            <w:pPr>
              <w:pStyle w:val="32"/>
              <w:spacing w:after="0"/>
              <w:jc w:val="both"/>
              <w:rPr>
                <w:sz w:val="24"/>
                <w:szCs w:val="24"/>
                <w:lang w:eastAsia="en-US"/>
              </w:rPr>
            </w:pPr>
            <w:r w:rsidRPr="00002908">
              <w:rPr>
                <w:bCs/>
                <w:i/>
                <w:sz w:val="24"/>
                <w:szCs w:val="24"/>
                <w:lang w:eastAsia="en-US"/>
              </w:rPr>
              <w:t>Авт.: А.В.Захаров</w:t>
            </w:r>
          </w:p>
        </w:tc>
        <w:tc>
          <w:tcPr>
            <w:tcW w:w="2409" w:type="dxa"/>
            <w:vMerge/>
            <w:shd w:val="clear" w:color="auto" w:fill="auto"/>
          </w:tcPr>
          <w:p w14:paraId="3847DA39"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A402A3D"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AA126AC" w14:textId="3A37AAF3"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378B9892" w14:textId="04A6012D"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63ECAE3D" w14:textId="77777777" w:rsidTr="00F33B54">
        <w:tc>
          <w:tcPr>
            <w:tcW w:w="851" w:type="dxa"/>
            <w:shd w:val="clear" w:color="auto" w:fill="auto"/>
          </w:tcPr>
          <w:p w14:paraId="307447D8"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7665B3C" w14:textId="77777777" w:rsidR="001A2A62" w:rsidRPr="00002908" w:rsidRDefault="001A2A62" w:rsidP="001A2A62">
            <w:pPr>
              <w:shd w:val="clear" w:color="auto" w:fill="FFFFFF"/>
              <w:spacing w:after="0" w:line="240" w:lineRule="auto"/>
              <w:jc w:val="both"/>
              <w:rPr>
                <w:rFonts w:ascii="Times New Roman" w:hAnsi="Times New Roman"/>
                <w:sz w:val="24"/>
                <w:szCs w:val="24"/>
              </w:rPr>
            </w:pPr>
            <w:r w:rsidRPr="00002908">
              <w:rPr>
                <w:rFonts w:ascii="Times New Roman" w:hAnsi="Times New Roman"/>
                <w:sz w:val="24"/>
                <w:szCs w:val="24"/>
              </w:rPr>
              <w:t>Какой Я?</w:t>
            </w:r>
          </w:p>
          <w:p w14:paraId="77F501CF" w14:textId="3CC6EB95" w:rsidR="001A2A62" w:rsidRPr="00002908" w:rsidRDefault="001A2A62" w:rsidP="001A2A62">
            <w:pPr>
              <w:pStyle w:val="32"/>
              <w:spacing w:after="0"/>
              <w:jc w:val="both"/>
              <w:rPr>
                <w:sz w:val="24"/>
                <w:szCs w:val="24"/>
                <w:lang w:eastAsia="en-US"/>
              </w:rPr>
            </w:pPr>
            <w:r w:rsidRPr="00002908">
              <w:rPr>
                <w:i/>
                <w:sz w:val="24"/>
                <w:szCs w:val="24"/>
                <w:lang w:eastAsia="en-US"/>
              </w:rPr>
              <w:t>Авт.:</w:t>
            </w:r>
            <w:r w:rsidRPr="00002908">
              <w:rPr>
                <w:bCs/>
                <w:i/>
                <w:spacing w:val="15"/>
                <w:sz w:val="24"/>
                <w:szCs w:val="24"/>
                <w:lang w:eastAsia="en-US"/>
              </w:rPr>
              <w:t>Р.С. Немов</w:t>
            </w:r>
          </w:p>
        </w:tc>
        <w:tc>
          <w:tcPr>
            <w:tcW w:w="2409" w:type="dxa"/>
            <w:vMerge/>
            <w:shd w:val="clear" w:color="auto" w:fill="auto"/>
          </w:tcPr>
          <w:p w14:paraId="0D534D76"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5CB7EFD"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AD36FF9" w14:textId="6F87C71A"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4FCF6F46" w14:textId="46EE33A5"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69921CEC" w14:textId="77777777" w:rsidTr="00F33B54">
        <w:tc>
          <w:tcPr>
            <w:tcW w:w="851" w:type="dxa"/>
            <w:shd w:val="clear" w:color="auto" w:fill="auto"/>
          </w:tcPr>
          <w:p w14:paraId="09E543E3"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648845A" w14:textId="77777777" w:rsidR="001A2A62" w:rsidRPr="00002908" w:rsidRDefault="001A2A62" w:rsidP="001A2A62">
            <w:pPr>
              <w:shd w:val="clear" w:color="auto" w:fill="FFFFFF"/>
              <w:spacing w:after="0" w:line="240" w:lineRule="auto"/>
              <w:jc w:val="both"/>
              <w:rPr>
                <w:rFonts w:ascii="Times New Roman" w:hAnsi="Times New Roman"/>
                <w:bCs/>
                <w:spacing w:val="-15"/>
                <w:kern w:val="36"/>
                <w:sz w:val="24"/>
                <w:szCs w:val="24"/>
              </w:rPr>
            </w:pPr>
            <w:r w:rsidRPr="00002908">
              <w:rPr>
                <w:rFonts w:ascii="Times New Roman" w:hAnsi="Times New Roman"/>
                <w:bCs/>
                <w:spacing w:val="-15"/>
                <w:kern w:val="36"/>
                <w:sz w:val="24"/>
                <w:szCs w:val="24"/>
              </w:rPr>
              <w:t xml:space="preserve">Тест «Самооценка психических состояний» </w:t>
            </w:r>
          </w:p>
          <w:p w14:paraId="3B6A1A41" w14:textId="170A46A4" w:rsidR="001A2A62" w:rsidRPr="00002908" w:rsidRDefault="001A2A62" w:rsidP="001A2A62">
            <w:pPr>
              <w:pStyle w:val="32"/>
              <w:spacing w:after="0"/>
              <w:jc w:val="both"/>
              <w:rPr>
                <w:sz w:val="24"/>
                <w:szCs w:val="24"/>
                <w:lang w:eastAsia="en-US"/>
              </w:rPr>
            </w:pPr>
            <w:r w:rsidRPr="00002908">
              <w:rPr>
                <w:bCs/>
                <w:i/>
                <w:spacing w:val="-15"/>
                <w:kern w:val="36"/>
                <w:sz w:val="24"/>
                <w:szCs w:val="24"/>
                <w:lang w:eastAsia="en-US"/>
              </w:rPr>
              <w:t>Авт.:  Г. Айзенк</w:t>
            </w:r>
          </w:p>
        </w:tc>
        <w:tc>
          <w:tcPr>
            <w:tcW w:w="2409" w:type="dxa"/>
            <w:vMerge/>
            <w:shd w:val="clear" w:color="auto" w:fill="auto"/>
          </w:tcPr>
          <w:p w14:paraId="707E11B1"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5AB851"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35DBB6B" w14:textId="3B401CE1"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2F79AA97" w14:textId="25A0B8B5"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07EE0D77" w14:textId="77777777" w:rsidTr="00F33B54">
        <w:tc>
          <w:tcPr>
            <w:tcW w:w="851" w:type="dxa"/>
            <w:shd w:val="clear" w:color="auto" w:fill="auto"/>
          </w:tcPr>
          <w:p w14:paraId="256C812C"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044C22C" w14:textId="77777777" w:rsidR="001A2A62" w:rsidRPr="00002908" w:rsidRDefault="001A2A62" w:rsidP="001A2A62">
            <w:pPr>
              <w:spacing w:after="0" w:line="240" w:lineRule="auto"/>
              <w:jc w:val="both"/>
              <w:rPr>
                <w:rFonts w:ascii="Times New Roman" w:hAnsi="Times New Roman"/>
                <w:sz w:val="24"/>
                <w:szCs w:val="24"/>
              </w:rPr>
            </w:pPr>
            <w:r w:rsidRPr="00002908">
              <w:rPr>
                <w:rFonts w:ascii="Times New Roman" w:hAnsi="Times New Roman"/>
                <w:sz w:val="24"/>
                <w:szCs w:val="24"/>
              </w:rPr>
              <w:t>Лесенка</w:t>
            </w:r>
          </w:p>
          <w:p w14:paraId="4EA43CFD" w14:textId="68D9B520" w:rsidR="001A2A62" w:rsidRPr="00002908" w:rsidRDefault="001A2A62" w:rsidP="001A2A62">
            <w:pPr>
              <w:pStyle w:val="32"/>
              <w:spacing w:after="0"/>
              <w:jc w:val="both"/>
              <w:rPr>
                <w:sz w:val="24"/>
                <w:szCs w:val="24"/>
                <w:lang w:eastAsia="en-US"/>
              </w:rPr>
            </w:pPr>
            <w:r w:rsidRPr="00002908">
              <w:rPr>
                <w:i/>
                <w:sz w:val="24"/>
                <w:szCs w:val="24"/>
                <w:lang w:eastAsia="en-US"/>
              </w:rPr>
              <w:t>Авт.: Н.В. Нижегородцева</w:t>
            </w:r>
          </w:p>
        </w:tc>
        <w:tc>
          <w:tcPr>
            <w:tcW w:w="2409" w:type="dxa"/>
            <w:vMerge/>
            <w:shd w:val="clear" w:color="auto" w:fill="auto"/>
          </w:tcPr>
          <w:p w14:paraId="0DC4A51B"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D55CFB2"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00DB6A8"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BFEC590" w14:textId="21DAD0D9"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53DFBB3D" w14:textId="77777777" w:rsidTr="00F33B54">
        <w:tc>
          <w:tcPr>
            <w:tcW w:w="851" w:type="dxa"/>
            <w:shd w:val="clear" w:color="auto" w:fill="auto"/>
          </w:tcPr>
          <w:p w14:paraId="52875423"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3066DBD" w14:textId="77777777" w:rsidR="001A2A62" w:rsidRPr="00002908" w:rsidRDefault="001A2A62" w:rsidP="001A2A62">
            <w:pPr>
              <w:spacing w:after="0" w:line="240" w:lineRule="auto"/>
              <w:jc w:val="both"/>
              <w:outlineLvl w:val="1"/>
              <w:rPr>
                <w:rFonts w:ascii="Times New Roman" w:hAnsi="Times New Roman"/>
                <w:bCs/>
                <w:sz w:val="24"/>
                <w:szCs w:val="24"/>
              </w:rPr>
            </w:pPr>
            <w:r w:rsidRPr="00002908">
              <w:rPr>
                <w:rFonts w:ascii="Times New Roman" w:hAnsi="Times New Roman"/>
                <w:bCs/>
                <w:sz w:val="24"/>
                <w:szCs w:val="24"/>
              </w:rPr>
              <w:t>Страхи в домиках</w:t>
            </w:r>
          </w:p>
          <w:p w14:paraId="2CB3AE9D" w14:textId="28AC96BF" w:rsidR="001A2A62" w:rsidRPr="00002908" w:rsidRDefault="001A2A62" w:rsidP="001A2A62">
            <w:pPr>
              <w:pStyle w:val="32"/>
              <w:spacing w:after="0"/>
              <w:jc w:val="both"/>
              <w:rPr>
                <w:sz w:val="24"/>
                <w:szCs w:val="24"/>
                <w:lang w:eastAsia="en-US"/>
              </w:rPr>
            </w:pPr>
            <w:r w:rsidRPr="00002908">
              <w:rPr>
                <w:bCs/>
                <w:i/>
                <w:sz w:val="24"/>
                <w:szCs w:val="24"/>
                <w:lang w:eastAsia="en-US"/>
              </w:rPr>
              <w:t xml:space="preserve">Авт.: </w:t>
            </w:r>
            <w:r w:rsidRPr="00002908">
              <w:rPr>
                <w:i/>
                <w:iCs/>
                <w:sz w:val="24"/>
                <w:szCs w:val="24"/>
                <w:lang w:eastAsia="en-US"/>
              </w:rPr>
              <w:t>А. И. Захаров, М. Панфилова</w:t>
            </w:r>
          </w:p>
        </w:tc>
        <w:tc>
          <w:tcPr>
            <w:tcW w:w="2409" w:type="dxa"/>
            <w:vMerge w:val="restart"/>
            <w:shd w:val="clear" w:color="auto" w:fill="auto"/>
          </w:tcPr>
          <w:p w14:paraId="043E8618" w14:textId="04E34D2E"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r>
              <w:rPr>
                <w:rFonts w:ascii="Times New Roman" w:eastAsia="Times New Roman" w:hAnsi="Times New Roman" w:cstheme="minorBidi"/>
                <w:b/>
                <w:bCs/>
                <w:sz w:val="24"/>
                <w:szCs w:val="24"/>
              </w:rPr>
              <w:t xml:space="preserve">Страхи и тревожность </w:t>
            </w:r>
          </w:p>
        </w:tc>
        <w:tc>
          <w:tcPr>
            <w:tcW w:w="1276" w:type="dxa"/>
            <w:tcBorders>
              <w:top w:val="single" w:sz="4" w:space="0" w:color="auto"/>
              <w:left w:val="single" w:sz="4" w:space="0" w:color="auto"/>
              <w:bottom w:val="single" w:sz="4" w:space="0" w:color="auto"/>
              <w:right w:val="single" w:sz="4" w:space="0" w:color="auto"/>
            </w:tcBorders>
          </w:tcPr>
          <w:p w14:paraId="30803BE0" w14:textId="4DF4DFD8"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b/>
                <w:szCs w:val="28"/>
              </w:rPr>
              <w:t>+</w:t>
            </w:r>
          </w:p>
        </w:tc>
        <w:tc>
          <w:tcPr>
            <w:tcW w:w="1134" w:type="dxa"/>
            <w:tcBorders>
              <w:top w:val="single" w:sz="4" w:space="0" w:color="auto"/>
              <w:left w:val="single" w:sz="4" w:space="0" w:color="auto"/>
              <w:bottom w:val="single" w:sz="4" w:space="0" w:color="auto"/>
              <w:right w:val="single" w:sz="4" w:space="0" w:color="auto"/>
            </w:tcBorders>
          </w:tcPr>
          <w:p w14:paraId="4285D44B" w14:textId="463C5169"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6DAAFE03" w14:textId="130C1139"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2C8B3660" w14:textId="77777777" w:rsidTr="00F33B54">
        <w:tc>
          <w:tcPr>
            <w:tcW w:w="851" w:type="dxa"/>
            <w:shd w:val="clear" w:color="auto" w:fill="auto"/>
          </w:tcPr>
          <w:p w14:paraId="491F00A1"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01FE1E1" w14:textId="77777777" w:rsidR="001A2A62" w:rsidRPr="00002908" w:rsidRDefault="001A2A62" w:rsidP="001A2A62">
            <w:pPr>
              <w:spacing w:after="0" w:line="240" w:lineRule="auto"/>
              <w:jc w:val="both"/>
              <w:outlineLvl w:val="1"/>
              <w:rPr>
                <w:rFonts w:ascii="Times New Roman" w:hAnsi="Times New Roman"/>
                <w:bCs/>
                <w:sz w:val="24"/>
                <w:szCs w:val="24"/>
              </w:rPr>
            </w:pPr>
            <w:r w:rsidRPr="00002908">
              <w:rPr>
                <w:rFonts w:ascii="Times New Roman" w:hAnsi="Times New Roman"/>
                <w:bCs/>
                <w:sz w:val="24"/>
                <w:szCs w:val="24"/>
              </w:rPr>
              <w:t xml:space="preserve">Личностная шкала проявлений тревоги </w:t>
            </w:r>
          </w:p>
          <w:p w14:paraId="456808CA" w14:textId="6229199A" w:rsidR="001A2A62" w:rsidRPr="00002908" w:rsidRDefault="001A2A62" w:rsidP="001A2A62">
            <w:pPr>
              <w:pStyle w:val="32"/>
              <w:spacing w:after="0"/>
              <w:jc w:val="both"/>
              <w:rPr>
                <w:sz w:val="24"/>
                <w:szCs w:val="24"/>
                <w:lang w:eastAsia="en-US"/>
              </w:rPr>
            </w:pPr>
            <w:r w:rsidRPr="00002908">
              <w:rPr>
                <w:bCs/>
                <w:i/>
                <w:sz w:val="24"/>
                <w:szCs w:val="24"/>
                <w:lang w:eastAsia="en-US"/>
              </w:rPr>
              <w:t>Авт.: Дж. Тейлор, адаптация Т.А.Немчина</w:t>
            </w:r>
          </w:p>
        </w:tc>
        <w:tc>
          <w:tcPr>
            <w:tcW w:w="2409" w:type="dxa"/>
            <w:vMerge/>
            <w:shd w:val="clear" w:color="auto" w:fill="auto"/>
          </w:tcPr>
          <w:p w14:paraId="4326013A"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8D6D074"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407B61A"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409F1BA" w14:textId="50FD76A5"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4F29BC20" w14:textId="77777777" w:rsidTr="00F33B54">
        <w:tc>
          <w:tcPr>
            <w:tcW w:w="851" w:type="dxa"/>
            <w:shd w:val="clear" w:color="auto" w:fill="auto"/>
          </w:tcPr>
          <w:p w14:paraId="73B1D77D"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DC810DF" w14:textId="77777777" w:rsidR="001A2A62" w:rsidRPr="00002908" w:rsidRDefault="001A2A62" w:rsidP="001A2A62">
            <w:pPr>
              <w:spacing w:after="0" w:line="240" w:lineRule="auto"/>
              <w:jc w:val="both"/>
              <w:textAlignment w:val="baseline"/>
              <w:outlineLvl w:val="1"/>
              <w:rPr>
                <w:rFonts w:ascii="Times New Roman" w:hAnsi="Times New Roman"/>
                <w:bCs/>
                <w:sz w:val="24"/>
                <w:szCs w:val="24"/>
                <w:bdr w:val="none" w:sz="0" w:space="0" w:color="auto" w:frame="1"/>
              </w:rPr>
            </w:pPr>
            <w:r w:rsidRPr="00002908">
              <w:rPr>
                <w:rFonts w:ascii="Times New Roman" w:hAnsi="Times New Roman"/>
                <w:bCs/>
                <w:sz w:val="24"/>
                <w:szCs w:val="24"/>
                <w:bdr w:val="none" w:sz="0" w:space="0" w:color="auto" w:frame="1"/>
              </w:rPr>
              <w:t>Опросник «Уровень тревожности ребенка»</w:t>
            </w:r>
          </w:p>
          <w:p w14:paraId="08A4D5B8" w14:textId="5F3C20C3" w:rsidR="001A2A62" w:rsidRPr="00002908" w:rsidRDefault="001A2A62" w:rsidP="001A2A62">
            <w:pPr>
              <w:pStyle w:val="32"/>
              <w:spacing w:after="0"/>
              <w:jc w:val="both"/>
              <w:rPr>
                <w:sz w:val="24"/>
                <w:szCs w:val="24"/>
                <w:lang w:eastAsia="en-US"/>
              </w:rPr>
            </w:pPr>
            <w:r w:rsidRPr="00002908">
              <w:rPr>
                <w:bCs/>
                <w:i/>
                <w:sz w:val="24"/>
                <w:szCs w:val="24"/>
                <w:bdr w:val="none" w:sz="0" w:space="0" w:color="auto" w:frame="1"/>
                <w:lang w:eastAsia="en-US"/>
              </w:rPr>
              <w:t>Авт.: Лаврентьева Г. П., Титаренко Т. М.</w:t>
            </w:r>
          </w:p>
        </w:tc>
        <w:tc>
          <w:tcPr>
            <w:tcW w:w="2409" w:type="dxa"/>
            <w:vMerge/>
            <w:shd w:val="clear" w:color="auto" w:fill="auto"/>
          </w:tcPr>
          <w:p w14:paraId="36A79856"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25FBE98" w14:textId="26BD87F6"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b/>
                <w:szCs w:val="28"/>
              </w:rPr>
              <w:t>+</w:t>
            </w:r>
          </w:p>
        </w:tc>
        <w:tc>
          <w:tcPr>
            <w:tcW w:w="1134" w:type="dxa"/>
            <w:tcBorders>
              <w:top w:val="single" w:sz="4" w:space="0" w:color="auto"/>
              <w:left w:val="single" w:sz="4" w:space="0" w:color="auto"/>
              <w:bottom w:val="single" w:sz="4" w:space="0" w:color="auto"/>
              <w:right w:val="single" w:sz="4" w:space="0" w:color="auto"/>
            </w:tcBorders>
          </w:tcPr>
          <w:p w14:paraId="3E1FACAE" w14:textId="5015B10C"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568BE053" w14:textId="6B35FA8A"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39141C83" w14:textId="77777777" w:rsidTr="00F33B54">
        <w:tc>
          <w:tcPr>
            <w:tcW w:w="851" w:type="dxa"/>
            <w:shd w:val="clear" w:color="auto" w:fill="auto"/>
          </w:tcPr>
          <w:p w14:paraId="0F22E7A7"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91DA4D8" w14:textId="20C1CC4E" w:rsidR="001A2A62" w:rsidRPr="00002908" w:rsidRDefault="001A2A62" w:rsidP="001A2A62">
            <w:pPr>
              <w:pStyle w:val="32"/>
              <w:spacing w:after="0"/>
              <w:jc w:val="both"/>
              <w:rPr>
                <w:sz w:val="24"/>
                <w:szCs w:val="24"/>
                <w:lang w:eastAsia="en-US"/>
              </w:rPr>
            </w:pPr>
            <w:r w:rsidRPr="00002908">
              <w:rPr>
                <w:bCs/>
                <w:sz w:val="24"/>
                <w:szCs w:val="24"/>
                <w:lang w:eastAsia="en-US"/>
              </w:rPr>
              <w:t>Выявление тревожности старших дошкольников</w:t>
            </w:r>
            <w:r w:rsidRPr="00002908">
              <w:rPr>
                <w:bCs/>
                <w:sz w:val="24"/>
                <w:szCs w:val="24"/>
                <w:lang w:eastAsia="en-US"/>
              </w:rPr>
              <w:br/>
            </w:r>
            <w:r w:rsidRPr="00002908">
              <w:rPr>
                <w:bCs/>
                <w:i/>
                <w:iCs/>
                <w:sz w:val="24"/>
                <w:szCs w:val="24"/>
                <w:lang w:eastAsia="en-US"/>
              </w:rPr>
              <w:t xml:space="preserve">Авт.:  В. С. Мерлин </w:t>
            </w:r>
          </w:p>
        </w:tc>
        <w:tc>
          <w:tcPr>
            <w:tcW w:w="2409" w:type="dxa"/>
            <w:vMerge/>
            <w:shd w:val="clear" w:color="auto" w:fill="auto"/>
          </w:tcPr>
          <w:p w14:paraId="1149CEA2"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ADF25FE"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DC13833" w14:textId="10D9708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5788E05C" w14:textId="00BEB035"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70704180" w14:textId="77777777" w:rsidTr="00F33B54">
        <w:tc>
          <w:tcPr>
            <w:tcW w:w="851" w:type="dxa"/>
            <w:shd w:val="clear" w:color="auto" w:fill="auto"/>
          </w:tcPr>
          <w:p w14:paraId="5396A76E"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5C7A2A7" w14:textId="77777777" w:rsidR="001A2A62" w:rsidRPr="00002908" w:rsidRDefault="001A2A62" w:rsidP="001A2A62">
            <w:pPr>
              <w:spacing w:after="0" w:line="240" w:lineRule="auto"/>
              <w:jc w:val="both"/>
              <w:rPr>
                <w:rFonts w:ascii="Times New Roman" w:hAnsi="Times New Roman"/>
                <w:sz w:val="24"/>
                <w:szCs w:val="24"/>
              </w:rPr>
            </w:pPr>
            <w:r w:rsidRPr="00002908">
              <w:rPr>
                <w:rFonts w:ascii="Times New Roman" w:hAnsi="Times New Roman"/>
                <w:sz w:val="24"/>
                <w:szCs w:val="24"/>
              </w:rPr>
              <w:t>Диагностика тревожности с помощью наблюдения</w:t>
            </w:r>
          </w:p>
          <w:p w14:paraId="55A1F8A2" w14:textId="16B7C41A" w:rsidR="001A2A62" w:rsidRPr="00002908" w:rsidRDefault="001A2A62" w:rsidP="001A2A62">
            <w:pPr>
              <w:pStyle w:val="32"/>
              <w:spacing w:after="0"/>
              <w:jc w:val="both"/>
              <w:rPr>
                <w:sz w:val="24"/>
                <w:szCs w:val="24"/>
                <w:lang w:eastAsia="en-US"/>
              </w:rPr>
            </w:pPr>
            <w:r w:rsidRPr="00002908">
              <w:rPr>
                <w:i/>
                <w:sz w:val="24"/>
                <w:szCs w:val="24"/>
                <w:lang w:eastAsia="en-US"/>
              </w:rPr>
              <w:t>Авт.: Р. Сирс</w:t>
            </w:r>
          </w:p>
        </w:tc>
        <w:tc>
          <w:tcPr>
            <w:tcW w:w="2409" w:type="dxa"/>
            <w:vMerge/>
            <w:shd w:val="clear" w:color="auto" w:fill="auto"/>
          </w:tcPr>
          <w:p w14:paraId="41CC383E"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CB98C39"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5452C8B" w14:textId="2E7A8778"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529670BF" w14:textId="2DABD280"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3AEA05CB" w14:textId="77777777" w:rsidTr="00F33B54">
        <w:tc>
          <w:tcPr>
            <w:tcW w:w="851" w:type="dxa"/>
            <w:shd w:val="clear" w:color="auto" w:fill="auto"/>
          </w:tcPr>
          <w:p w14:paraId="1D8DBDD8"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2EACE59" w14:textId="77777777" w:rsidR="001A2A62" w:rsidRPr="00002908" w:rsidRDefault="001A2A62" w:rsidP="001A2A62">
            <w:pPr>
              <w:shd w:val="clear" w:color="auto" w:fill="FFFFFF"/>
              <w:spacing w:after="0" w:line="240" w:lineRule="auto"/>
              <w:jc w:val="both"/>
              <w:outlineLvl w:val="2"/>
              <w:rPr>
                <w:rFonts w:ascii="Times New Roman" w:hAnsi="Times New Roman"/>
                <w:bCs/>
                <w:sz w:val="24"/>
                <w:szCs w:val="24"/>
              </w:rPr>
            </w:pPr>
            <w:r w:rsidRPr="00002908">
              <w:rPr>
                <w:rFonts w:ascii="Times New Roman" w:hAnsi="Times New Roman"/>
                <w:bCs/>
                <w:sz w:val="24"/>
                <w:szCs w:val="24"/>
              </w:rPr>
              <w:t xml:space="preserve">Тест «Исследование тревожности» </w:t>
            </w:r>
          </w:p>
          <w:p w14:paraId="61B8C223" w14:textId="24FAE8F3" w:rsidR="001A2A62" w:rsidRPr="00002908" w:rsidRDefault="001A2A62" w:rsidP="001A2A62">
            <w:pPr>
              <w:pStyle w:val="32"/>
              <w:spacing w:after="0"/>
              <w:jc w:val="both"/>
              <w:rPr>
                <w:sz w:val="24"/>
                <w:szCs w:val="24"/>
                <w:lang w:eastAsia="en-US"/>
              </w:rPr>
            </w:pPr>
            <w:r w:rsidRPr="00002908">
              <w:rPr>
                <w:bCs/>
                <w:i/>
                <w:sz w:val="24"/>
                <w:szCs w:val="24"/>
                <w:lang w:eastAsia="en-US"/>
              </w:rPr>
              <w:t>Авт.: Спилберг Ч.Д., Ханин Ю.Л.</w:t>
            </w:r>
          </w:p>
        </w:tc>
        <w:tc>
          <w:tcPr>
            <w:tcW w:w="2409" w:type="dxa"/>
            <w:vMerge/>
            <w:shd w:val="clear" w:color="auto" w:fill="auto"/>
          </w:tcPr>
          <w:p w14:paraId="07FC9B2D"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06BA70F"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CF4E867"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D9B464" w14:textId="33B7378E"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2888A250" w14:textId="77777777" w:rsidTr="00F33B54">
        <w:tc>
          <w:tcPr>
            <w:tcW w:w="851" w:type="dxa"/>
            <w:shd w:val="clear" w:color="auto" w:fill="auto"/>
          </w:tcPr>
          <w:p w14:paraId="3EED0FB1"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77FE187" w14:textId="48C78A18" w:rsidR="001A2A62" w:rsidRPr="00002908" w:rsidRDefault="001A2A62" w:rsidP="001A2A62">
            <w:pPr>
              <w:pStyle w:val="32"/>
              <w:spacing w:after="0"/>
              <w:jc w:val="both"/>
              <w:rPr>
                <w:sz w:val="24"/>
                <w:szCs w:val="24"/>
                <w:lang w:eastAsia="en-US"/>
              </w:rPr>
            </w:pPr>
            <w:r w:rsidRPr="00002908">
              <w:rPr>
                <w:bCs/>
                <w:sz w:val="24"/>
                <w:szCs w:val="24"/>
                <w:lang w:eastAsia="en-US"/>
              </w:rPr>
              <w:t>Тест тревожности</w:t>
            </w:r>
            <w:r w:rsidRPr="00002908">
              <w:rPr>
                <w:bCs/>
                <w:sz w:val="24"/>
                <w:szCs w:val="24"/>
                <w:lang w:eastAsia="en-US"/>
              </w:rPr>
              <w:br/>
            </w:r>
            <w:r w:rsidRPr="00002908">
              <w:rPr>
                <w:bCs/>
                <w:i/>
                <w:iCs/>
                <w:sz w:val="24"/>
                <w:szCs w:val="24"/>
                <w:lang w:eastAsia="en-US"/>
              </w:rPr>
              <w:t>Авт.: Р. Тэммл, М. Дорки, В. Амен</w:t>
            </w:r>
          </w:p>
        </w:tc>
        <w:tc>
          <w:tcPr>
            <w:tcW w:w="2409" w:type="dxa"/>
            <w:vMerge/>
            <w:shd w:val="clear" w:color="auto" w:fill="auto"/>
          </w:tcPr>
          <w:p w14:paraId="6FFBC4EB"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1DCCF5A" w14:textId="16DB0384"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b/>
                <w:szCs w:val="28"/>
              </w:rPr>
              <w:t>+</w:t>
            </w:r>
          </w:p>
        </w:tc>
        <w:tc>
          <w:tcPr>
            <w:tcW w:w="1134" w:type="dxa"/>
            <w:tcBorders>
              <w:top w:val="single" w:sz="4" w:space="0" w:color="auto"/>
              <w:left w:val="single" w:sz="4" w:space="0" w:color="auto"/>
              <w:bottom w:val="single" w:sz="4" w:space="0" w:color="auto"/>
              <w:right w:val="single" w:sz="4" w:space="0" w:color="auto"/>
            </w:tcBorders>
          </w:tcPr>
          <w:p w14:paraId="3F0BB36B" w14:textId="6B228E45"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28BE5326" w14:textId="27B8CED0"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712B8A27" w14:textId="77777777" w:rsidTr="00F33B54">
        <w:tc>
          <w:tcPr>
            <w:tcW w:w="851" w:type="dxa"/>
            <w:shd w:val="clear" w:color="auto" w:fill="auto"/>
          </w:tcPr>
          <w:p w14:paraId="1CC791CF"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A099010" w14:textId="77777777" w:rsidR="001A2A62" w:rsidRPr="00002908" w:rsidRDefault="001A2A62" w:rsidP="001A2A62">
            <w:pPr>
              <w:shd w:val="clear" w:color="auto" w:fill="FFFFFF"/>
              <w:spacing w:after="0" w:line="240" w:lineRule="auto"/>
              <w:jc w:val="both"/>
              <w:outlineLvl w:val="2"/>
              <w:rPr>
                <w:rFonts w:ascii="Times New Roman" w:hAnsi="Times New Roman"/>
                <w:sz w:val="24"/>
                <w:szCs w:val="24"/>
              </w:rPr>
            </w:pPr>
            <w:r w:rsidRPr="00002908">
              <w:rPr>
                <w:rFonts w:ascii="Times New Roman" w:hAnsi="Times New Roman"/>
                <w:bCs/>
                <w:sz w:val="24"/>
                <w:szCs w:val="24"/>
              </w:rPr>
              <w:t>Опросник «</w:t>
            </w:r>
            <w:r w:rsidRPr="00002908">
              <w:rPr>
                <w:rFonts w:ascii="Times New Roman" w:hAnsi="Times New Roman"/>
                <w:sz w:val="24"/>
                <w:szCs w:val="24"/>
              </w:rPr>
              <w:t>Шкала тревожности»</w:t>
            </w:r>
          </w:p>
          <w:p w14:paraId="2F317543" w14:textId="4BE88B61" w:rsidR="001A2A62" w:rsidRPr="00002908" w:rsidRDefault="001A2A62" w:rsidP="001A2A62">
            <w:pPr>
              <w:pStyle w:val="32"/>
              <w:spacing w:after="0"/>
              <w:jc w:val="both"/>
              <w:rPr>
                <w:sz w:val="24"/>
                <w:szCs w:val="24"/>
                <w:lang w:eastAsia="en-US"/>
              </w:rPr>
            </w:pPr>
            <w:r w:rsidRPr="00002908">
              <w:rPr>
                <w:i/>
                <w:sz w:val="24"/>
                <w:szCs w:val="24"/>
                <w:lang w:eastAsia="en-US"/>
              </w:rPr>
              <w:t xml:space="preserve">Авт.: </w:t>
            </w:r>
            <w:bookmarkStart w:id="6" w:name="_Hlk494031214"/>
            <w:r w:rsidRPr="00002908">
              <w:rPr>
                <w:i/>
                <w:sz w:val="24"/>
                <w:szCs w:val="24"/>
                <w:lang w:eastAsia="en-US"/>
              </w:rPr>
              <w:t>Сьюзен Спенс, Рон Рапе</w:t>
            </w:r>
            <w:bookmarkEnd w:id="6"/>
          </w:p>
        </w:tc>
        <w:tc>
          <w:tcPr>
            <w:tcW w:w="2409" w:type="dxa"/>
            <w:vMerge/>
            <w:shd w:val="clear" w:color="auto" w:fill="auto"/>
          </w:tcPr>
          <w:p w14:paraId="176C549F"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2524562"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93C6F6E" w14:textId="77E2C66B"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31F723F7" w14:textId="51E2F44D"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64D1B460" w14:textId="77777777" w:rsidTr="00F33B54">
        <w:tc>
          <w:tcPr>
            <w:tcW w:w="851" w:type="dxa"/>
            <w:shd w:val="clear" w:color="auto" w:fill="auto"/>
          </w:tcPr>
          <w:p w14:paraId="2E5FE8B0"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337F2B6" w14:textId="77777777" w:rsidR="001A2A62" w:rsidRPr="00002908" w:rsidRDefault="001A2A62" w:rsidP="001A2A62">
            <w:pPr>
              <w:spacing w:after="0" w:line="240" w:lineRule="auto"/>
              <w:jc w:val="both"/>
              <w:outlineLvl w:val="0"/>
              <w:rPr>
                <w:rFonts w:ascii="Times New Roman" w:hAnsi="Times New Roman"/>
                <w:kern w:val="36"/>
                <w:sz w:val="24"/>
                <w:szCs w:val="24"/>
              </w:rPr>
            </w:pPr>
            <w:r w:rsidRPr="00002908">
              <w:rPr>
                <w:rFonts w:ascii="Times New Roman" w:hAnsi="Times New Roman"/>
                <w:kern w:val="36"/>
                <w:sz w:val="24"/>
                <w:szCs w:val="24"/>
              </w:rPr>
              <w:t>Изучение осознания детьми нравственных норм</w:t>
            </w:r>
          </w:p>
          <w:p w14:paraId="306E7EC8" w14:textId="04670E3B" w:rsidR="001A2A62" w:rsidRPr="00002908" w:rsidRDefault="001A2A62" w:rsidP="001A2A62">
            <w:pPr>
              <w:pStyle w:val="32"/>
              <w:spacing w:after="0"/>
              <w:jc w:val="both"/>
              <w:rPr>
                <w:sz w:val="24"/>
                <w:szCs w:val="24"/>
                <w:lang w:eastAsia="en-US"/>
              </w:rPr>
            </w:pPr>
            <w:r w:rsidRPr="00002908">
              <w:rPr>
                <w:i/>
                <w:kern w:val="36"/>
                <w:sz w:val="24"/>
                <w:szCs w:val="24"/>
                <w:lang w:eastAsia="en-US"/>
              </w:rPr>
              <w:t xml:space="preserve">Авт.: </w:t>
            </w:r>
            <w:r w:rsidRPr="00002908">
              <w:rPr>
                <w:i/>
                <w:sz w:val="24"/>
                <w:szCs w:val="24"/>
                <w:lang w:eastAsia="en-US"/>
              </w:rPr>
              <w:t>Г.А. Урунтаева, Ю.А. Афонькина</w:t>
            </w:r>
          </w:p>
        </w:tc>
        <w:tc>
          <w:tcPr>
            <w:tcW w:w="2409" w:type="dxa"/>
            <w:vMerge w:val="restart"/>
            <w:shd w:val="clear" w:color="auto" w:fill="auto"/>
          </w:tcPr>
          <w:p w14:paraId="1A028624" w14:textId="1B1749E2"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r>
              <w:rPr>
                <w:rFonts w:ascii="Times New Roman" w:eastAsia="Times New Roman" w:hAnsi="Times New Roman" w:cstheme="minorBidi"/>
                <w:b/>
                <w:bCs/>
                <w:sz w:val="24"/>
                <w:szCs w:val="24"/>
              </w:rPr>
              <w:t xml:space="preserve">Социальные нормы </w:t>
            </w:r>
          </w:p>
        </w:tc>
        <w:tc>
          <w:tcPr>
            <w:tcW w:w="1276" w:type="dxa"/>
            <w:tcBorders>
              <w:top w:val="single" w:sz="4" w:space="0" w:color="auto"/>
              <w:left w:val="single" w:sz="4" w:space="0" w:color="auto"/>
              <w:bottom w:val="single" w:sz="4" w:space="0" w:color="auto"/>
              <w:right w:val="single" w:sz="4" w:space="0" w:color="auto"/>
            </w:tcBorders>
          </w:tcPr>
          <w:p w14:paraId="7FE05FC8" w14:textId="64DE5BD3"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b/>
                <w:szCs w:val="28"/>
              </w:rPr>
              <w:t>+</w:t>
            </w:r>
          </w:p>
        </w:tc>
        <w:tc>
          <w:tcPr>
            <w:tcW w:w="1134" w:type="dxa"/>
            <w:tcBorders>
              <w:top w:val="single" w:sz="4" w:space="0" w:color="auto"/>
              <w:left w:val="single" w:sz="4" w:space="0" w:color="auto"/>
              <w:bottom w:val="single" w:sz="4" w:space="0" w:color="auto"/>
              <w:right w:val="single" w:sz="4" w:space="0" w:color="auto"/>
            </w:tcBorders>
          </w:tcPr>
          <w:p w14:paraId="5DC784EC" w14:textId="4175950E"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6DE0D17E" w14:textId="56E40709"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09B562AB" w14:textId="77777777" w:rsidTr="00F33B54">
        <w:tc>
          <w:tcPr>
            <w:tcW w:w="851" w:type="dxa"/>
            <w:shd w:val="clear" w:color="auto" w:fill="auto"/>
          </w:tcPr>
          <w:p w14:paraId="5C01AC67"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099A64F" w14:textId="77777777" w:rsidR="001A2A62" w:rsidRPr="00002908" w:rsidRDefault="001A2A62" w:rsidP="001A2A62">
            <w:pPr>
              <w:spacing w:after="0" w:line="240" w:lineRule="auto"/>
              <w:jc w:val="both"/>
              <w:outlineLvl w:val="1"/>
              <w:rPr>
                <w:rFonts w:ascii="Times New Roman" w:hAnsi="Times New Roman"/>
                <w:bCs/>
                <w:sz w:val="24"/>
                <w:szCs w:val="24"/>
              </w:rPr>
            </w:pPr>
            <w:r w:rsidRPr="00002908">
              <w:rPr>
                <w:rFonts w:ascii="Times New Roman" w:hAnsi="Times New Roman"/>
                <w:bCs/>
                <w:sz w:val="24"/>
                <w:szCs w:val="24"/>
              </w:rPr>
              <w:t>«Сюжетные картинки»</w:t>
            </w:r>
          </w:p>
          <w:p w14:paraId="473FC9FA" w14:textId="218DD302" w:rsidR="001A2A62" w:rsidRPr="00002908" w:rsidRDefault="001A2A62" w:rsidP="001A2A62">
            <w:pPr>
              <w:pStyle w:val="32"/>
              <w:spacing w:after="0"/>
              <w:jc w:val="both"/>
              <w:rPr>
                <w:sz w:val="24"/>
                <w:szCs w:val="24"/>
                <w:lang w:eastAsia="en-US"/>
              </w:rPr>
            </w:pPr>
            <w:r w:rsidRPr="00002908">
              <w:rPr>
                <w:i/>
                <w:sz w:val="24"/>
                <w:szCs w:val="24"/>
                <w:lang w:eastAsia="en-US"/>
              </w:rPr>
              <w:t>Авт.: Р.Р. Калинина</w:t>
            </w:r>
          </w:p>
        </w:tc>
        <w:tc>
          <w:tcPr>
            <w:tcW w:w="2409" w:type="dxa"/>
            <w:vMerge/>
            <w:shd w:val="clear" w:color="auto" w:fill="auto"/>
          </w:tcPr>
          <w:p w14:paraId="75345E7F"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084A6E9" w14:textId="04EED304"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b/>
                <w:szCs w:val="28"/>
              </w:rPr>
              <w:t>+</w:t>
            </w:r>
          </w:p>
        </w:tc>
        <w:tc>
          <w:tcPr>
            <w:tcW w:w="1134" w:type="dxa"/>
            <w:tcBorders>
              <w:top w:val="single" w:sz="4" w:space="0" w:color="auto"/>
              <w:left w:val="single" w:sz="4" w:space="0" w:color="auto"/>
              <w:bottom w:val="single" w:sz="4" w:space="0" w:color="auto"/>
              <w:right w:val="single" w:sz="4" w:space="0" w:color="auto"/>
            </w:tcBorders>
          </w:tcPr>
          <w:p w14:paraId="1C03FF9B" w14:textId="592205C3"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751A36CE" w14:textId="0943E45B"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2304E791" w14:textId="77777777" w:rsidTr="00F33B54">
        <w:tc>
          <w:tcPr>
            <w:tcW w:w="851" w:type="dxa"/>
            <w:shd w:val="clear" w:color="auto" w:fill="auto"/>
          </w:tcPr>
          <w:p w14:paraId="0E96E7E8"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8E4B0F1" w14:textId="77777777" w:rsidR="001A2A62" w:rsidRPr="00002908" w:rsidRDefault="001A2A62" w:rsidP="001A2A62">
            <w:pPr>
              <w:spacing w:after="0" w:line="240" w:lineRule="auto"/>
              <w:jc w:val="both"/>
              <w:outlineLvl w:val="1"/>
              <w:rPr>
                <w:rFonts w:ascii="Times New Roman" w:hAnsi="Times New Roman"/>
                <w:sz w:val="24"/>
                <w:szCs w:val="24"/>
              </w:rPr>
            </w:pPr>
            <w:r w:rsidRPr="00002908">
              <w:rPr>
                <w:rFonts w:ascii="Times New Roman" w:hAnsi="Times New Roman"/>
                <w:iCs/>
                <w:sz w:val="24"/>
                <w:szCs w:val="24"/>
              </w:rPr>
              <w:t>Методика изучения действенности общественного и личного мотива</w:t>
            </w:r>
            <w:r w:rsidRPr="00002908">
              <w:rPr>
                <w:rFonts w:ascii="Times New Roman" w:hAnsi="Times New Roman"/>
                <w:sz w:val="24"/>
                <w:szCs w:val="24"/>
              </w:rPr>
              <w:t> </w:t>
            </w:r>
          </w:p>
          <w:p w14:paraId="4E4B6215" w14:textId="58650240" w:rsidR="001A2A62" w:rsidRPr="00002908" w:rsidRDefault="001A2A62" w:rsidP="001A2A62">
            <w:pPr>
              <w:pStyle w:val="32"/>
              <w:spacing w:after="0"/>
              <w:jc w:val="both"/>
              <w:rPr>
                <w:sz w:val="24"/>
                <w:szCs w:val="24"/>
                <w:lang w:eastAsia="en-US"/>
              </w:rPr>
            </w:pPr>
            <w:r w:rsidRPr="00002908">
              <w:rPr>
                <w:i/>
                <w:sz w:val="24"/>
                <w:szCs w:val="24"/>
                <w:lang w:eastAsia="en-US"/>
              </w:rPr>
              <w:t>Авт.: Г.А. Урунтаева, Ю.А. Афонькина</w:t>
            </w:r>
          </w:p>
        </w:tc>
        <w:tc>
          <w:tcPr>
            <w:tcW w:w="2409" w:type="dxa"/>
            <w:vMerge/>
            <w:shd w:val="clear" w:color="auto" w:fill="auto"/>
          </w:tcPr>
          <w:p w14:paraId="3CFE9F50"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A8640B9"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B6E0075" w14:textId="0C9C3AB9"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0F32982E" w14:textId="60857F81"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3EF57C41" w14:textId="77777777" w:rsidTr="00F33B54">
        <w:tc>
          <w:tcPr>
            <w:tcW w:w="851" w:type="dxa"/>
            <w:shd w:val="clear" w:color="auto" w:fill="auto"/>
          </w:tcPr>
          <w:p w14:paraId="0E346AC3"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6143A9A" w14:textId="77777777" w:rsidR="001A2A62" w:rsidRPr="00002908" w:rsidRDefault="001A2A62" w:rsidP="001A2A62">
            <w:pPr>
              <w:spacing w:after="0" w:line="240" w:lineRule="auto"/>
              <w:jc w:val="both"/>
              <w:outlineLvl w:val="1"/>
              <w:rPr>
                <w:rFonts w:ascii="Times New Roman" w:hAnsi="Times New Roman"/>
                <w:iCs/>
                <w:sz w:val="24"/>
                <w:szCs w:val="24"/>
              </w:rPr>
            </w:pPr>
            <w:r w:rsidRPr="00002908">
              <w:rPr>
                <w:rFonts w:ascii="Times New Roman" w:hAnsi="Times New Roman"/>
                <w:iCs/>
                <w:sz w:val="24"/>
                <w:szCs w:val="24"/>
              </w:rPr>
              <w:t>Методика изучения мотивов поведения в ситуации выбора </w:t>
            </w:r>
          </w:p>
          <w:p w14:paraId="0BF08074" w14:textId="4118E842" w:rsidR="001A2A62" w:rsidRPr="00002908" w:rsidRDefault="001A2A62" w:rsidP="001A2A62">
            <w:pPr>
              <w:pStyle w:val="32"/>
              <w:spacing w:after="0"/>
              <w:jc w:val="both"/>
              <w:rPr>
                <w:sz w:val="24"/>
                <w:szCs w:val="24"/>
                <w:lang w:eastAsia="en-US"/>
              </w:rPr>
            </w:pPr>
            <w:r w:rsidRPr="00002908">
              <w:rPr>
                <w:i/>
                <w:sz w:val="24"/>
                <w:szCs w:val="24"/>
                <w:lang w:eastAsia="en-US"/>
              </w:rPr>
              <w:t>Авт.: Е. П. Ильин</w:t>
            </w:r>
          </w:p>
        </w:tc>
        <w:tc>
          <w:tcPr>
            <w:tcW w:w="2409" w:type="dxa"/>
            <w:vMerge/>
            <w:shd w:val="clear" w:color="auto" w:fill="auto"/>
          </w:tcPr>
          <w:p w14:paraId="247C8BCE"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F6BC48C"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4600495" w14:textId="7C796FD2"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590C1103" w14:textId="59C3C412"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7E51984F" w14:textId="77777777" w:rsidTr="00F33B54">
        <w:tc>
          <w:tcPr>
            <w:tcW w:w="851" w:type="dxa"/>
            <w:shd w:val="clear" w:color="auto" w:fill="auto"/>
          </w:tcPr>
          <w:p w14:paraId="6AAC8D1F"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392FC4C" w14:textId="77777777" w:rsidR="001A2A62" w:rsidRPr="00002908" w:rsidRDefault="001A2A62" w:rsidP="001A2A62">
            <w:pPr>
              <w:pStyle w:val="aa"/>
              <w:spacing w:after="0" w:afterAutospacing="0"/>
              <w:jc w:val="both"/>
              <w:rPr>
                <w:lang w:eastAsia="en-US"/>
              </w:rPr>
            </w:pPr>
            <w:r w:rsidRPr="00002908">
              <w:rPr>
                <w:lang w:eastAsia="en-US"/>
              </w:rPr>
              <w:t>Диагностика нравственного воспитания дошкольника</w:t>
            </w:r>
          </w:p>
          <w:p w14:paraId="78AED159" w14:textId="68E5E505" w:rsidR="001A2A62" w:rsidRPr="00002908" w:rsidRDefault="001A2A62" w:rsidP="001A2A62">
            <w:pPr>
              <w:pStyle w:val="32"/>
              <w:spacing w:after="0"/>
              <w:jc w:val="both"/>
              <w:rPr>
                <w:sz w:val="24"/>
                <w:szCs w:val="24"/>
                <w:lang w:eastAsia="en-US"/>
              </w:rPr>
            </w:pPr>
            <w:r w:rsidRPr="00002908">
              <w:rPr>
                <w:i/>
                <w:sz w:val="24"/>
                <w:szCs w:val="24"/>
                <w:lang w:eastAsia="en-US"/>
              </w:rPr>
              <w:t xml:space="preserve">Авт.: </w:t>
            </w:r>
            <w:r w:rsidRPr="00002908">
              <w:rPr>
                <w:i/>
                <w:iCs/>
                <w:sz w:val="24"/>
                <w:szCs w:val="24"/>
                <w:lang w:eastAsia="en-US"/>
              </w:rPr>
              <w:t>Г. А. Урунтаева</w:t>
            </w:r>
          </w:p>
        </w:tc>
        <w:tc>
          <w:tcPr>
            <w:tcW w:w="2409" w:type="dxa"/>
            <w:vMerge/>
            <w:shd w:val="clear" w:color="auto" w:fill="auto"/>
          </w:tcPr>
          <w:p w14:paraId="65A24388"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9B279F3" w14:textId="4645DF40"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b/>
                <w:szCs w:val="28"/>
              </w:rPr>
              <w:t>+</w:t>
            </w:r>
          </w:p>
        </w:tc>
        <w:tc>
          <w:tcPr>
            <w:tcW w:w="1134" w:type="dxa"/>
            <w:tcBorders>
              <w:top w:val="single" w:sz="4" w:space="0" w:color="auto"/>
              <w:left w:val="single" w:sz="4" w:space="0" w:color="auto"/>
              <w:bottom w:val="single" w:sz="4" w:space="0" w:color="auto"/>
              <w:right w:val="single" w:sz="4" w:space="0" w:color="auto"/>
            </w:tcBorders>
          </w:tcPr>
          <w:p w14:paraId="6EFD318C" w14:textId="019265A2"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1D05B085" w14:textId="6851A0FC"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76F80F00" w14:textId="77777777" w:rsidTr="00F33B54">
        <w:tc>
          <w:tcPr>
            <w:tcW w:w="851" w:type="dxa"/>
            <w:shd w:val="clear" w:color="auto" w:fill="auto"/>
          </w:tcPr>
          <w:p w14:paraId="1B4CFF2B"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68FE2EE" w14:textId="77777777" w:rsidR="001A2A62" w:rsidRPr="00002908" w:rsidRDefault="001A2A62" w:rsidP="001A2A62">
            <w:pPr>
              <w:spacing w:after="0" w:line="240" w:lineRule="auto"/>
              <w:jc w:val="both"/>
              <w:rPr>
                <w:rFonts w:ascii="Times New Roman" w:hAnsi="Times New Roman"/>
                <w:sz w:val="24"/>
                <w:szCs w:val="24"/>
              </w:rPr>
            </w:pPr>
            <w:r w:rsidRPr="00002908">
              <w:rPr>
                <w:rFonts w:ascii="Times New Roman" w:hAnsi="Times New Roman"/>
                <w:sz w:val="24"/>
                <w:szCs w:val="24"/>
              </w:rPr>
              <w:t>Диагностика нравственно-трудового воспитания дошкольников</w:t>
            </w:r>
          </w:p>
          <w:p w14:paraId="73E5E0D2" w14:textId="6901B6CD" w:rsidR="001A2A62" w:rsidRPr="00002908" w:rsidRDefault="001A2A62" w:rsidP="001A2A62">
            <w:pPr>
              <w:pStyle w:val="32"/>
              <w:spacing w:after="0"/>
              <w:jc w:val="both"/>
              <w:rPr>
                <w:sz w:val="24"/>
                <w:szCs w:val="24"/>
                <w:lang w:eastAsia="en-US"/>
              </w:rPr>
            </w:pPr>
            <w:r w:rsidRPr="00002908">
              <w:rPr>
                <w:i/>
                <w:sz w:val="24"/>
                <w:szCs w:val="24"/>
                <w:lang w:eastAsia="en-US"/>
              </w:rPr>
              <w:t>Авт.: Куцакова Л.В., в адаптации Пурина В.Д.</w:t>
            </w:r>
          </w:p>
        </w:tc>
        <w:tc>
          <w:tcPr>
            <w:tcW w:w="2409" w:type="dxa"/>
            <w:vMerge/>
            <w:shd w:val="clear" w:color="auto" w:fill="auto"/>
          </w:tcPr>
          <w:p w14:paraId="54EECE13"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1F53E36" w14:textId="1E99D90A"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b/>
                <w:szCs w:val="28"/>
              </w:rPr>
              <w:t>+</w:t>
            </w:r>
          </w:p>
        </w:tc>
        <w:tc>
          <w:tcPr>
            <w:tcW w:w="1134" w:type="dxa"/>
            <w:tcBorders>
              <w:top w:val="single" w:sz="4" w:space="0" w:color="auto"/>
              <w:left w:val="single" w:sz="4" w:space="0" w:color="auto"/>
              <w:bottom w:val="single" w:sz="4" w:space="0" w:color="auto"/>
              <w:right w:val="single" w:sz="4" w:space="0" w:color="auto"/>
            </w:tcBorders>
          </w:tcPr>
          <w:p w14:paraId="286068EC" w14:textId="0F280C62"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68649D6B" w14:textId="0E6FC47A"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35203DA2" w14:textId="77777777" w:rsidTr="00F33B54">
        <w:tc>
          <w:tcPr>
            <w:tcW w:w="851" w:type="dxa"/>
            <w:shd w:val="clear" w:color="auto" w:fill="auto"/>
          </w:tcPr>
          <w:p w14:paraId="256459E1"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1CEB75C" w14:textId="77777777" w:rsidR="001A2A62" w:rsidRPr="00002908" w:rsidRDefault="001A2A62" w:rsidP="001A2A62">
            <w:pPr>
              <w:spacing w:after="0" w:line="240" w:lineRule="auto"/>
              <w:jc w:val="both"/>
              <w:rPr>
                <w:rFonts w:ascii="Times New Roman" w:hAnsi="Times New Roman"/>
                <w:iCs/>
                <w:sz w:val="24"/>
                <w:szCs w:val="24"/>
              </w:rPr>
            </w:pPr>
            <w:r w:rsidRPr="00002908">
              <w:rPr>
                <w:rFonts w:ascii="Times New Roman" w:hAnsi="Times New Roman"/>
                <w:iCs/>
                <w:sz w:val="24"/>
                <w:szCs w:val="24"/>
              </w:rPr>
              <w:t>Методика изучения проявлений отзывчивости у детей в семье</w:t>
            </w:r>
          </w:p>
          <w:p w14:paraId="15D8CF5A" w14:textId="725CF293" w:rsidR="001A2A62" w:rsidRPr="00002908" w:rsidRDefault="001A2A62" w:rsidP="001A2A62">
            <w:pPr>
              <w:pStyle w:val="32"/>
              <w:spacing w:after="0"/>
              <w:jc w:val="both"/>
              <w:rPr>
                <w:sz w:val="24"/>
                <w:szCs w:val="24"/>
                <w:lang w:eastAsia="en-US"/>
              </w:rPr>
            </w:pPr>
            <w:r w:rsidRPr="00002908">
              <w:rPr>
                <w:i/>
                <w:sz w:val="24"/>
                <w:szCs w:val="24"/>
                <w:lang w:eastAsia="en-US"/>
              </w:rPr>
              <w:t xml:space="preserve">Авт.: </w:t>
            </w:r>
            <w:r w:rsidRPr="00002908">
              <w:rPr>
                <w:i/>
                <w:iCs/>
                <w:sz w:val="24"/>
                <w:szCs w:val="24"/>
                <w:lang w:eastAsia="en-US"/>
              </w:rPr>
              <w:t>Г. А. Урунтаева</w:t>
            </w:r>
          </w:p>
        </w:tc>
        <w:tc>
          <w:tcPr>
            <w:tcW w:w="2409" w:type="dxa"/>
            <w:vMerge/>
            <w:shd w:val="clear" w:color="auto" w:fill="auto"/>
          </w:tcPr>
          <w:p w14:paraId="39977587"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730C19D" w14:textId="70D12AA0"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b/>
                <w:szCs w:val="28"/>
              </w:rPr>
              <w:t>+</w:t>
            </w:r>
          </w:p>
        </w:tc>
        <w:tc>
          <w:tcPr>
            <w:tcW w:w="1134" w:type="dxa"/>
            <w:tcBorders>
              <w:top w:val="single" w:sz="4" w:space="0" w:color="auto"/>
              <w:left w:val="single" w:sz="4" w:space="0" w:color="auto"/>
              <w:bottom w:val="single" w:sz="4" w:space="0" w:color="auto"/>
              <w:right w:val="single" w:sz="4" w:space="0" w:color="auto"/>
            </w:tcBorders>
          </w:tcPr>
          <w:p w14:paraId="54808CA2" w14:textId="235D1FB5"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0284A0FA" w14:textId="469625AA"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377A9BE4" w14:textId="77777777" w:rsidTr="00F33B54">
        <w:tc>
          <w:tcPr>
            <w:tcW w:w="851" w:type="dxa"/>
            <w:shd w:val="clear" w:color="auto" w:fill="auto"/>
          </w:tcPr>
          <w:p w14:paraId="30E94D24"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2D2ED69" w14:textId="77777777" w:rsidR="001A2A62" w:rsidRPr="00002908" w:rsidRDefault="001A2A62" w:rsidP="001A2A62">
            <w:pPr>
              <w:spacing w:after="0" w:line="240" w:lineRule="auto"/>
              <w:jc w:val="both"/>
              <w:rPr>
                <w:rFonts w:ascii="Times New Roman" w:hAnsi="Times New Roman"/>
                <w:iCs/>
                <w:sz w:val="24"/>
                <w:szCs w:val="24"/>
              </w:rPr>
            </w:pPr>
            <w:r w:rsidRPr="00002908">
              <w:rPr>
                <w:rFonts w:ascii="Times New Roman" w:hAnsi="Times New Roman"/>
                <w:iCs/>
                <w:sz w:val="24"/>
                <w:szCs w:val="24"/>
              </w:rPr>
              <w:t>Методика изучения проявлений помощи другому человеку</w:t>
            </w:r>
          </w:p>
          <w:p w14:paraId="01412E08" w14:textId="20EAB73A" w:rsidR="001A2A62" w:rsidRPr="00002908" w:rsidRDefault="001A2A62" w:rsidP="001A2A62">
            <w:pPr>
              <w:pStyle w:val="32"/>
              <w:spacing w:after="0"/>
              <w:jc w:val="both"/>
              <w:rPr>
                <w:sz w:val="24"/>
                <w:szCs w:val="24"/>
                <w:lang w:eastAsia="en-US"/>
              </w:rPr>
            </w:pPr>
            <w:r w:rsidRPr="00002908">
              <w:rPr>
                <w:i/>
                <w:sz w:val="24"/>
                <w:szCs w:val="24"/>
                <w:lang w:eastAsia="en-US"/>
              </w:rPr>
              <w:t xml:space="preserve">Авт.: </w:t>
            </w:r>
            <w:r w:rsidRPr="00002908">
              <w:rPr>
                <w:i/>
                <w:iCs/>
                <w:sz w:val="24"/>
                <w:szCs w:val="24"/>
                <w:lang w:eastAsia="en-US"/>
              </w:rPr>
              <w:t>Г. А. Урунтаева</w:t>
            </w:r>
          </w:p>
        </w:tc>
        <w:tc>
          <w:tcPr>
            <w:tcW w:w="2409" w:type="dxa"/>
            <w:vMerge/>
            <w:shd w:val="clear" w:color="auto" w:fill="auto"/>
          </w:tcPr>
          <w:p w14:paraId="3C8F951D"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04F10E3"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447ABE9" w14:textId="092FCC78"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6B5859D1" w14:textId="09C3C5AE"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60C88DF5" w14:textId="77777777" w:rsidTr="00F33B54">
        <w:tc>
          <w:tcPr>
            <w:tcW w:w="851" w:type="dxa"/>
            <w:shd w:val="clear" w:color="auto" w:fill="auto"/>
          </w:tcPr>
          <w:p w14:paraId="75BB4222"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783FD11" w14:textId="77777777" w:rsidR="001A2A62" w:rsidRPr="00002908" w:rsidRDefault="001A2A62" w:rsidP="001A2A62">
            <w:pPr>
              <w:spacing w:after="0" w:line="240" w:lineRule="auto"/>
              <w:jc w:val="both"/>
              <w:outlineLvl w:val="0"/>
              <w:rPr>
                <w:rFonts w:ascii="Times New Roman" w:hAnsi="Times New Roman"/>
                <w:kern w:val="36"/>
                <w:sz w:val="24"/>
                <w:szCs w:val="24"/>
              </w:rPr>
            </w:pPr>
            <w:r w:rsidRPr="00002908">
              <w:rPr>
                <w:rFonts w:ascii="Times New Roman" w:hAnsi="Times New Roman"/>
                <w:kern w:val="36"/>
                <w:sz w:val="24"/>
                <w:szCs w:val="24"/>
              </w:rPr>
              <w:t>Изучение самооценки и морального поведения</w:t>
            </w:r>
          </w:p>
          <w:p w14:paraId="2BE4F70F" w14:textId="4D905C94" w:rsidR="001A2A62" w:rsidRPr="00002908" w:rsidRDefault="001A2A62" w:rsidP="001A2A62">
            <w:pPr>
              <w:pStyle w:val="32"/>
              <w:spacing w:after="0"/>
              <w:jc w:val="both"/>
              <w:rPr>
                <w:sz w:val="24"/>
                <w:szCs w:val="24"/>
                <w:lang w:eastAsia="en-US"/>
              </w:rPr>
            </w:pPr>
            <w:r w:rsidRPr="00002908">
              <w:rPr>
                <w:i/>
                <w:sz w:val="24"/>
                <w:szCs w:val="24"/>
                <w:lang w:eastAsia="en-US"/>
              </w:rPr>
              <w:t>Авт.: Г.А. Урунтаева, Ю.А. Афонькина</w:t>
            </w:r>
          </w:p>
        </w:tc>
        <w:tc>
          <w:tcPr>
            <w:tcW w:w="2409" w:type="dxa"/>
            <w:vMerge/>
            <w:shd w:val="clear" w:color="auto" w:fill="auto"/>
          </w:tcPr>
          <w:p w14:paraId="09E6B2B9"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508B96B"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BE213A"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63267D" w14:textId="36834C86"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FF5752" w:rsidRPr="006E2276" w14:paraId="5F39BA10" w14:textId="77777777" w:rsidTr="00F33B54">
        <w:tc>
          <w:tcPr>
            <w:tcW w:w="9923" w:type="dxa"/>
            <w:gridSpan w:val="6"/>
            <w:shd w:val="clear" w:color="auto" w:fill="auto"/>
          </w:tcPr>
          <w:p w14:paraId="4E66F7B5" w14:textId="1680EBAA" w:rsidR="00FF5752" w:rsidRDefault="00FF5752" w:rsidP="00002908">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rFonts w:ascii="Times New Roman" w:eastAsia="Times New Roman" w:hAnsi="Times New Roman" w:cstheme="minorBidi"/>
                <w:b/>
                <w:sz w:val="24"/>
                <w:szCs w:val="24"/>
              </w:rPr>
              <w:t>Межличностные отношения</w:t>
            </w:r>
          </w:p>
        </w:tc>
      </w:tr>
      <w:tr w:rsidR="001A2A62" w:rsidRPr="006E2276" w14:paraId="62E0D9E4" w14:textId="77777777" w:rsidTr="00F33B54">
        <w:tc>
          <w:tcPr>
            <w:tcW w:w="851" w:type="dxa"/>
            <w:shd w:val="clear" w:color="auto" w:fill="auto"/>
          </w:tcPr>
          <w:p w14:paraId="44A3D373"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27AF889" w14:textId="77777777" w:rsidR="001A2A62" w:rsidRPr="00FF5752" w:rsidRDefault="001A2A62" w:rsidP="001A2A62">
            <w:pPr>
              <w:autoSpaceDE w:val="0"/>
              <w:autoSpaceDN w:val="0"/>
              <w:adjustRightInd w:val="0"/>
              <w:spacing w:after="0" w:line="240" w:lineRule="auto"/>
              <w:jc w:val="both"/>
              <w:rPr>
                <w:rFonts w:ascii="Times New Roman" w:eastAsia="Times New Roman" w:hAnsi="Times New Roman"/>
                <w:sz w:val="24"/>
                <w:szCs w:val="24"/>
              </w:rPr>
            </w:pPr>
            <w:r w:rsidRPr="00FF5752">
              <w:rPr>
                <w:rFonts w:ascii="Times New Roman" w:hAnsi="Times New Roman"/>
                <w:sz w:val="24"/>
                <w:szCs w:val="24"/>
              </w:rPr>
              <w:t>«Рисунок семьи»</w:t>
            </w:r>
          </w:p>
          <w:p w14:paraId="5BF3C23C" w14:textId="229D8407" w:rsidR="001A2A62" w:rsidRPr="00FF5752" w:rsidRDefault="001A2A62" w:rsidP="001A2A62">
            <w:pPr>
              <w:pStyle w:val="32"/>
              <w:spacing w:after="0"/>
              <w:jc w:val="both"/>
              <w:rPr>
                <w:sz w:val="24"/>
                <w:szCs w:val="24"/>
                <w:lang w:eastAsia="en-US"/>
              </w:rPr>
            </w:pPr>
            <w:r w:rsidRPr="00FF5752">
              <w:rPr>
                <w:i/>
                <w:iCs/>
                <w:sz w:val="24"/>
                <w:szCs w:val="24"/>
                <w:lang w:eastAsia="en-US"/>
              </w:rPr>
              <w:t>Авт.: Марцинковская Т. Д.</w:t>
            </w:r>
          </w:p>
        </w:tc>
        <w:tc>
          <w:tcPr>
            <w:tcW w:w="2409" w:type="dxa"/>
            <w:vMerge w:val="restart"/>
            <w:shd w:val="clear" w:color="auto" w:fill="auto"/>
          </w:tcPr>
          <w:p w14:paraId="316F615F" w14:textId="2B4B3D36"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r>
              <w:rPr>
                <w:rFonts w:ascii="Times New Roman" w:eastAsia="Times New Roman" w:hAnsi="Times New Roman" w:cstheme="minorBidi"/>
                <w:b/>
                <w:bCs/>
                <w:sz w:val="24"/>
                <w:szCs w:val="24"/>
              </w:rPr>
              <w:t xml:space="preserve">Детско-родительские отношения </w:t>
            </w:r>
          </w:p>
        </w:tc>
        <w:tc>
          <w:tcPr>
            <w:tcW w:w="1276" w:type="dxa"/>
            <w:tcBorders>
              <w:top w:val="single" w:sz="4" w:space="0" w:color="auto"/>
              <w:left w:val="single" w:sz="4" w:space="0" w:color="auto"/>
              <w:bottom w:val="single" w:sz="4" w:space="0" w:color="auto"/>
              <w:right w:val="single" w:sz="4" w:space="0" w:color="auto"/>
            </w:tcBorders>
          </w:tcPr>
          <w:p w14:paraId="7A8008AE" w14:textId="57299523"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134" w:type="dxa"/>
            <w:tcBorders>
              <w:top w:val="single" w:sz="4" w:space="0" w:color="auto"/>
              <w:left w:val="single" w:sz="4" w:space="0" w:color="auto"/>
              <w:bottom w:val="single" w:sz="4" w:space="0" w:color="auto"/>
              <w:right w:val="single" w:sz="4" w:space="0" w:color="auto"/>
            </w:tcBorders>
          </w:tcPr>
          <w:p w14:paraId="1CD9EDB4" w14:textId="714B3102"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276" w:type="dxa"/>
            <w:tcBorders>
              <w:top w:val="single" w:sz="4" w:space="0" w:color="auto"/>
              <w:left w:val="single" w:sz="4" w:space="0" w:color="auto"/>
              <w:bottom w:val="single" w:sz="4" w:space="0" w:color="auto"/>
              <w:right w:val="single" w:sz="4" w:space="0" w:color="auto"/>
            </w:tcBorders>
          </w:tcPr>
          <w:p w14:paraId="18F750BB" w14:textId="6CA41D00"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r>
      <w:tr w:rsidR="001A2A62" w:rsidRPr="006E2276" w14:paraId="419F06A1" w14:textId="77777777" w:rsidTr="00F33B54">
        <w:tc>
          <w:tcPr>
            <w:tcW w:w="851" w:type="dxa"/>
            <w:shd w:val="clear" w:color="auto" w:fill="auto"/>
          </w:tcPr>
          <w:p w14:paraId="6713F65D"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FDEB55F" w14:textId="77777777" w:rsidR="001A2A62" w:rsidRPr="00FF5752" w:rsidRDefault="001A2A62" w:rsidP="001A2A62">
            <w:pPr>
              <w:pStyle w:val="aa"/>
              <w:spacing w:after="0" w:afterAutospacing="0"/>
              <w:jc w:val="both"/>
              <w:rPr>
                <w:lang w:eastAsia="en-US"/>
              </w:rPr>
            </w:pPr>
            <w:r w:rsidRPr="00FF5752">
              <w:rPr>
                <w:lang w:eastAsia="en-US"/>
              </w:rPr>
              <w:t>Интервью с ребенком</w:t>
            </w:r>
          </w:p>
          <w:p w14:paraId="03DF3544" w14:textId="6DE0B328" w:rsidR="001A2A62" w:rsidRPr="00FF5752" w:rsidRDefault="001A2A62" w:rsidP="001A2A62">
            <w:pPr>
              <w:pStyle w:val="32"/>
              <w:spacing w:after="0"/>
              <w:jc w:val="both"/>
              <w:rPr>
                <w:sz w:val="24"/>
                <w:szCs w:val="24"/>
                <w:lang w:eastAsia="en-US"/>
              </w:rPr>
            </w:pPr>
            <w:r w:rsidRPr="00FF5752">
              <w:rPr>
                <w:i/>
                <w:sz w:val="24"/>
                <w:szCs w:val="24"/>
                <w:lang w:eastAsia="en-US"/>
              </w:rPr>
              <w:t>Авт.:</w:t>
            </w:r>
            <w:r w:rsidRPr="00FF5752">
              <w:rPr>
                <w:rStyle w:val="apple-converted-space"/>
                <w:sz w:val="24"/>
                <w:szCs w:val="24"/>
                <w:lang w:eastAsia="en-US"/>
              </w:rPr>
              <w:t> </w:t>
            </w:r>
            <w:r w:rsidRPr="00FF5752">
              <w:rPr>
                <w:i/>
                <w:iCs/>
                <w:sz w:val="24"/>
                <w:szCs w:val="24"/>
                <w:lang w:eastAsia="en-US"/>
              </w:rPr>
              <w:t>А.И.Захаров</w:t>
            </w:r>
          </w:p>
        </w:tc>
        <w:tc>
          <w:tcPr>
            <w:tcW w:w="2409" w:type="dxa"/>
            <w:vMerge/>
            <w:shd w:val="clear" w:color="auto" w:fill="auto"/>
          </w:tcPr>
          <w:p w14:paraId="250B1F43"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F4DF23E" w14:textId="6EF96BD4"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134" w:type="dxa"/>
            <w:tcBorders>
              <w:top w:val="single" w:sz="4" w:space="0" w:color="auto"/>
              <w:left w:val="single" w:sz="4" w:space="0" w:color="auto"/>
              <w:bottom w:val="single" w:sz="4" w:space="0" w:color="auto"/>
              <w:right w:val="single" w:sz="4" w:space="0" w:color="auto"/>
            </w:tcBorders>
          </w:tcPr>
          <w:p w14:paraId="3C52DFE8" w14:textId="71AA9455"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276" w:type="dxa"/>
            <w:tcBorders>
              <w:top w:val="single" w:sz="4" w:space="0" w:color="auto"/>
              <w:left w:val="single" w:sz="4" w:space="0" w:color="auto"/>
              <w:bottom w:val="single" w:sz="4" w:space="0" w:color="auto"/>
              <w:right w:val="single" w:sz="4" w:space="0" w:color="auto"/>
            </w:tcBorders>
          </w:tcPr>
          <w:p w14:paraId="36BB119A" w14:textId="38096582"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r>
      <w:tr w:rsidR="001A2A62" w:rsidRPr="006E2276" w14:paraId="1F7D0F68" w14:textId="77777777" w:rsidTr="00F33B54">
        <w:tc>
          <w:tcPr>
            <w:tcW w:w="851" w:type="dxa"/>
            <w:shd w:val="clear" w:color="auto" w:fill="auto"/>
          </w:tcPr>
          <w:p w14:paraId="0CCE257C"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04607D4" w14:textId="77777777" w:rsidR="001A2A62" w:rsidRPr="00FF5752" w:rsidRDefault="001A2A62" w:rsidP="001A2A62">
            <w:pPr>
              <w:autoSpaceDE w:val="0"/>
              <w:autoSpaceDN w:val="0"/>
              <w:adjustRightInd w:val="0"/>
              <w:spacing w:after="0" w:line="240" w:lineRule="auto"/>
              <w:jc w:val="both"/>
              <w:rPr>
                <w:rFonts w:ascii="Times New Roman" w:hAnsi="Times New Roman"/>
                <w:sz w:val="24"/>
                <w:szCs w:val="24"/>
              </w:rPr>
            </w:pPr>
            <w:r w:rsidRPr="00FF5752">
              <w:rPr>
                <w:rFonts w:ascii="Times New Roman" w:hAnsi="Times New Roman"/>
                <w:sz w:val="24"/>
                <w:szCs w:val="24"/>
              </w:rPr>
              <w:t xml:space="preserve">«Два домика» </w:t>
            </w:r>
          </w:p>
          <w:p w14:paraId="5B80B51A" w14:textId="79A74B6B" w:rsidR="001A2A62" w:rsidRPr="00FF5752" w:rsidRDefault="001A2A62" w:rsidP="001A2A62">
            <w:pPr>
              <w:pStyle w:val="32"/>
              <w:spacing w:after="0"/>
              <w:jc w:val="both"/>
              <w:rPr>
                <w:sz w:val="24"/>
                <w:szCs w:val="24"/>
                <w:lang w:eastAsia="en-US"/>
              </w:rPr>
            </w:pPr>
            <w:r w:rsidRPr="00FF5752">
              <w:rPr>
                <w:i/>
                <w:sz w:val="24"/>
                <w:szCs w:val="24"/>
                <w:lang w:eastAsia="en-US"/>
              </w:rPr>
              <w:t>Авт.: В. Жирински</w:t>
            </w:r>
          </w:p>
        </w:tc>
        <w:tc>
          <w:tcPr>
            <w:tcW w:w="2409" w:type="dxa"/>
            <w:vMerge/>
            <w:shd w:val="clear" w:color="auto" w:fill="auto"/>
          </w:tcPr>
          <w:p w14:paraId="73B082FB"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8D45348" w14:textId="5B8803F7"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134" w:type="dxa"/>
            <w:tcBorders>
              <w:top w:val="single" w:sz="4" w:space="0" w:color="auto"/>
              <w:left w:val="single" w:sz="4" w:space="0" w:color="auto"/>
              <w:bottom w:val="single" w:sz="4" w:space="0" w:color="auto"/>
              <w:right w:val="single" w:sz="4" w:space="0" w:color="auto"/>
            </w:tcBorders>
          </w:tcPr>
          <w:p w14:paraId="248B9DAA" w14:textId="0C0D0F79"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276" w:type="dxa"/>
            <w:tcBorders>
              <w:top w:val="single" w:sz="4" w:space="0" w:color="auto"/>
              <w:left w:val="single" w:sz="4" w:space="0" w:color="auto"/>
              <w:bottom w:val="single" w:sz="4" w:space="0" w:color="auto"/>
              <w:right w:val="single" w:sz="4" w:space="0" w:color="auto"/>
            </w:tcBorders>
          </w:tcPr>
          <w:p w14:paraId="559DBD89" w14:textId="6C174848"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r>
      <w:tr w:rsidR="001A2A62" w:rsidRPr="006E2276" w14:paraId="43821170" w14:textId="77777777" w:rsidTr="00F33B54">
        <w:tc>
          <w:tcPr>
            <w:tcW w:w="851" w:type="dxa"/>
            <w:shd w:val="clear" w:color="auto" w:fill="auto"/>
          </w:tcPr>
          <w:p w14:paraId="1BC4CC12"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2054E4B" w14:textId="77777777" w:rsidR="001A2A62" w:rsidRPr="00FF5752" w:rsidRDefault="001A2A62" w:rsidP="001A2A62">
            <w:pPr>
              <w:spacing w:after="0" w:line="240" w:lineRule="auto"/>
              <w:jc w:val="both"/>
              <w:outlineLvl w:val="1"/>
              <w:rPr>
                <w:rFonts w:ascii="Times New Roman" w:hAnsi="Times New Roman"/>
                <w:bCs/>
                <w:sz w:val="24"/>
                <w:szCs w:val="24"/>
              </w:rPr>
            </w:pPr>
            <w:r w:rsidRPr="00FF5752">
              <w:rPr>
                <w:rFonts w:ascii="Times New Roman" w:hAnsi="Times New Roman"/>
                <w:bCs/>
                <w:iCs/>
                <w:sz w:val="24"/>
                <w:szCs w:val="24"/>
              </w:rPr>
              <w:t>Кинетический рисунок семьи</w:t>
            </w:r>
          </w:p>
          <w:p w14:paraId="67D5865C" w14:textId="409967FE" w:rsidR="001A2A62" w:rsidRPr="00FF5752" w:rsidRDefault="001A2A62" w:rsidP="001A2A62">
            <w:pPr>
              <w:pStyle w:val="32"/>
              <w:spacing w:after="0"/>
              <w:jc w:val="both"/>
              <w:rPr>
                <w:sz w:val="24"/>
                <w:szCs w:val="24"/>
                <w:lang w:eastAsia="en-US"/>
              </w:rPr>
            </w:pPr>
            <w:r w:rsidRPr="00FF5752">
              <w:rPr>
                <w:i/>
                <w:sz w:val="24"/>
                <w:szCs w:val="24"/>
                <w:lang w:eastAsia="en-US"/>
              </w:rPr>
              <w:t>Авт.: Р.Бернс, С.Кауфман</w:t>
            </w:r>
          </w:p>
        </w:tc>
        <w:tc>
          <w:tcPr>
            <w:tcW w:w="2409" w:type="dxa"/>
            <w:vMerge/>
            <w:shd w:val="clear" w:color="auto" w:fill="auto"/>
          </w:tcPr>
          <w:p w14:paraId="05905DA1"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FD61017" w14:textId="543CDC41"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134" w:type="dxa"/>
            <w:tcBorders>
              <w:top w:val="single" w:sz="4" w:space="0" w:color="auto"/>
              <w:left w:val="single" w:sz="4" w:space="0" w:color="auto"/>
              <w:bottom w:val="single" w:sz="4" w:space="0" w:color="auto"/>
              <w:right w:val="single" w:sz="4" w:space="0" w:color="auto"/>
            </w:tcBorders>
          </w:tcPr>
          <w:p w14:paraId="72340C62" w14:textId="3DDA8B3F"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276" w:type="dxa"/>
            <w:tcBorders>
              <w:top w:val="single" w:sz="4" w:space="0" w:color="auto"/>
              <w:left w:val="single" w:sz="4" w:space="0" w:color="auto"/>
              <w:bottom w:val="single" w:sz="4" w:space="0" w:color="auto"/>
              <w:right w:val="single" w:sz="4" w:space="0" w:color="auto"/>
            </w:tcBorders>
          </w:tcPr>
          <w:p w14:paraId="0E6493AD" w14:textId="041CBD5E"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r>
      <w:tr w:rsidR="001A2A62" w:rsidRPr="006E2276" w14:paraId="1574F938" w14:textId="77777777" w:rsidTr="00F33B54">
        <w:tc>
          <w:tcPr>
            <w:tcW w:w="851" w:type="dxa"/>
            <w:shd w:val="clear" w:color="auto" w:fill="auto"/>
          </w:tcPr>
          <w:p w14:paraId="6FE3DB5D"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8373F75" w14:textId="77777777" w:rsidR="001A2A62" w:rsidRPr="00FF5752" w:rsidRDefault="001A2A62" w:rsidP="001A2A62">
            <w:pPr>
              <w:spacing w:after="0" w:line="240" w:lineRule="auto"/>
              <w:jc w:val="both"/>
              <w:outlineLvl w:val="1"/>
              <w:rPr>
                <w:rFonts w:ascii="Times New Roman" w:hAnsi="Times New Roman"/>
                <w:bCs/>
                <w:iCs/>
                <w:sz w:val="24"/>
                <w:szCs w:val="24"/>
              </w:rPr>
            </w:pPr>
            <w:r w:rsidRPr="00FF5752">
              <w:rPr>
                <w:rFonts w:ascii="Times New Roman" w:hAnsi="Times New Roman"/>
                <w:bCs/>
                <w:iCs/>
                <w:sz w:val="24"/>
                <w:szCs w:val="24"/>
              </w:rPr>
              <w:t>«Мир мамы, мир папы»</w:t>
            </w:r>
          </w:p>
          <w:p w14:paraId="13636B49" w14:textId="5A8A5095" w:rsidR="001A2A62" w:rsidRPr="00FF5752" w:rsidRDefault="001A2A62" w:rsidP="001A2A62">
            <w:pPr>
              <w:pStyle w:val="32"/>
              <w:spacing w:after="0"/>
              <w:jc w:val="both"/>
              <w:rPr>
                <w:sz w:val="24"/>
                <w:szCs w:val="24"/>
                <w:lang w:eastAsia="en-US"/>
              </w:rPr>
            </w:pPr>
            <w:r w:rsidRPr="00FF5752">
              <w:rPr>
                <w:bCs/>
                <w:i/>
                <w:iCs/>
                <w:sz w:val="24"/>
                <w:szCs w:val="24"/>
                <w:lang w:eastAsia="en-US"/>
              </w:rPr>
              <w:t>Авт.: проективная методика</w:t>
            </w:r>
          </w:p>
        </w:tc>
        <w:tc>
          <w:tcPr>
            <w:tcW w:w="2409" w:type="dxa"/>
            <w:vMerge/>
            <w:shd w:val="clear" w:color="auto" w:fill="auto"/>
          </w:tcPr>
          <w:p w14:paraId="68178398"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5D65A4C" w14:textId="77777777"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B52D632" w14:textId="5D996B94"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276" w:type="dxa"/>
            <w:tcBorders>
              <w:top w:val="single" w:sz="4" w:space="0" w:color="auto"/>
              <w:left w:val="single" w:sz="4" w:space="0" w:color="auto"/>
              <w:bottom w:val="single" w:sz="4" w:space="0" w:color="auto"/>
              <w:right w:val="single" w:sz="4" w:space="0" w:color="auto"/>
            </w:tcBorders>
          </w:tcPr>
          <w:p w14:paraId="69204146" w14:textId="61C101F4"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r>
      <w:tr w:rsidR="001A2A62" w:rsidRPr="006E2276" w14:paraId="544804B5" w14:textId="77777777" w:rsidTr="00F33B54">
        <w:tc>
          <w:tcPr>
            <w:tcW w:w="851" w:type="dxa"/>
            <w:shd w:val="clear" w:color="auto" w:fill="auto"/>
          </w:tcPr>
          <w:p w14:paraId="43898434"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DA194D6" w14:textId="07423F3F" w:rsidR="001A2A62" w:rsidRPr="00FF5752" w:rsidRDefault="001A2A62" w:rsidP="001A2A62">
            <w:pPr>
              <w:pStyle w:val="32"/>
              <w:spacing w:after="0"/>
              <w:jc w:val="both"/>
              <w:rPr>
                <w:sz w:val="24"/>
                <w:szCs w:val="24"/>
                <w:lang w:eastAsia="en-US"/>
              </w:rPr>
            </w:pPr>
            <w:r w:rsidRPr="00FF5752">
              <w:rPr>
                <w:bCs/>
                <w:sz w:val="24"/>
                <w:szCs w:val="24"/>
                <w:lang w:eastAsia="en-US"/>
              </w:rPr>
              <w:t>«Почта»</w:t>
            </w:r>
            <w:r w:rsidRPr="00FF5752">
              <w:rPr>
                <w:bCs/>
                <w:sz w:val="24"/>
                <w:szCs w:val="24"/>
                <w:lang w:eastAsia="en-US"/>
              </w:rPr>
              <w:br/>
            </w:r>
            <w:r w:rsidRPr="00FF5752">
              <w:rPr>
                <w:bCs/>
                <w:i/>
                <w:sz w:val="24"/>
                <w:szCs w:val="24"/>
                <w:lang w:eastAsia="en-US"/>
              </w:rPr>
              <w:t>Авт.: модификация Е. Антони и Е. Бине</w:t>
            </w:r>
          </w:p>
        </w:tc>
        <w:tc>
          <w:tcPr>
            <w:tcW w:w="2409" w:type="dxa"/>
            <w:vMerge/>
            <w:shd w:val="clear" w:color="auto" w:fill="auto"/>
          </w:tcPr>
          <w:p w14:paraId="0AD79655"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D86B8C5" w14:textId="77777777"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46B15FE" w14:textId="4474CAC7"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276" w:type="dxa"/>
            <w:tcBorders>
              <w:top w:val="single" w:sz="4" w:space="0" w:color="auto"/>
              <w:left w:val="single" w:sz="4" w:space="0" w:color="auto"/>
              <w:bottom w:val="single" w:sz="4" w:space="0" w:color="auto"/>
              <w:right w:val="single" w:sz="4" w:space="0" w:color="auto"/>
            </w:tcBorders>
          </w:tcPr>
          <w:p w14:paraId="0BAF0463" w14:textId="4F9405AA"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r>
      <w:tr w:rsidR="001A2A62" w:rsidRPr="006E2276" w14:paraId="24ADEC8B" w14:textId="77777777" w:rsidTr="00F33B54">
        <w:tc>
          <w:tcPr>
            <w:tcW w:w="851" w:type="dxa"/>
            <w:shd w:val="clear" w:color="auto" w:fill="auto"/>
          </w:tcPr>
          <w:p w14:paraId="69E97D2D"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3810292" w14:textId="77777777" w:rsidR="001A2A62" w:rsidRPr="00FF5752" w:rsidRDefault="001A2A62" w:rsidP="001A2A62">
            <w:pPr>
              <w:pStyle w:val="aa"/>
              <w:spacing w:after="0" w:afterAutospacing="0"/>
              <w:jc w:val="both"/>
              <w:rPr>
                <w:lang w:eastAsia="en-US"/>
              </w:rPr>
            </w:pPr>
            <w:r w:rsidRPr="00FF5752">
              <w:rPr>
                <w:lang w:eastAsia="en-US"/>
              </w:rPr>
              <w:t>Семейный тест отношений (СТО)</w:t>
            </w:r>
          </w:p>
          <w:p w14:paraId="3D7416FE" w14:textId="574C54BC" w:rsidR="001A2A62" w:rsidRPr="00FF5752" w:rsidRDefault="001A2A62" w:rsidP="001A2A62">
            <w:pPr>
              <w:pStyle w:val="32"/>
              <w:spacing w:after="0"/>
              <w:jc w:val="both"/>
              <w:rPr>
                <w:sz w:val="24"/>
                <w:szCs w:val="24"/>
                <w:lang w:eastAsia="en-US"/>
              </w:rPr>
            </w:pPr>
            <w:r w:rsidRPr="00FF5752">
              <w:rPr>
                <w:i/>
                <w:sz w:val="24"/>
                <w:szCs w:val="24"/>
                <w:lang w:eastAsia="en-US"/>
              </w:rPr>
              <w:t>Авт.: модификация Марковской И. М.</w:t>
            </w:r>
          </w:p>
        </w:tc>
        <w:tc>
          <w:tcPr>
            <w:tcW w:w="2409" w:type="dxa"/>
            <w:vMerge/>
            <w:shd w:val="clear" w:color="auto" w:fill="auto"/>
          </w:tcPr>
          <w:p w14:paraId="29A2DA7A"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A7DE262" w14:textId="77777777"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A628060" w14:textId="7CAA2EA2"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276" w:type="dxa"/>
            <w:tcBorders>
              <w:top w:val="single" w:sz="4" w:space="0" w:color="auto"/>
              <w:left w:val="single" w:sz="4" w:space="0" w:color="auto"/>
              <w:bottom w:val="single" w:sz="4" w:space="0" w:color="auto"/>
              <w:right w:val="single" w:sz="4" w:space="0" w:color="auto"/>
            </w:tcBorders>
          </w:tcPr>
          <w:p w14:paraId="67A449BE" w14:textId="27CC01ED"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r>
      <w:tr w:rsidR="001A2A62" w:rsidRPr="006E2276" w14:paraId="60493AC7" w14:textId="77777777" w:rsidTr="00F33B54">
        <w:tc>
          <w:tcPr>
            <w:tcW w:w="851" w:type="dxa"/>
            <w:shd w:val="clear" w:color="auto" w:fill="auto"/>
          </w:tcPr>
          <w:p w14:paraId="3F586743"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65B84E5" w14:textId="77777777" w:rsidR="001A2A62" w:rsidRPr="00FF5752" w:rsidRDefault="001A2A62" w:rsidP="001A2A62">
            <w:pPr>
              <w:pStyle w:val="aa"/>
              <w:spacing w:after="0" w:afterAutospacing="0"/>
              <w:jc w:val="both"/>
              <w:rPr>
                <w:lang w:eastAsia="en-US"/>
              </w:rPr>
            </w:pPr>
            <w:r w:rsidRPr="00FF5752">
              <w:rPr>
                <w:lang w:eastAsia="en-US"/>
              </w:rPr>
              <w:t>«Семья в образах животных»</w:t>
            </w:r>
          </w:p>
          <w:p w14:paraId="3D7E5C38" w14:textId="2005FB71" w:rsidR="001A2A62" w:rsidRPr="00FF5752" w:rsidRDefault="001A2A62" w:rsidP="001A2A62">
            <w:pPr>
              <w:pStyle w:val="32"/>
              <w:spacing w:after="0"/>
              <w:jc w:val="both"/>
              <w:rPr>
                <w:sz w:val="24"/>
                <w:szCs w:val="24"/>
                <w:lang w:eastAsia="en-US"/>
              </w:rPr>
            </w:pPr>
            <w:r w:rsidRPr="00FF5752">
              <w:rPr>
                <w:i/>
                <w:sz w:val="24"/>
                <w:szCs w:val="24"/>
                <w:lang w:eastAsia="en-US"/>
              </w:rPr>
              <w:t>Авт.: проективная методика</w:t>
            </w:r>
          </w:p>
        </w:tc>
        <w:tc>
          <w:tcPr>
            <w:tcW w:w="2409" w:type="dxa"/>
            <w:vMerge/>
            <w:shd w:val="clear" w:color="auto" w:fill="auto"/>
          </w:tcPr>
          <w:p w14:paraId="33A492E2"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349F0DC" w14:textId="5872AB5A"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134" w:type="dxa"/>
            <w:tcBorders>
              <w:top w:val="single" w:sz="4" w:space="0" w:color="auto"/>
              <w:left w:val="single" w:sz="4" w:space="0" w:color="auto"/>
              <w:bottom w:val="single" w:sz="4" w:space="0" w:color="auto"/>
              <w:right w:val="single" w:sz="4" w:space="0" w:color="auto"/>
            </w:tcBorders>
          </w:tcPr>
          <w:p w14:paraId="46A9D0D5" w14:textId="422475C2"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276" w:type="dxa"/>
            <w:tcBorders>
              <w:top w:val="single" w:sz="4" w:space="0" w:color="auto"/>
              <w:left w:val="single" w:sz="4" w:space="0" w:color="auto"/>
              <w:bottom w:val="single" w:sz="4" w:space="0" w:color="auto"/>
              <w:right w:val="single" w:sz="4" w:space="0" w:color="auto"/>
            </w:tcBorders>
          </w:tcPr>
          <w:p w14:paraId="4BA3A6F7" w14:textId="0BC67A0F"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r>
      <w:tr w:rsidR="001A2A62" w:rsidRPr="006E2276" w14:paraId="556B912D" w14:textId="77777777" w:rsidTr="00F33B54">
        <w:tc>
          <w:tcPr>
            <w:tcW w:w="851" w:type="dxa"/>
            <w:shd w:val="clear" w:color="auto" w:fill="auto"/>
          </w:tcPr>
          <w:p w14:paraId="7460D774"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08BE503" w14:textId="77777777" w:rsidR="001A2A62" w:rsidRPr="00FF5752" w:rsidRDefault="001A2A62" w:rsidP="001A2A62">
            <w:pPr>
              <w:pStyle w:val="aa"/>
              <w:spacing w:after="0" w:afterAutospacing="0"/>
              <w:jc w:val="both"/>
              <w:rPr>
                <w:lang w:eastAsia="en-US"/>
              </w:rPr>
            </w:pPr>
            <w:r w:rsidRPr="00FF5752">
              <w:rPr>
                <w:lang w:eastAsia="en-US"/>
              </w:rPr>
              <w:t xml:space="preserve">«Сказка» </w:t>
            </w:r>
          </w:p>
          <w:p w14:paraId="42368450" w14:textId="31DD5817" w:rsidR="001A2A62" w:rsidRPr="00FF5752" w:rsidRDefault="001A2A62" w:rsidP="001A2A62">
            <w:pPr>
              <w:pStyle w:val="32"/>
              <w:spacing w:after="0"/>
              <w:jc w:val="both"/>
              <w:rPr>
                <w:sz w:val="24"/>
                <w:szCs w:val="24"/>
                <w:lang w:eastAsia="en-US"/>
              </w:rPr>
            </w:pPr>
            <w:r w:rsidRPr="00FF5752">
              <w:rPr>
                <w:i/>
                <w:sz w:val="24"/>
                <w:szCs w:val="24"/>
                <w:lang w:eastAsia="en-US"/>
              </w:rPr>
              <w:t>Авт.: Луиза Дюсс</w:t>
            </w:r>
          </w:p>
        </w:tc>
        <w:tc>
          <w:tcPr>
            <w:tcW w:w="2409" w:type="dxa"/>
            <w:vMerge/>
            <w:shd w:val="clear" w:color="auto" w:fill="auto"/>
          </w:tcPr>
          <w:p w14:paraId="407EBE9D"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FBF29E" w14:textId="5845381C"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134" w:type="dxa"/>
            <w:tcBorders>
              <w:top w:val="single" w:sz="4" w:space="0" w:color="auto"/>
              <w:left w:val="single" w:sz="4" w:space="0" w:color="auto"/>
              <w:bottom w:val="single" w:sz="4" w:space="0" w:color="auto"/>
              <w:right w:val="single" w:sz="4" w:space="0" w:color="auto"/>
            </w:tcBorders>
          </w:tcPr>
          <w:p w14:paraId="4E97621A" w14:textId="72867FE2"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276" w:type="dxa"/>
            <w:tcBorders>
              <w:top w:val="single" w:sz="4" w:space="0" w:color="auto"/>
              <w:left w:val="single" w:sz="4" w:space="0" w:color="auto"/>
              <w:bottom w:val="single" w:sz="4" w:space="0" w:color="auto"/>
              <w:right w:val="single" w:sz="4" w:space="0" w:color="auto"/>
            </w:tcBorders>
          </w:tcPr>
          <w:p w14:paraId="596366CC" w14:textId="2CE4E8A7"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r>
      <w:tr w:rsidR="001A2A62" w:rsidRPr="006E2276" w14:paraId="216953F8" w14:textId="77777777" w:rsidTr="00F33B54">
        <w:tc>
          <w:tcPr>
            <w:tcW w:w="851" w:type="dxa"/>
            <w:shd w:val="clear" w:color="auto" w:fill="auto"/>
          </w:tcPr>
          <w:p w14:paraId="1AAD48DC"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3894672" w14:textId="77777777" w:rsidR="001A2A62" w:rsidRPr="00FF5752" w:rsidRDefault="001A2A62" w:rsidP="001A2A62">
            <w:pPr>
              <w:spacing w:after="0" w:line="240" w:lineRule="auto"/>
              <w:jc w:val="both"/>
              <w:outlineLvl w:val="0"/>
              <w:rPr>
                <w:rFonts w:ascii="Times New Roman" w:hAnsi="Times New Roman"/>
                <w:bCs/>
                <w:kern w:val="36"/>
                <w:sz w:val="24"/>
                <w:szCs w:val="24"/>
              </w:rPr>
            </w:pPr>
            <w:r w:rsidRPr="00FF5752">
              <w:rPr>
                <w:rFonts w:ascii="Times New Roman" w:hAnsi="Times New Roman"/>
                <w:bCs/>
                <w:kern w:val="36"/>
                <w:sz w:val="24"/>
                <w:szCs w:val="24"/>
              </w:rPr>
              <w:t>«Три дерева»</w:t>
            </w:r>
          </w:p>
          <w:p w14:paraId="04D0EDC7" w14:textId="14603FF6" w:rsidR="001A2A62" w:rsidRPr="00FF5752" w:rsidRDefault="001A2A62" w:rsidP="001A2A62">
            <w:pPr>
              <w:pStyle w:val="32"/>
              <w:spacing w:after="0"/>
              <w:jc w:val="both"/>
              <w:rPr>
                <w:sz w:val="24"/>
                <w:szCs w:val="24"/>
                <w:lang w:eastAsia="en-US"/>
              </w:rPr>
            </w:pPr>
            <w:r w:rsidRPr="00FF5752">
              <w:rPr>
                <w:i/>
                <w:sz w:val="24"/>
                <w:szCs w:val="24"/>
                <w:lang w:eastAsia="en-US"/>
              </w:rPr>
              <w:t>Авт.: Эдда Клессманн</w:t>
            </w:r>
          </w:p>
        </w:tc>
        <w:tc>
          <w:tcPr>
            <w:tcW w:w="2409" w:type="dxa"/>
            <w:vMerge/>
            <w:shd w:val="clear" w:color="auto" w:fill="auto"/>
          </w:tcPr>
          <w:p w14:paraId="5E3E9434"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2A5D1D2" w14:textId="64BE29B4"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134" w:type="dxa"/>
            <w:tcBorders>
              <w:top w:val="single" w:sz="4" w:space="0" w:color="auto"/>
              <w:left w:val="single" w:sz="4" w:space="0" w:color="auto"/>
              <w:bottom w:val="single" w:sz="4" w:space="0" w:color="auto"/>
              <w:right w:val="single" w:sz="4" w:space="0" w:color="auto"/>
            </w:tcBorders>
          </w:tcPr>
          <w:p w14:paraId="0E6F461A" w14:textId="6E52D2D4"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276" w:type="dxa"/>
            <w:tcBorders>
              <w:top w:val="single" w:sz="4" w:space="0" w:color="auto"/>
              <w:left w:val="single" w:sz="4" w:space="0" w:color="auto"/>
              <w:bottom w:val="single" w:sz="4" w:space="0" w:color="auto"/>
              <w:right w:val="single" w:sz="4" w:space="0" w:color="auto"/>
            </w:tcBorders>
          </w:tcPr>
          <w:p w14:paraId="21C86F7A" w14:textId="7A6EF331"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r>
      <w:tr w:rsidR="001A2A62" w:rsidRPr="006E2276" w14:paraId="7FEFC068" w14:textId="77777777" w:rsidTr="00F33B54">
        <w:tc>
          <w:tcPr>
            <w:tcW w:w="851" w:type="dxa"/>
            <w:shd w:val="clear" w:color="auto" w:fill="auto"/>
          </w:tcPr>
          <w:p w14:paraId="60C710DB"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B826ADA" w14:textId="77777777" w:rsidR="001A2A62" w:rsidRPr="00FF5752" w:rsidRDefault="003E2640" w:rsidP="001A2A62">
            <w:pPr>
              <w:shd w:val="clear" w:color="auto" w:fill="FFFFFF"/>
              <w:spacing w:after="0" w:line="240" w:lineRule="auto"/>
              <w:jc w:val="both"/>
              <w:outlineLvl w:val="1"/>
              <w:rPr>
                <w:rFonts w:ascii="Times New Roman" w:hAnsi="Times New Roman"/>
                <w:bCs/>
                <w:sz w:val="24"/>
                <w:szCs w:val="24"/>
              </w:rPr>
            </w:pPr>
            <w:hyperlink r:id="rId9" w:history="1">
              <w:r w:rsidR="001A2A62" w:rsidRPr="00FF5752">
                <w:rPr>
                  <w:rStyle w:val="ab"/>
                  <w:rFonts w:ascii="Times New Roman" w:hAnsi="Times New Roman"/>
                  <w:bCs/>
                  <w:sz w:val="24"/>
                  <w:szCs w:val="24"/>
                  <w:bdr w:val="none" w:sz="0" w:space="0" w:color="auto" w:frame="1"/>
                </w:rPr>
                <w:t>«Цветик-восьмицветик»</w:t>
              </w:r>
            </w:hyperlink>
          </w:p>
          <w:p w14:paraId="4FDE9180" w14:textId="654A06A8" w:rsidR="001A2A62" w:rsidRPr="00FF5752" w:rsidRDefault="001A2A62" w:rsidP="001A2A62">
            <w:pPr>
              <w:pStyle w:val="32"/>
              <w:spacing w:after="0"/>
              <w:jc w:val="both"/>
              <w:rPr>
                <w:sz w:val="24"/>
                <w:szCs w:val="24"/>
                <w:lang w:eastAsia="en-US"/>
              </w:rPr>
            </w:pPr>
            <w:r w:rsidRPr="00FF5752">
              <w:rPr>
                <w:bCs/>
                <w:i/>
                <w:sz w:val="24"/>
                <w:szCs w:val="24"/>
                <w:lang w:eastAsia="en-US"/>
              </w:rPr>
              <w:t>Авт.: Велиева С.В.</w:t>
            </w:r>
          </w:p>
        </w:tc>
        <w:tc>
          <w:tcPr>
            <w:tcW w:w="2409" w:type="dxa"/>
            <w:vMerge/>
            <w:shd w:val="clear" w:color="auto" w:fill="auto"/>
          </w:tcPr>
          <w:p w14:paraId="2880C394"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E2D435A" w14:textId="0D749976"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134" w:type="dxa"/>
            <w:tcBorders>
              <w:top w:val="single" w:sz="4" w:space="0" w:color="auto"/>
              <w:left w:val="single" w:sz="4" w:space="0" w:color="auto"/>
              <w:bottom w:val="single" w:sz="4" w:space="0" w:color="auto"/>
              <w:right w:val="single" w:sz="4" w:space="0" w:color="auto"/>
            </w:tcBorders>
          </w:tcPr>
          <w:p w14:paraId="397DB8ED" w14:textId="4D3004AE"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276" w:type="dxa"/>
            <w:tcBorders>
              <w:top w:val="single" w:sz="4" w:space="0" w:color="auto"/>
              <w:left w:val="single" w:sz="4" w:space="0" w:color="auto"/>
              <w:bottom w:val="single" w:sz="4" w:space="0" w:color="auto"/>
              <w:right w:val="single" w:sz="4" w:space="0" w:color="auto"/>
            </w:tcBorders>
          </w:tcPr>
          <w:p w14:paraId="6EDBC3B4" w14:textId="4630659F"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r>
      <w:tr w:rsidR="001A2A62" w:rsidRPr="006E2276" w14:paraId="3E846581" w14:textId="77777777" w:rsidTr="00F33B54">
        <w:tc>
          <w:tcPr>
            <w:tcW w:w="851" w:type="dxa"/>
            <w:shd w:val="clear" w:color="auto" w:fill="auto"/>
          </w:tcPr>
          <w:p w14:paraId="2BB544E7"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3EE5696" w14:textId="77777777" w:rsidR="001A2A62" w:rsidRPr="00FF5752" w:rsidRDefault="001A2A62" w:rsidP="001A2A62">
            <w:pPr>
              <w:spacing w:after="0" w:line="240" w:lineRule="auto"/>
              <w:jc w:val="both"/>
              <w:rPr>
                <w:rFonts w:ascii="Times New Roman" w:hAnsi="Times New Roman"/>
                <w:sz w:val="24"/>
                <w:szCs w:val="24"/>
              </w:rPr>
            </w:pPr>
            <w:r w:rsidRPr="00FF5752">
              <w:rPr>
                <w:rFonts w:ascii="Times New Roman" w:hAnsi="Times New Roman"/>
                <w:iCs/>
                <w:sz w:val="24"/>
                <w:szCs w:val="24"/>
              </w:rPr>
              <w:t>«Цветик-восьмицветик»</w:t>
            </w:r>
          </w:p>
          <w:p w14:paraId="642113C7" w14:textId="497CA67D" w:rsidR="001A2A62" w:rsidRPr="00FF5752" w:rsidRDefault="001A2A62" w:rsidP="001A2A62">
            <w:pPr>
              <w:pStyle w:val="32"/>
              <w:spacing w:after="0"/>
              <w:jc w:val="both"/>
              <w:rPr>
                <w:sz w:val="24"/>
                <w:szCs w:val="24"/>
                <w:lang w:eastAsia="en-US"/>
              </w:rPr>
            </w:pPr>
            <w:r w:rsidRPr="00FF5752">
              <w:rPr>
                <w:sz w:val="24"/>
                <w:szCs w:val="24"/>
                <w:lang w:eastAsia="en-US"/>
              </w:rPr>
              <w:t xml:space="preserve">Авт.: </w:t>
            </w:r>
            <w:r w:rsidRPr="00FF5752">
              <w:rPr>
                <w:i/>
                <w:iCs/>
                <w:sz w:val="24"/>
                <w:szCs w:val="24"/>
                <w:lang w:eastAsia="en-US"/>
              </w:rPr>
              <w:t>Г. Ш. Габдреева, А. О. Прохорова</w:t>
            </w:r>
          </w:p>
        </w:tc>
        <w:tc>
          <w:tcPr>
            <w:tcW w:w="2409" w:type="dxa"/>
            <w:vMerge/>
            <w:shd w:val="clear" w:color="auto" w:fill="auto"/>
          </w:tcPr>
          <w:p w14:paraId="6400AC88"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5F8E170" w14:textId="49B75981"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134" w:type="dxa"/>
            <w:tcBorders>
              <w:top w:val="single" w:sz="4" w:space="0" w:color="auto"/>
              <w:left w:val="single" w:sz="4" w:space="0" w:color="auto"/>
              <w:bottom w:val="single" w:sz="4" w:space="0" w:color="auto"/>
              <w:right w:val="single" w:sz="4" w:space="0" w:color="auto"/>
            </w:tcBorders>
          </w:tcPr>
          <w:p w14:paraId="47ED5C74" w14:textId="19F1946A"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276" w:type="dxa"/>
            <w:tcBorders>
              <w:top w:val="single" w:sz="4" w:space="0" w:color="auto"/>
              <w:left w:val="single" w:sz="4" w:space="0" w:color="auto"/>
              <w:bottom w:val="single" w:sz="4" w:space="0" w:color="auto"/>
              <w:right w:val="single" w:sz="4" w:space="0" w:color="auto"/>
            </w:tcBorders>
          </w:tcPr>
          <w:p w14:paraId="08E7C530" w14:textId="63D76539"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r>
      <w:tr w:rsidR="001A2A62" w:rsidRPr="006E2276" w14:paraId="00B56DC8" w14:textId="77777777" w:rsidTr="00F33B54">
        <w:tc>
          <w:tcPr>
            <w:tcW w:w="851" w:type="dxa"/>
            <w:shd w:val="clear" w:color="auto" w:fill="auto"/>
          </w:tcPr>
          <w:p w14:paraId="7836E000"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E0BD5C3" w14:textId="77777777" w:rsidR="001A2A62" w:rsidRPr="00FF5752" w:rsidRDefault="001A2A62" w:rsidP="001A2A62">
            <w:pPr>
              <w:spacing w:after="0" w:line="240" w:lineRule="auto"/>
              <w:jc w:val="both"/>
              <w:rPr>
                <w:rFonts w:ascii="Times New Roman" w:hAnsi="Times New Roman"/>
                <w:sz w:val="24"/>
                <w:szCs w:val="24"/>
              </w:rPr>
            </w:pPr>
            <w:r w:rsidRPr="00FF5752">
              <w:rPr>
                <w:rFonts w:ascii="Times New Roman" w:hAnsi="Times New Roman"/>
                <w:sz w:val="24"/>
                <w:szCs w:val="24"/>
              </w:rPr>
              <w:t xml:space="preserve">Выявление уровня сформированности коммуникативных умений и навыков детей </w:t>
            </w:r>
          </w:p>
          <w:p w14:paraId="6C3C4D8B" w14:textId="37147734" w:rsidR="001A2A62" w:rsidRPr="00FF5752" w:rsidRDefault="001A2A62" w:rsidP="001A2A62">
            <w:pPr>
              <w:pStyle w:val="32"/>
              <w:spacing w:after="0"/>
              <w:jc w:val="both"/>
              <w:rPr>
                <w:sz w:val="24"/>
                <w:szCs w:val="24"/>
                <w:lang w:eastAsia="en-US"/>
              </w:rPr>
            </w:pPr>
            <w:r w:rsidRPr="00FF5752">
              <w:rPr>
                <w:i/>
                <w:sz w:val="24"/>
                <w:szCs w:val="24"/>
                <w:lang w:eastAsia="en-US"/>
              </w:rPr>
              <w:t>Авт.: Ю.В.Микляева</w:t>
            </w:r>
          </w:p>
        </w:tc>
        <w:tc>
          <w:tcPr>
            <w:tcW w:w="2409" w:type="dxa"/>
            <w:vMerge w:val="restart"/>
            <w:shd w:val="clear" w:color="auto" w:fill="auto"/>
          </w:tcPr>
          <w:p w14:paraId="6077BCEA" w14:textId="459B1F40"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r>
              <w:rPr>
                <w:rFonts w:ascii="Times New Roman" w:eastAsia="Times New Roman" w:hAnsi="Times New Roman" w:cstheme="minorBidi"/>
                <w:b/>
                <w:bCs/>
                <w:sz w:val="24"/>
                <w:szCs w:val="24"/>
              </w:rPr>
              <w:t xml:space="preserve">Коммуникативность </w:t>
            </w:r>
          </w:p>
        </w:tc>
        <w:tc>
          <w:tcPr>
            <w:tcW w:w="1276" w:type="dxa"/>
            <w:tcBorders>
              <w:top w:val="single" w:sz="4" w:space="0" w:color="auto"/>
              <w:left w:val="single" w:sz="4" w:space="0" w:color="auto"/>
              <w:bottom w:val="single" w:sz="4" w:space="0" w:color="auto"/>
              <w:right w:val="single" w:sz="4" w:space="0" w:color="auto"/>
            </w:tcBorders>
          </w:tcPr>
          <w:p w14:paraId="141E865F" w14:textId="595316D2"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134" w:type="dxa"/>
            <w:tcBorders>
              <w:top w:val="single" w:sz="4" w:space="0" w:color="auto"/>
              <w:left w:val="single" w:sz="4" w:space="0" w:color="auto"/>
              <w:bottom w:val="single" w:sz="4" w:space="0" w:color="auto"/>
              <w:right w:val="single" w:sz="4" w:space="0" w:color="auto"/>
            </w:tcBorders>
          </w:tcPr>
          <w:p w14:paraId="7215B6B6" w14:textId="639F4B55"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276" w:type="dxa"/>
            <w:tcBorders>
              <w:top w:val="single" w:sz="4" w:space="0" w:color="auto"/>
              <w:left w:val="single" w:sz="4" w:space="0" w:color="auto"/>
              <w:bottom w:val="single" w:sz="4" w:space="0" w:color="auto"/>
              <w:right w:val="single" w:sz="4" w:space="0" w:color="auto"/>
            </w:tcBorders>
          </w:tcPr>
          <w:p w14:paraId="6C973ABE" w14:textId="7119DBEF"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r>
      <w:tr w:rsidR="001A2A62" w:rsidRPr="006E2276" w14:paraId="0372B38F" w14:textId="77777777" w:rsidTr="00F33B54">
        <w:tc>
          <w:tcPr>
            <w:tcW w:w="851" w:type="dxa"/>
            <w:shd w:val="clear" w:color="auto" w:fill="auto"/>
          </w:tcPr>
          <w:p w14:paraId="4B4154B7"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72DC5CE" w14:textId="77777777" w:rsidR="001A2A62" w:rsidRPr="00FF5752" w:rsidRDefault="001A2A62" w:rsidP="001A2A62">
            <w:pPr>
              <w:spacing w:after="0" w:line="240" w:lineRule="auto"/>
              <w:jc w:val="both"/>
              <w:rPr>
                <w:rFonts w:ascii="Times New Roman" w:hAnsi="Times New Roman"/>
                <w:sz w:val="24"/>
                <w:szCs w:val="24"/>
              </w:rPr>
            </w:pPr>
            <w:r w:rsidRPr="00FF5752">
              <w:rPr>
                <w:rFonts w:ascii="Times New Roman" w:hAnsi="Times New Roman"/>
                <w:sz w:val="24"/>
                <w:szCs w:val="24"/>
              </w:rPr>
              <w:t xml:space="preserve">«Интервью» </w:t>
            </w:r>
          </w:p>
          <w:p w14:paraId="245BE020" w14:textId="220A475B" w:rsidR="001A2A62" w:rsidRPr="00FF5752" w:rsidRDefault="001A2A62" w:rsidP="001A2A62">
            <w:pPr>
              <w:pStyle w:val="32"/>
              <w:spacing w:after="0"/>
              <w:jc w:val="both"/>
              <w:rPr>
                <w:sz w:val="24"/>
                <w:szCs w:val="24"/>
                <w:lang w:eastAsia="en-US"/>
              </w:rPr>
            </w:pPr>
            <w:r w:rsidRPr="00FF5752">
              <w:rPr>
                <w:i/>
                <w:sz w:val="24"/>
                <w:szCs w:val="24"/>
                <w:lang w:eastAsia="en-US"/>
              </w:rPr>
              <w:t>Авт.: Дыбина О.А.</w:t>
            </w:r>
          </w:p>
        </w:tc>
        <w:tc>
          <w:tcPr>
            <w:tcW w:w="2409" w:type="dxa"/>
            <w:vMerge/>
            <w:shd w:val="clear" w:color="auto" w:fill="auto"/>
          </w:tcPr>
          <w:p w14:paraId="73B2034A"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3117910" w14:textId="77777777"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05E158F" w14:textId="08175AC9"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276" w:type="dxa"/>
            <w:tcBorders>
              <w:top w:val="single" w:sz="4" w:space="0" w:color="auto"/>
              <w:left w:val="single" w:sz="4" w:space="0" w:color="auto"/>
              <w:bottom w:val="single" w:sz="4" w:space="0" w:color="auto"/>
              <w:right w:val="single" w:sz="4" w:space="0" w:color="auto"/>
            </w:tcBorders>
          </w:tcPr>
          <w:p w14:paraId="0F351BA8" w14:textId="03028759"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r>
      <w:tr w:rsidR="001A2A62" w:rsidRPr="006E2276" w14:paraId="595FC51E" w14:textId="77777777" w:rsidTr="00F33B54">
        <w:tc>
          <w:tcPr>
            <w:tcW w:w="851" w:type="dxa"/>
            <w:shd w:val="clear" w:color="auto" w:fill="auto"/>
          </w:tcPr>
          <w:p w14:paraId="625F18EA"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F602786" w14:textId="77777777" w:rsidR="001A2A62" w:rsidRPr="00FF5752" w:rsidRDefault="001A2A62" w:rsidP="001A2A62">
            <w:pPr>
              <w:spacing w:after="0" w:line="240" w:lineRule="auto"/>
              <w:jc w:val="both"/>
              <w:rPr>
                <w:rFonts w:ascii="Times New Roman" w:hAnsi="Times New Roman"/>
                <w:kern w:val="36"/>
                <w:sz w:val="24"/>
                <w:szCs w:val="24"/>
              </w:rPr>
            </w:pPr>
            <w:r w:rsidRPr="00FF5752">
              <w:rPr>
                <w:rFonts w:ascii="Times New Roman" w:hAnsi="Times New Roman"/>
                <w:kern w:val="36"/>
                <w:sz w:val="24"/>
                <w:szCs w:val="24"/>
              </w:rPr>
              <w:t>«Картинки»</w:t>
            </w:r>
          </w:p>
          <w:p w14:paraId="754BAA09" w14:textId="26D94C19" w:rsidR="001A2A62" w:rsidRPr="00FF5752" w:rsidRDefault="001A2A62" w:rsidP="001A2A62">
            <w:pPr>
              <w:pStyle w:val="32"/>
              <w:spacing w:after="0"/>
              <w:jc w:val="both"/>
              <w:rPr>
                <w:sz w:val="24"/>
                <w:szCs w:val="24"/>
                <w:lang w:eastAsia="en-US"/>
              </w:rPr>
            </w:pPr>
            <w:r w:rsidRPr="00FF5752">
              <w:rPr>
                <w:i/>
                <w:kern w:val="36"/>
                <w:sz w:val="24"/>
                <w:szCs w:val="24"/>
                <w:lang w:eastAsia="en-US"/>
              </w:rPr>
              <w:t>Авт.: Е.О. Смирнова</w:t>
            </w:r>
          </w:p>
        </w:tc>
        <w:tc>
          <w:tcPr>
            <w:tcW w:w="2409" w:type="dxa"/>
            <w:vMerge/>
            <w:shd w:val="clear" w:color="auto" w:fill="auto"/>
          </w:tcPr>
          <w:p w14:paraId="72C72416"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8B7368" w14:textId="77777777"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0D71D60" w14:textId="130F08E6"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276" w:type="dxa"/>
            <w:tcBorders>
              <w:top w:val="single" w:sz="4" w:space="0" w:color="auto"/>
              <w:left w:val="single" w:sz="4" w:space="0" w:color="auto"/>
              <w:bottom w:val="single" w:sz="4" w:space="0" w:color="auto"/>
              <w:right w:val="single" w:sz="4" w:space="0" w:color="auto"/>
            </w:tcBorders>
          </w:tcPr>
          <w:p w14:paraId="5CC053E8" w14:textId="42D50F70"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r>
      <w:tr w:rsidR="001A2A62" w:rsidRPr="006E2276" w14:paraId="49DA36B4" w14:textId="77777777" w:rsidTr="00F33B54">
        <w:tc>
          <w:tcPr>
            <w:tcW w:w="851" w:type="dxa"/>
            <w:shd w:val="clear" w:color="auto" w:fill="auto"/>
          </w:tcPr>
          <w:p w14:paraId="4A1A07EF"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9491DD7" w14:textId="77777777" w:rsidR="001A2A62" w:rsidRPr="00FF5752" w:rsidRDefault="001A2A62" w:rsidP="001A2A62">
            <w:pPr>
              <w:shd w:val="clear" w:color="auto" w:fill="FFFFFF"/>
              <w:autoSpaceDE w:val="0"/>
              <w:autoSpaceDN w:val="0"/>
              <w:adjustRightInd w:val="0"/>
              <w:spacing w:after="0" w:line="240" w:lineRule="auto"/>
              <w:jc w:val="both"/>
              <w:rPr>
                <w:rFonts w:ascii="Times New Roman" w:hAnsi="Times New Roman"/>
                <w:sz w:val="24"/>
                <w:szCs w:val="24"/>
              </w:rPr>
            </w:pPr>
            <w:r w:rsidRPr="00FF5752">
              <w:rPr>
                <w:rFonts w:ascii="Times New Roman" w:hAnsi="Times New Roman"/>
                <w:bCs/>
                <w:sz w:val="24"/>
                <w:szCs w:val="24"/>
              </w:rPr>
              <w:t xml:space="preserve">Методика для выявленияуровня развития коммуникативнойдеятельности детей </w:t>
            </w:r>
          </w:p>
          <w:p w14:paraId="63AF3536" w14:textId="050ABB3E" w:rsidR="001A2A62" w:rsidRPr="00FF5752" w:rsidRDefault="001A2A62" w:rsidP="001A2A62">
            <w:pPr>
              <w:pStyle w:val="32"/>
              <w:spacing w:after="0"/>
              <w:jc w:val="both"/>
              <w:rPr>
                <w:sz w:val="24"/>
                <w:szCs w:val="24"/>
                <w:lang w:eastAsia="en-US"/>
              </w:rPr>
            </w:pPr>
            <w:r w:rsidRPr="00FF5752">
              <w:rPr>
                <w:i/>
                <w:sz w:val="24"/>
                <w:szCs w:val="24"/>
                <w:lang w:eastAsia="en-US"/>
              </w:rPr>
              <w:t>Авт.: М. И. Лисина</w:t>
            </w:r>
          </w:p>
        </w:tc>
        <w:tc>
          <w:tcPr>
            <w:tcW w:w="2409" w:type="dxa"/>
            <w:vMerge/>
            <w:shd w:val="clear" w:color="auto" w:fill="auto"/>
          </w:tcPr>
          <w:p w14:paraId="53994D34"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F7DB6B9" w14:textId="02BE08CB"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134" w:type="dxa"/>
            <w:tcBorders>
              <w:top w:val="single" w:sz="4" w:space="0" w:color="auto"/>
              <w:left w:val="single" w:sz="4" w:space="0" w:color="auto"/>
              <w:bottom w:val="single" w:sz="4" w:space="0" w:color="auto"/>
              <w:right w:val="single" w:sz="4" w:space="0" w:color="auto"/>
            </w:tcBorders>
          </w:tcPr>
          <w:p w14:paraId="74D7D349" w14:textId="4F6403B3"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276" w:type="dxa"/>
            <w:tcBorders>
              <w:top w:val="single" w:sz="4" w:space="0" w:color="auto"/>
              <w:left w:val="single" w:sz="4" w:space="0" w:color="auto"/>
              <w:bottom w:val="single" w:sz="4" w:space="0" w:color="auto"/>
              <w:right w:val="single" w:sz="4" w:space="0" w:color="auto"/>
            </w:tcBorders>
          </w:tcPr>
          <w:p w14:paraId="3B33B602" w14:textId="4AEECD76"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r>
      <w:tr w:rsidR="001A2A62" w:rsidRPr="006E2276" w14:paraId="206F918E" w14:textId="77777777" w:rsidTr="00F33B54">
        <w:tc>
          <w:tcPr>
            <w:tcW w:w="851" w:type="dxa"/>
            <w:shd w:val="clear" w:color="auto" w:fill="auto"/>
          </w:tcPr>
          <w:p w14:paraId="53717846"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7BDF000" w14:textId="77777777" w:rsidR="001A2A62" w:rsidRPr="00FF5752" w:rsidRDefault="001A2A62" w:rsidP="001A2A62">
            <w:pPr>
              <w:spacing w:after="0" w:line="240" w:lineRule="auto"/>
              <w:jc w:val="both"/>
              <w:rPr>
                <w:rFonts w:ascii="Times New Roman" w:hAnsi="Times New Roman"/>
                <w:sz w:val="24"/>
                <w:szCs w:val="24"/>
              </w:rPr>
            </w:pPr>
            <w:r w:rsidRPr="00FF5752">
              <w:rPr>
                <w:rFonts w:ascii="Times New Roman" w:hAnsi="Times New Roman"/>
                <w:sz w:val="24"/>
                <w:szCs w:val="24"/>
              </w:rPr>
              <w:t>«Необитаемый остров»</w:t>
            </w:r>
          </w:p>
          <w:p w14:paraId="431FE9F3" w14:textId="1CACE580" w:rsidR="001A2A62" w:rsidRPr="00FF5752" w:rsidRDefault="001A2A62" w:rsidP="001A2A62">
            <w:pPr>
              <w:pStyle w:val="32"/>
              <w:spacing w:after="0"/>
              <w:jc w:val="both"/>
              <w:rPr>
                <w:sz w:val="24"/>
                <w:szCs w:val="24"/>
                <w:lang w:eastAsia="en-US"/>
              </w:rPr>
            </w:pPr>
            <w:r w:rsidRPr="00FF5752">
              <w:rPr>
                <w:i/>
                <w:sz w:val="24"/>
                <w:szCs w:val="24"/>
                <w:lang w:eastAsia="en-US"/>
              </w:rPr>
              <w:t>Авт.: О.В. Дыбина</w:t>
            </w:r>
          </w:p>
        </w:tc>
        <w:tc>
          <w:tcPr>
            <w:tcW w:w="2409" w:type="dxa"/>
            <w:vMerge/>
            <w:shd w:val="clear" w:color="auto" w:fill="auto"/>
          </w:tcPr>
          <w:p w14:paraId="3A5EE4EC"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38E2E3F" w14:textId="77777777"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0910239" w14:textId="464CF3C5"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276" w:type="dxa"/>
            <w:tcBorders>
              <w:top w:val="single" w:sz="4" w:space="0" w:color="auto"/>
              <w:left w:val="single" w:sz="4" w:space="0" w:color="auto"/>
              <w:bottom w:val="single" w:sz="4" w:space="0" w:color="auto"/>
              <w:right w:val="single" w:sz="4" w:space="0" w:color="auto"/>
            </w:tcBorders>
          </w:tcPr>
          <w:p w14:paraId="6580FCD0" w14:textId="1130A67C"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r>
      <w:tr w:rsidR="001A2A62" w:rsidRPr="006E2276" w14:paraId="4D822510" w14:textId="77777777" w:rsidTr="00F33B54">
        <w:tc>
          <w:tcPr>
            <w:tcW w:w="851" w:type="dxa"/>
            <w:shd w:val="clear" w:color="auto" w:fill="auto"/>
          </w:tcPr>
          <w:p w14:paraId="732FADD4"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FED2D80" w14:textId="77777777" w:rsidR="001A2A62" w:rsidRPr="00FF5752" w:rsidRDefault="001A2A62" w:rsidP="001A2A62">
            <w:pPr>
              <w:shd w:val="clear" w:color="auto" w:fill="FFFFFF"/>
              <w:spacing w:after="0" w:line="240" w:lineRule="auto"/>
              <w:jc w:val="both"/>
              <w:rPr>
                <w:rFonts w:ascii="Times New Roman" w:hAnsi="Times New Roman"/>
                <w:bCs/>
                <w:sz w:val="24"/>
                <w:szCs w:val="24"/>
              </w:rPr>
            </w:pPr>
            <w:r w:rsidRPr="00FF5752">
              <w:rPr>
                <w:rFonts w:ascii="Times New Roman" w:hAnsi="Times New Roman"/>
                <w:bCs/>
                <w:sz w:val="24"/>
                <w:szCs w:val="24"/>
              </w:rPr>
              <w:t>«Контурный САТ-Н» (детский апперцептивный тест)</w:t>
            </w:r>
          </w:p>
          <w:p w14:paraId="072C9588" w14:textId="38F764B6" w:rsidR="001A2A62" w:rsidRPr="00FF5752" w:rsidRDefault="001A2A62" w:rsidP="001A2A62">
            <w:pPr>
              <w:pStyle w:val="32"/>
              <w:spacing w:after="0"/>
              <w:jc w:val="both"/>
              <w:rPr>
                <w:sz w:val="24"/>
                <w:szCs w:val="24"/>
                <w:lang w:eastAsia="en-US"/>
              </w:rPr>
            </w:pPr>
            <w:r w:rsidRPr="00FF5752">
              <w:rPr>
                <w:bCs/>
                <w:i/>
                <w:sz w:val="24"/>
                <w:szCs w:val="24"/>
                <w:lang w:eastAsia="en-US"/>
              </w:rPr>
              <w:t>Авт.: Л. Беллак, О. Беллак</w:t>
            </w:r>
          </w:p>
        </w:tc>
        <w:tc>
          <w:tcPr>
            <w:tcW w:w="2409" w:type="dxa"/>
            <w:vMerge w:val="restart"/>
            <w:shd w:val="clear" w:color="auto" w:fill="auto"/>
          </w:tcPr>
          <w:p w14:paraId="54712B17" w14:textId="7F86135B"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r>
              <w:rPr>
                <w:rFonts w:ascii="Times New Roman" w:eastAsia="Times New Roman" w:hAnsi="Times New Roman" w:cstheme="minorBidi"/>
                <w:b/>
                <w:bCs/>
                <w:sz w:val="24"/>
                <w:szCs w:val="24"/>
              </w:rPr>
              <w:t xml:space="preserve">Ребенок-взрослый </w:t>
            </w:r>
          </w:p>
        </w:tc>
        <w:tc>
          <w:tcPr>
            <w:tcW w:w="1276" w:type="dxa"/>
            <w:tcBorders>
              <w:top w:val="single" w:sz="4" w:space="0" w:color="auto"/>
              <w:left w:val="single" w:sz="4" w:space="0" w:color="auto"/>
              <w:bottom w:val="single" w:sz="4" w:space="0" w:color="auto"/>
              <w:right w:val="single" w:sz="4" w:space="0" w:color="auto"/>
            </w:tcBorders>
          </w:tcPr>
          <w:p w14:paraId="0AD149A4" w14:textId="126F9554"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134" w:type="dxa"/>
            <w:tcBorders>
              <w:top w:val="single" w:sz="4" w:space="0" w:color="auto"/>
              <w:left w:val="single" w:sz="4" w:space="0" w:color="auto"/>
              <w:bottom w:val="single" w:sz="4" w:space="0" w:color="auto"/>
              <w:right w:val="single" w:sz="4" w:space="0" w:color="auto"/>
            </w:tcBorders>
          </w:tcPr>
          <w:p w14:paraId="1A02C700" w14:textId="5DC0666B"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276" w:type="dxa"/>
            <w:tcBorders>
              <w:top w:val="single" w:sz="4" w:space="0" w:color="auto"/>
              <w:left w:val="single" w:sz="4" w:space="0" w:color="auto"/>
              <w:bottom w:val="single" w:sz="4" w:space="0" w:color="auto"/>
              <w:right w:val="single" w:sz="4" w:space="0" w:color="auto"/>
            </w:tcBorders>
          </w:tcPr>
          <w:p w14:paraId="148F0366" w14:textId="39260BD6"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r>
      <w:tr w:rsidR="001A2A62" w:rsidRPr="006E2276" w14:paraId="21091218" w14:textId="77777777" w:rsidTr="00F33B54">
        <w:tc>
          <w:tcPr>
            <w:tcW w:w="851" w:type="dxa"/>
            <w:shd w:val="clear" w:color="auto" w:fill="auto"/>
          </w:tcPr>
          <w:p w14:paraId="14D4BBD2"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5DF7276" w14:textId="77777777" w:rsidR="001A2A62" w:rsidRPr="00FF5752" w:rsidRDefault="001A2A62" w:rsidP="001A2A62">
            <w:pPr>
              <w:spacing w:after="0" w:line="240" w:lineRule="auto"/>
              <w:jc w:val="both"/>
              <w:rPr>
                <w:rFonts w:ascii="Times New Roman" w:hAnsi="Times New Roman"/>
                <w:bCs/>
                <w:sz w:val="24"/>
                <w:szCs w:val="24"/>
              </w:rPr>
            </w:pPr>
            <w:r w:rsidRPr="00FF5752">
              <w:rPr>
                <w:rFonts w:ascii="Times New Roman" w:hAnsi="Times New Roman"/>
                <w:bCs/>
                <w:sz w:val="24"/>
                <w:szCs w:val="24"/>
              </w:rPr>
              <w:t>СОМОР  (исследование субъективной оценки межличностных отношений ребенка)</w:t>
            </w:r>
          </w:p>
          <w:p w14:paraId="40361512" w14:textId="6836D243" w:rsidR="001A2A62" w:rsidRPr="00FF5752" w:rsidRDefault="001A2A62" w:rsidP="001A2A62">
            <w:pPr>
              <w:pStyle w:val="32"/>
              <w:spacing w:after="0"/>
              <w:jc w:val="both"/>
              <w:rPr>
                <w:sz w:val="24"/>
                <w:szCs w:val="24"/>
                <w:lang w:eastAsia="en-US"/>
              </w:rPr>
            </w:pPr>
            <w:r w:rsidRPr="00FF5752">
              <w:rPr>
                <w:bCs/>
                <w:i/>
                <w:sz w:val="24"/>
                <w:szCs w:val="24"/>
                <w:lang w:eastAsia="en-US"/>
              </w:rPr>
              <w:t xml:space="preserve">Авт.: </w:t>
            </w:r>
            <w:r w:rsidRPr="00FF5752">
              <w:rPr>
                <w:i/>
                <w:sz w:val="24"/>
                <w:szCs w:val="24"/>
                <w:shd w:val="clear" w:color="auto" w:fill="FFFFFF"/>
                <w:lang w:eastAsia="en-US"/>
              </w:rPr>
              <w:t>Н.Я. Семаго, М.М. Семаго</w:t>
            </w:r>
          </w:p>
        </w:tc>
        <w:tc>
          <w:tcPr>
            <w:tcW w:w="2409" w:type="dxa"/>
            <w:vMerge/>
            <w:shd w:val="clear" w:color="auto" w:fill="auto"/>
          </w:tcPr>
          <w:p w14:paraId="75D32CB3"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2B4E405" w14:textId="03A0D8FA"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134" w:type="dxa"/>
            <w:tcBorders>
              <w:top w:val="single" w:sz="4" w:space="0" w:color="auto"/>
              <w:left w:val="single" w:sz="4" w:space="0" w:color="auto"/>
              <w:bottom w:val="single" w:sz="4" w:space="0" w:color="auto"/>
              <w:right w:val="single" w:sz="4" w:space="0" w:color="auto"/>
            </w:tcBorders>
          </w:tcPr>
          <w:p w14:paraId="009C83B0" w14:textId="4CB0A631"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276" w:type="dxa"/>
            <w:tcBorders>
              <w:top w:val="single" w:sz="4" w:space="0" w:color="auto"/>
              <w:left w:val="single" w:sz="4" w:space="0" w:color="auto"/>
              <w:bottom w:val="single" w:sz="4" w:space="0" w:color="auto"/>
              <w:right w:val="single" w:sz="4" w:space="0" w:color="auto"/>
            </w:tcBorders>
          </w:tcPr>
          <w:p w14:paraId="4166D513" w14:textId="2FE4888F"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r>
      <w:tr w:rsidR="001A2A62" w:rsidRPr="006E2276" w14:paraId="7BE64DCB" w14:textId="77777777" w:rsidTr="00F33B54">
        <w:tc>
          <w:tcPr>
            <w:tcW w:w="851" w:type="dxa"/>
            <w:shd w:val="clear" w:color="auto" w:fill="auto"/>
          </w:tcPr>
          <w:p w14:paraId="7407F48A"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A2D336D" w14:textId="77777777" w:rsidR="001A2A62" w:rsidRPr="00FF5752" w:rsidRDefault="001A2A62" w:rsidP="001A2A62">
            <w:pPr>
              <w:spacing w:after="0" w:line="240" w:lineRule="auto"/>
              <w:jc w:val="both"/>
              <w:outlineLvl w:val="0"/>
              <w:rPr>
                <w:rFonts w:ascii="Times New Roman" w:hAnsi="Times New Roman"/>
                <w:kern w:val="36"/>
                <w:sz w:val="24"/>
                <w:szCs w:val="24"/>
              </w:rPr>
            </w:pPr>
            <w:r w:rsidRPr="00FF5752">
              <w:rPr>
                <w:rFonts w:ascii="Times New Roman" w:hAnsi="Times New Roman"/>
                <w:kern w:val="36"/>
                <w:sz w:val="24"/>
                <w:szCs w:val="24"/>
              </w:rPr>
              <w:t>Изучение мотивов взаимодействия со взрослыми</w:t>
            </w:r>
          </w:p>
          <w:p w14:paraId="703D3975" w14:textId="531AA354" w:rsidR="001A2A62" w:rsidRPr="00FF5752" w:rsidRDefault="001A2A62" w:rsidP="001A2A62">
            <w:pPr>
              <w:pStyle w:val="32"/>
              <w:spacing w:after="0"/>
              <w:jc w:val="both"/>
              <w:rPr>
                <w:sz w:val="24"/>
                <w:szCs w:val="24"/>
                <w:lang w:eastAsia="en-US"/>
              </w:rPr>
            </w:pPr>
            <w:r w:rsidRPr="00FF5752">
              <w:rPr>
                <w:i/>
                <w:kern w:val="36"/>
                <w:sz w:val="24"/>
                <w:szCs w:val="24"/>
                <w:lang w:eastAsia="en-US"/>
              </w:rPr>
              <w:t>Авт.: Никитина Б.В.</w:t>
            </w:r>
          </w:p>
        </w:tc>
        <w:tc>
          <w:tcPr>
            <w:tcW w:w="2409" w:type="dxa"/>
            <w:vMerge/>
            <w:shd w:val="clear" w:color="auto" w:fill="auto"/>
          </w:tcPr>
          <w:p w14:paraId="77D229EC"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718B3F3" w14:textId="6D5798DC"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134" w:type="dxa"/>
            <w:tcBorders>
              <w:top w:val="single" w:sz="4" w:space="0" w:color="auto"/>
              <w:left w:val="single" w:sz="4" w:space="0" w:color="auto"/>
              <w:bottom w:val="single" w:sz="4" w:space="0" w:color="auto"/>
              <w:right w:val="single" w:sz="4" w:space="0" w:color="auto"/>
            </w:tcBorders>
          </w:tcPr>
          <w:p w14:paraId="39BC68DD" w14:textId="549011A1"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276" w:type="dxa"/>
            <w:tcBorders>
              <w:top w:val="single" w:sz="4" w:space="0" w:color="auto"/>
              <w:left w:val="single" w:sz="4" w:space="0" w:color="auto"/>
              <w:bottom w:val="single" w:sz="4" w:space="0" w:color="auto"/>
              <w:right w:val="single" w:sz="4" w:space="0" w:color="auto"/>
            </w:tcBorders>
          </w:tcPr>
          <w:p w14:paraId="549F3CA4" w14:textId="360121EF"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r>
      <w:tr w:rsidR="001A2A62" w:rsidRPr="006E2276" w14:paraId="48A36818" w14:textId="77777777" w:rsidTr="00F33B54">
        <w:tc>
          <w:tcPr>
            <w:tcW w:w="851" w:type="dxa"/>
            <w:shd w:val="clear" w:color="auto" w:fill="auto"/>
          </w:tcPr>
          <w:p w14:paraId="4D436C5E"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FF8B956" w14:textId="77777777" w:rsidR="001A2A62" w:rsidRPr="00FF5752" w:rsidRDefault="001A2A62" w:rsidP="001A2A62">
            <w:pPr>
              <w:spacing w:after="0" w:line="240" w:lineRule="auto"/>
              <w:jc w:val="both"/>
              <w:outlineLvl w:val="1"/>
              <w:rPr>
                <w:rFonts w:ascii="Times New Roman" w:hAnsi="Times New Roman"/>
                <w:sz w:val="24"/>
                <w:szCs w:val="24"/>
              </w:rPr>
            </w:pPr>
            <w:r w:rsidRPr="00FF5752">
              <w:rPr>
                <w:rFonts w:ascii="Times New Roman" w:hAnsi="Times New Roman"/>
                <w:sz w:val="24"/>
                <w:szCs w:val="24"/>
              </w:rPr>
              <w:t>Изучение представлений дошкольников об отношении к ним педагога</w:t>
            </w:r>
          </w:p>
          <w:p w14:paraId="2EA1234C" w14:textId="43EB00B1" w:rsidR="001A2A62" w:rsidRPr="00FF5752" w:rsidRDefault="001A2A62" w:rsidP="001A2A62">
            <w:pPr>
              <w:pStyle w:val="32"/>
              <w:spacing w:after="0"/>
              <w:jc w:val="both"/>
              <w:rPr>
                <w:sz w:val="24"/>
                <w:szCs w:val="24"/>
                <w:lang w:eastAsia="en-US"/>
              </w:rPr>
            </w:pPr>
            <w:r w:rsidRPr="00FF5752">
              <w:rPr>
                <w:i/>
                <w:sz w:val="24"/>
                <w:szCs w:val="24"/>
                <w:lang w:eastAsia="en-US"/>
              </w:rPr>
              <w:t>Авт.: В. Г. Урунтаева</w:t>
            </w:r>
          </w:p>
        </w:tc>
        <w:tc>
          <w:tcPr>
            <w:tcW w:w="2409" w:type="dxa"/>
            <w:vMerge/>
            <w:shd w:val="clear" w:color="auto" w:fill="auto"/>
          </w:tcPr>
          <w:p w14:paraId="76D3E995"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475A8A2" w14:textId="647F9C7F"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134" w:type="dxa"/>
            <w:tcBorders>
              <w:top w:val="single" w:sz="4" w:space="0" w:color="auto"/>
              <w:left w:val="single" w:sz="4" w:space="0" w:color="auto"/>
              <w:bottom w:val="single" w:sz="4" w:space="0" w:color="auto"/>
              <w:right w:val="single" w:sz="4" w:space="0" w:color="auto"/>
            </w:tcBorders>
          </w:tcPr>
          <w:p w14:paraId="50D302ED" w14:textId="0EA3A9B4"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276" w:type="dxa"/>
            <w:tcBorders>
              <w:top w:val="single" w:sz="4" w:space="0" w:color="auto"/>
              <w:left w:val="single" w:sz="4" w:space="0" w:color="auto"/>
              <w:bottom w:val="single" w:sz="4" w:space="0" w:color="auto"/>
              <w:right w:val="single" w:sz="4" w:space="0" w:color="auto"/>
            </w:tcBorders>
          </w:tcPr>
          <w:p w14:paraId="3AB4E434" w14:textId="37B211A4"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r>
      <w:tr w:rsidR="001A2A62" w:rsidRPr="006E2276" w14:paraId="6AC808E5" w14:textId="77777777" w:rsidTr="00F33B54">
        <w:tc>
          <w:tcPr>
            <w:tcW w:w="851" w:type="dxa"/>
            <w:shd w:val="clear" w:color="auto" w:fill="auto"/>
          </w:tcPr>
          <w:p w14:paraId="3FDD4C51"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9866815" w14:textId="77777777" w:rsidR="001A2A62" w:rsidRPr="00FF5752" w:rsidRDefault="001A2A62" w:rsidP="001A2A62">
            <w:pPr>
              <w:spacing w:after="0" w:line="240" w:lineRule="auto"/>
              <w:jc w:val="both"/>
              <w:outlineLvl w:val="1"/>
              <w:rPr>
                <w:rFonts w:ascii="Times New Roman" w:hAnsi="Times New Roman"/>
                <w:bCs/>
                <w:sz w:val="24"/>
                <w:szCs w:val="24"/>
              </w:rPr>
            </w:pPr>
            <w:r w:rsidRPr="00FF5752">
              <w:rPr>
                <w:rFonts w:ascii="Times New Roman" w:hAnsi="Times New Roman"/>
                <w:bCs/>
                <w:sz w:val="24"/>
                <w:szCs w:val="24"/>
              </w:rPr>
              <w:t>«Два домика»</w:t>
            </w:r>
          </w:p>
          <w:p w14:paraId="27C592F9" w14:textId="2453C90B" w:rsidR="001A2A62" w:rsidRPr="00FF5752" w:rsidRDefault="001A2A62" w:rsidP="001A2A62">
            <w:pPr>
              <w:pStyle w:val="32"/>
              <w:spacing w:after="0"/>
              <w:jc w:val="both"/>
              <w:rPr>
                <w:sz w:val="24"/>
                <w:szCs w:val="24"/>
                <w:lang w:eastAsia="en-US"/>
              </w:rPr>
            </w:pPr>
            <w:r w:rsidRPr="00FF5752">
              <w:rPr>
                <w:bCs/>
                <w:i/>
                <w:sz w:val="24"/>
                <w:szCs w:val="24"/>
                <w:lang w:eastAsia="en-US"/>
              </w:rPr>
              <w:t xml:space="preserve">Авт.: </w:t>
            </w:r>
            <w:r w:rsidRPr="00FF5752">
              <w:rPr>
                <w:i/>
                <w:sz w:val="24"/>
                <w:szCs w:val="24"/>
                <w:lang w:eastAsia="en-US"/>
              </w:rPr>
              <w:t>Т.Д. Марцинковская</w:t>
            </w:r>
          </w:p>
        </w:tc>
        <w:tc>
          <w:tcPr>
            <w:tcW w:w="2409" w:type="dxa"/>
            <w:vMerge/>
            <w:shd w:val="clear" w:color="auto" w:fill="auto"/>
          </w:tcPr>
          <w:p w14:paraId="61A4223D"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090D7F1" w14:textId="455BA3B5"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134" w:type="dxa"/>
            <w:tcBorders>
              <w:top w:val="single" w:sz="4" w:space="0" w:color="auto"/>
              <w:left w:val="single" w:sz="4" w:space="0" w:color="auto"/>
              <w:bottom w:val="single" w:sz="4" w:space="0" w:color="auto"/>
              <w:right w:val="single" w:sz="4" w:space="0" w:color="auto"/>
            </w:tcBorders>
          </w:tcPr>
          <w:p w14:paraId="0FB91C82" w14:textId="67A43C81"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276" w:type="dxa"/>
            <w:tcBorders>
              <w:top w:val="single" w:sz="4" w:space="0" w:color="auto"/>
              <w:left w:val="single" w:sz="4" w:space="0" w:color="auto"/>
              <w:bottom w:val="single" w:sz="4" w:space="0" w:color="auto"/>
              <w:right w:val="single" w:sz="4" w:space="0" w:color="auto"/>
            </w:tcBorders>
          </w:tcPr>
          <w:p w14:paraId="70C25872" w14:textId="22B21454"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r>
      <w:tr w:rsidR="001A2A62" w:rsidRPr="006E2276" w14:paraId="341C311E" w14:textId="77777777" w:rsidTr="00F33B54">
        <w:tc>
          <w:tcPr>
            <w:tcW w:w="851" w:type="dxa"/>
            <w:shd w:val="clear" w:color="auto" w:fill="auto"/>
          </w:tcPr>
          <w:p w14:paraId="170A2038"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D54758D" w14:textId="77777777" w:rsidR="001A2A62" w:rsidRPr="00FF5752" w:rsidRDefault="001A2A62" w:rsidP="001A2A62">
            <w:pPr>
              <w:pStyle w:val="2"/>
              <w:shd w:val="clear" w:color="auto" w:fill="FFFFFF"/>
              <w:spacing w:before="0"/>
              <w:jc w:val="both"/>
              <w:rPr>
                <w:rFonts w:ascii="Times New Roman" w:hAnsi="Times New Roman"/>
                <w:b w:val="0"/>
                <w:color w:val="auto"/>
                <w:sz w:val="24"/>
                <w:szCs w:val="24"/>
                <w:lang w:eastAsia="en-US"/>
              </w:rPr>
            </w:pPr>
            <w:r w:rsidRPr="00FF5752">
              <w:rPr>
                <w:rFonts w:ascii="Times New Roman" w:hAnsi="Times New Roman"/>
                <w:b w:val="0"/>
                <w:color w:val="auto"/>
                <w:sz w:val="24"/>
                <w:szCs w:val="24"/>
                <w:lang w:eastAsia="en-US"/>
              </w:rPr>
              <w:t xml:space="preserve">Методика Рене Жиля </w:t>
            </w:r>
          </w:p>
          <w:p w14:paraId="7A82D4E3" w14:textId="6C2E71CB" w:rsidR="001A2A62" w:rsidRPr="00FF5752" w:rsidRDefault="001A2A62" w:rsidP="001A2A62">
            <w:pPr>
              <w:pStyle w:val="32"/>
              <w:spacing w:after="0"/>
              <w:jc w:val="both"/>
              <w:rPr>
                <w:sz w:val="24"/>
                <w:szCs w:val="24"/>
                <w:lang w:eastAsia="en-US"/>
              </w:rPr>
            </w:pPr>
            <w:r w:rsidRPr="00FF5752">
              <w:rPr>
                <w:i/>
                <w:sz w:val="24"/>
                <w:szCs w:val="24"/>
                <w:lang w:eastAsia="en-US"/>
              </w:rPr>
              <w:t>Авт.: Р. Жиль</w:t>
            </w:r>
          </w:p>
        </w:tc>
        <w:tc>
          <w:tcPr>
            <w:tcW w:w="2409" w:type="dxa"/>
            <w:vMerge/>
            <w:shd w:val="clear" w:color="auto" w:fill="auto"/>
          </w:tcPr>
          <w:p w14:paraId="082E12C9"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F014B52" w14:textId="77777777"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FB366F8" w14:textId="77777777"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A93687B" w14:textId="24C2B0D6"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r>
      <w:tr w:rsidR="001A2A62" w:rsidRPr="006E2276" w14:paraId="7E51595C" w14:textId="77777777" w:rsidTr="00F33B54">
        <w:tc>
          <w:tcPr>
            <w:tcW w:w="851" w:type="dxa"/>
            <w:shd w:val="clear" w:color="auto" w:fill="auto"/>
          </w:tcPr>
          <w:p w14:paraId="38951E18"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CD07534" w14:textId="77777777" w:rsidR="001A2A62" w:rsidRPr="00FF5752" w:rsidRDefault="001A2A62" w:rsidP="001A2A62">
            <w:pPr>
              <w:pStyle w:val="aa"/>
              <w:spacing w:after="0" w:afterAutospacing="0"/>
              <w:jc w:val="both"/>
              <w:rPr>
                <w:lang w:eastAsia="en-US"/>
              </w:rPr>
            </w:pPr>
            <w:r w:rsidRPr="00FF5752">
              <w:rPr>
                <w:lang w:eastAsia="en-US"/>
              </w:rPr>
              <w:t>Психодиагностка отношения ребенка к сверстникам</w:t>
            </w:r>
          </w:p>
          <w:p w14:paraId="4BB06286" w14:textId="742D1A7D" w:rsidR="001A2A62" w:rsidRPr="00FF5752" w:rsidRDefault="001A2A62" w:rsidP="001A2A62">
            <w:pPr>
              <w:pStyle w:val="32"/>
              <w:spacing w:after="0"/>
              <w:jc w:val="both"/>
              <w:rPr>
                <w:sz w:val="24"/>
                <w:szCs w:val="24"/>
                <w:lang w:eastAsia="en-US"/>
              </w:rPr>
            </w:pPr>
            <w:r w:rsidRPr="00FF5752">
              <w:rPr>
                <w:i/>
                <w:sz w:val="24"/>
                <w:szCs w:val="24"/>
                <w:lang w:eastAsia="en-US"/>
              </w:rPr>
              <w:t>Авт.:</w:t>
            </w:r>
            <w:r w:rsidRPr="00FF5752">
              <w:rPr>
                <w:rStyle w:val="apple-converted-space"/>
                <w:i/>
                <w:sz w:val="24"/>
                <w:szCs w:val="24"/>
                <w:lang w:eastAsia="en-US"/>
              </w:rPr>
              <w:t> </w:t>
            </w:r>
            <w:r w:rsidRPr="00FF5752">
              <w:rPr>
                <w:i/>
                <w:iCs/>
                <w:sz w:val="24"/>
                <w:szCs w:val="24"/>
                <w:lang w:eastAsia="en-US"/>
              </w:rPr>
              <w:t>Н.В.Нижегородцева, В.Д.Шадриков</w:t>
            </w:r>
          </w:p>
        </w:tc>
        <w:tc>
          <w:tcPr>
            <w:tcW w:w="2409" w:type="dxa"/>
            <w:vMerge w:val="restart"/>
            <w:shd w:val="clear" w:color="auto" w:fill="auto"/>
          </w:tcPr>
          <w:p w14:paraId="48C0866C" w14:textId="49C01EFE"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r>
              <w:rPr>
                <w:rFonts w:ascii="Times New Roman" w:eastAsia="Times New Roman" w:hAnsi="Times New Roman" w:cstheme="minorBidi"/>
                <w:b/>
                <w:bCs/>
                <w:sz w:val="24"/>
                <w:szCs w:val="24"/>
              </w:rPr>
              <w:t>Ребенок-ребенок</w:t>
            </w:r>
          </w:p>
        </w:tc>
        <w:tc>
          <w:tcPr>
            <w:tcW w:w="1276" w:type="dxa"/>
            <w:tcBorders>
              <w:top w:val="single" w:sz="4" w:space="0" w:color="auto"/>
              <w:left w:val="single" w:sz="4" w:space="0" w:color="auto"/>
              <w:bottom w:val="single" w:sz="4" w:space="0" w:color="auto"/>
              <w:right w:val="single" w:sz="4" w:space="0" w:color="auto"/>
            </w:tcBorders>
          </w:tcPr>
          <w:p w14:paraId="78112E08" w14:textId="5C06BECF"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134" w:type="dxa"/>
            <w:tcBorders>
              <w:top w:val="single" w:sz="4" w:space="0" w:color="auto"/>
              <w:left w:val="single" w:sz="4" w:space="0" w:color="auto"/>
              <w:bottom w:val="single" w:sz="4" w:space="0" w:color="auto"/>
              <w:right w:val="single" w:sz="4" w:space="0" w:color="auto"/>
            </w:tcBorders>
          </w:tcPr>
          <w:p w14:paraId="461FCF42" w14:textId="09D2E677"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276" w:type="dxa"/>
            <w:tcBorders>
              <w:top w:val="single" w:sz="4" w:space="0" w:color="auto"/>
              <w:left w:val="single" w:sz="4" w:space="0" w:color="auto"/>
              <w:bottom w:val="single" w:sz="4" w:space="0" w:color="auto"/>
              <w:right w:val="single" w:sz="4" w:space="0" w:color="auto"/>
            </w:tcBorders>
          </w:tcPr>
          <w:p w14:paraId="1CF1AB9D" w14:textId="7AE01FD8"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r>
      <w:tr w:rsidR="001A2A62" w:rsidRPr="006E2276" w14:paraId="15A58179" w14:textId="77777777" w:rsidTr="00F33B54">
        <w:tc>
          <w:tcPr>
            <w:tcW w:w="851" w:type="dxa"/>
            <w:shd w:val="clear" w:color="auto" w:fill="auto"/>
          </w:tcPr>
          <w:p w14:paraId="11DE0886"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15E1C02" w14:textId="77777777" w:rsidR="001A2A62" w:rsidRPr="00FF5752" w:rsidRDefault="001A2A62" w:rsidP="001A2A62">
            <w:pPr>
              <w:spacing w:after="0" w:line="240" w:lineRule="auto"/>
              <w:jc w:val="both"/>
              <w:rPr>
                <w:rFonts w:ascii="Times New Roman" w:hAnsi="Times New Roman"/>
                <w:sz w:val="24"/>
                <w:szCs w:val="24"/>
              </w:rPr>
            </w:pPr>
            <w:r w:rsidRPr="00FF5752">
              <w:rPr>
                <w:rFonts w:ascii="Times New Roman" w:hAnsi="Times New Roman"/>
                <w:sz w:val="24"/>
                <w:szCs w:val="24"/>
              </w:rPr>
              <w:t>«Не поделили игрушку»</w:t>
            </w:r>
          </w:p>
          <w:p w14:paraId="0DF9B7F4" w14:textId="1265301A" w:rsidR="001A2A62" w:rsidRPr="00FF5752" w:rsidRDefault="001A2A62" w:rsidP="001A2A62">
            <w:pPr>
              <w:pStyle w:val="32"/>
              <w:spacing w:after="0"/>
              <w:jc w:val="both"/>
              <w:rPr>
                <w:sz w:val="24"/>
                <w:szCs w:val="24"/>
                <w:lang w:eastAsia="en-US"/>
              </w:rPr>
            </w:pPr>
            <w:r w:rsidRPr="00FF5752">
              <w:rPr>
                <w:i/>
                <w:sz w:val="24"/>
                <w:szCs w:val="24"/>
                <w:lang w:eastAsia="en-US"/>
              </w:rPr>
              <w:t>Авт.: О. В. Дыбина</w:t>
            </w:r>
          </w:p>
        </w:tc>
        <w:tc>
          <w:tcPr>
            <w:tcW w:w="2409" w:type="dxa"/>
            <w:vMerge/>
            <w:shd w:val="clear" w:color="auto" w:fill="auto"/>
          </w:tcPr>
          <w:p w14:paraId="4012B2C1"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04AF40A" w14:textId="77777777"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680FAA0" w14:textId="03329FA7"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276" w:type="dxa"/>
            <w:tcBorders>
              <w:top w:val="single" w:sz="4" w:space="0" w:color="auto"/>
              <w:left w:val="single" w:sz="4" w:space="0" w:color="auto"/>
              <w:bottom w:val="single" w:sz="4" w:space="0" w:color="auto"/>
              <w:right w:val="single" w:sz="4" w:space="0" w:color="auto"/>
            </w:tcBorders>
          </w:tcPr>
          <w:p w14:paraId="286068E9" w14:textId="482378A6"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r>
      <w:tr w:rsidR="001A2A62" w:rsidRPr="006E2276" w14:paraId="605C886C" w14:textId="77777777" w:rsidTr="00F33B54">
        <w:tc>
          <w:tcPr>
            <w:tcW w:w="851" w:type="dxa"/>
            <w:shd w:val="clear" w:color="auto" w:fill="auto"/>
          </w:tcPr>
          <w:p w14:paraId="0964B5BC"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EF311D7" w14:textId="77777777" w:rsidR="001A2A62" w:rsidRPr="00FF5752" w:rsidRDefault="001A2A62" w:rsidP="001A2A62">
            <w:pPr>
              <w:spacing w:after="0" w:line="240" w:lineRule="auto"/>
              <w:jc w:val="both"/>
              <w:rPr>
                <w:rFonts w:ascii="Times New Roman" w:hAnsi="Times New Roman"/>
                <w:sz w:val="24"/>
                <w:szCs w:val="24"/>
              </w:rPr>
            </w:pPr>
            <w:r w:rsidRPr="00FF5752">
              <w:rPr>
                <w:rFonts w:ascii="Times New Roman" w:hAnsi="Times New Roman"/>
                <w:sz w:val="24"/>
                <w:szCs w:val="24"/>
              </w:rPr>
              <w:t>«Помощники»</w:t>
            </w:r>
          </w:p>
          <w:p w14:paraId="779C984D" w14:textId="5E003384" w:rsidR="001A2A62" w:rsidRPr="00FF5752" w:rsidRDefault="001A2A62" w:rsidP="001A2A62">
            <w:pPr>
              <w:pStyle w:val="32"/>
              <w:spacing w:after="0"/>
              <w:jc w:val="both"/>
              <w:rPr>
                <w:sz w:val="24"/>
                <w:szCs w:val="24"/>
                <w:lang w:eastAsia="en-US"/>
              </w:rPr>
            </w:pPr>
            <w:r w:rsidRPr="00FF5752">
              <w:rPr>
                <w:i/>
                <w:sz w:val="24"/>
                <w:szCs w:val="24"/>
                <w:lang w:eastAsia="en-US"/>
              </w:rPr>
              <w:t>Авт.: О. В. Дыбина</w:t>
            </w:r>
          </w:p>
        </w:tc>
        <w:tc>
          <w:tcPr>
            <w:tcW w:w="2409" w:type="dxa"/>
            <w:vMerge/>
            <w:shd w:val="clear" w:color="auto" w:fill="auto"/>
          </w:tcPr>
          <w:p w14:paraId="4D8BCC37"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8F9B658" w14:textId="77777777"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ED521E3" w14:textId="13D84DE1"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276" w:type="dxa"/>
            <w:tcBorders>
              <w:top w:val="single" w:sz="4" w:space="0" w:color="auto"/>
              <w:left w:val="single" w:sz="4" w:space="0" w:color="auto"/>
              <w:bottom w:val="single" w:sz="4" w:space="0" w:color="auto"/>
              <w:right w:val="single" w:sz="4" w:space="0" w:color="auto"/>
            </w:tcBorders>
          </w:tcPr>
          <w:p w14:paraId="072638C5" w14:textId="6C30657C"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r>
      <w:tr w:rsidR="001A2A62" w:rsidRPr="006E2276" w14:paraId="681C41F2" w14:textId="77777777" w:rsidTr="00F33B54">
        <w:tc>
          <w:tcPr>
            <w:tcW w:w="851" w:type="dxa"/>
            <w:shd w:val="clear" w:color="auto" w:fill="auto"/>
          </w:tcPr>
          <w:p w14:paraId="58EA938A"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8C53F58" w14:textId="77777777" w:rsidR="001A2A62" w:rsidRPr="00FF5752" w:rsidRDefault="001A2A62" w:rsidP="001A2A62">
            <w:pPr>
              <w:shd w:val="clear" w:color="auto" w:fill="FFFFFF"/>
              <w:spacing w:after="0" w:line="240" w:lineRule="auto"/>
              <w:jc w:val="both"/>
              <w:rPr>
                <w:rFonts w:ascii="Times New Roman" w:hAnsi="Times New Roman"/>
                <w:sz w:val="24"/>
                <w:szCs w:val="24"/>
              </w:rPr>
            </w:pPr>
            <w:r w:rsidRPr="00FF5752">
              <w:rPr>
                <w:rFonts w:ascii="Times New Roman" w:hAnsi="Times New Roman"/>
                <w:sz w:val="24"/>
                <w:szCs w:val="24"/>
              </w:rPr>
              <w:t>«Рукавички»</w:t>
            </w:r>
          </w:p>
          <w:p w14:paraId="3A2AFC16" w14:textId="521BFE7D" w:rsidR="001A2A62" w:rsidRPr="00FF5752" w:rsidRDefault="001A2A62" w:rsidP="001A2A62">
            <w:pPr>
              <w:pStyle w:val="32"/>
              <w:spacing w:after="0"/>
              <w:jc w:val="both"/>
              <w:rPr>
                <w:sz w:val="24"/>
                <w:szCs w:val="24"/>
                <w:lang w:eastAsia="en-US"/>
              </w:rPr>
            </w:pPr>
            <w:r w:rsidRPr="00FF5752">
              <w:rPr>
                <w:i/>
                <w:iCs/>
                <w:sz w:val="24"/>
                <w:szCs w:val="24"/>
                <w:lang w:eastAsia="en-US"/>
              </w:rPr>
              <w:t xml:space="preserve">Авт.: </w:t>
            </w:r>
            <w:r w:rsidRPr="00FF5752">
              <w:rPr>
                <w:i/>
                <w:iCs/>
                <w:spacing w:val="-3"/>
                <w:sz w:val="24"/>
                <w:szCs w:val="24"/>
                <w:lang w:eastAsia="en-US"/>
              </w:rPr>
              <w:t>Г.Л.   Цукерман</w:t>
            </w:r>
          </w:p>
        </w:tc>
        <w:tc>
          <w:tcPr>
            <w:tcW w:w="2409" w:type="dxa"/>
            <w:vMerge w:val="restart"/>
            <w:shd w:val="clear" w:color="auto" w:fill="auto"/>
          </w:tcPr>
          <w:p w14:paraId="1E15A180" w14:textId="7DA24542"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r>
              <w:rPr>
                <w:rFonts w:ascii="Times New Roman" w:eastAsia="Times New Roman" w:hAnsi="Times New Roman" w:cstheme="minorBidi"/>
                <w:b/>
                <w:bCs/>
                <w:sz w:val="24"/>
                <w:szCs w:val="24"/>
              </w:rPr>
              <w:t>Ребенок-группа</w:t>
            </w:r>
          </w:p>
        </w:tc>
        <w:tc>
          <w:tcPr>
            <w:tcW w:w="1276" w:type="dxa"/>
            <w:tcBorders>
              <w:top w:val="single" w:sz="4" w:space="0" w:color="auto"/>
              <w:left w:val="single" w:sz="4" w:space="0" w:color="auto"/>
              <w:bottom w:val="single" w:sz="4" w:space="0" w:color="auto"/>
              <w:right w:val="single" w:sz="4" w:space="0" w:color="auto"/>
            </w:tcBorders>
          </w:tcPr>
          <w:p w14:paraId="27BCBACF" w14:textId="77777777"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E577217" w14:textId="77777777"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EE1663F" w14:textId="17B24175"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r>
      <w:tr w:rsidR="001A2A62" w:rsidRPr="006E2276" w14:paraId="1FBF3DB8" w14:textId="77777777" w:rsidTr="00F33B54">
        <w:tc>
          <w:tcPr>
            <w:tcW w:w="851" w:type="dxa"/>
            <w:shd w:val="clear" w:color="auto" w:fill="auto"/>
          </w:tcPr>
          <w:p w14:paraId="1F1AD08F"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6FEF45A" w14:textId="77777777" w:rsidR="001A2A62" w:rsidRPr="00FF5752" w:rsidRDefault="001A2A62" w:rsidP="001A2A62">
            <w:pPr>
              <w:autoSpaceDE w:val="0"/>
              <w:autoSpaceDN w:val="0"/>
              <w:adjustRightInd w:val="0"/>
              <w:spacing w:after="0" w:line="240" w:lineRule="auto"/>
              <w:jc w:val="both"/>
              <w:rPr>
                <w:rFonts w:ascii="Times New Roman" w:hAnsi="Times New Roman"/>
                <w:bCs/>
                <w:sz w:val="24"/>
                <w:szCs w:val="24"/>
              </w:rPr>
            </w:pPr>
            <w:r w:rsidRPr="00FF5752">
              <w:rPr>
                <w:rFonts w:ascii="Times New Roman" w:hAnsi="Times New Roman"/>
                <w:bCs/>
                <w:sz w:val="24"/>
                <w:szCs w:val="24"/>
              </w:rPr>
              <w:t xml:space="preserve">«Два дома» </w:t>
            </w:r>
          </w:p>
          <w:p w14:paraId="62BFCA26" w14:textId="4DF0EC99" w:rsidR="001A2A62" w:rsidRPr="00FF5752" w:rsidRDefault="001A2A62" w:rsidP="001A2A62">
            <w:pPr>
              <w:pStyle w:val="32"/>
              <w:spacing w:after="0"/>
              <w:jc w:val="both"/>
              <w:rPr>
                <w:sz w:val="24"/>
                <w:szCs w:val="24"/>
                <w:lang w:eastAsia="en-US"/>
              </w:rPr>
            </w:pPr>
            <w:r w:rsidRPr="00FF5752">
              <w:rPr>
                <w:bCs/>
                <w:i/>
                <w:sz w:val="24"/>
                <w:szCs w:val="24"/>
                <w:lang w:eastAsia="en-US"/>
              </w:rPr>
              <w:t>Авт.: И. Вандвик, П. Экблад</w:t>
            </w:r>
          </w:p>
        </w:tc>
        <w:tc>
          <w:tcPr>
            <w:tcW w:w="2409" w:type="dxa"/>
            <w:vMerge/>
            <w:shd w:val="clear" w:color="auto" w:fill="auto"/>
          </w:tcPr>
          <w:p w14:paraId="72BB0997"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3A86415" w14:textId="2C85DF46"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134" w:type="dxa"/>
            <w:tcBorders>
              <w:top w:val="single" w:sz="4" w:space="0" w:color="auto"/>
              <w:left w:val="single" w:sz="4" w:space="0" w:color="auto"/>
              <w:bottom w:val="single" w:sz="4" w:space="0" w:color="auto"/>
              <w:right w:val="single" w:sz="4" w:space="0" w:color="auto"/>
            </w:tcBorders>
          </w:tcPr>
          <w:p w14:paraId="4E146D05" w14:textId="26D35BFE"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276" w:type="dxa"/>
            <w:tcBorders>
              <w:top w:val="single" w:sz="4" w:space="0" w:color="auto"/>
              <w:left w:val="single" w:sz="4" w:space="0" w:color="auto"/>
              <w:bottom w:val="single" w:sz="4" w:space="0" w:color="auto"/>
              <w:right w:val="single" w:sz="4" w:space="0" w:color="auto"/>
            </w:tcBorders>
          </w:tcPr>
          <w:p w14:paraId="0C6BD461" w14:textId="2D6A576B"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p>
        </w:tc>
      </w:tr>
      <w:tr w:rsidR="001A2A62" w:rsidRPr="006E2276" w14:paraId="5858CE2A" w14:textId="77777777" w:rsidTr="00F33B54">
        <w:tc>
          <w:tcPr>
            <w:tcW w:w="851" w:type="dxa"/>
            <w:shd w:val="clear" w:color="auto" w:fill="auto"/>
          </w:tcPr>
          <w:p w14:paraId="06AF8354"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EB1837F" w14:textId="77777777" w:rsidR="001A2A62" w:rsidRPr="00FF5752" w:rsidRDefault="001A2A62" w:rsidP="001A2A62">
            <w:pPr>
              <w:autoSpaceDE w:val="0"/>
              <w:autoSpaceDN w:val="0"/>
              <w:adjustRightInd w:val="0"/>
              <w:spacing w:after="0" w:line="240" w:lineRule="auto"/>
              <w:jc w:val="both"/>
              <w:rPr>
                <w:rFonts w:ascii="Times New Roman" w:hAnsi="Times New Roman"/>
                <w:bCs/>
                <w:spacing w:val="-15"/>
                <w:kern w:val="36"/>
                <w:sz w:val="24"/>
                <w:szCs w:val="24"/>
              </w:rPr>
            </w:pPr>
            <w:r w:rsidRPr="00FF5752">
              <w:rPr>
                <w:rFonts w:ascii="Times New Roman" w:hAnsi="Times New Roman"/>
                <w:bCs/>
                <w:spacing w:val="-15"/>
                <w:kern w:val="36"/>
                <w:sz w:val="24"/>
                <w:szCs w:val="24"/>
              </w:rPr>
              <w:t xml:space="preserve">«Два домика» </w:t>
            </w:r>
          </w:p>
          <w:p w14:paraId="164DEBEF" w14:textId="6B0E77C6" w:rsidR="001A2A62" w:rsidRPr="00FF5752" w:rsidRDefault="001A2A62" w:rsidP="001A2A62">
            <w:pPr>
              <w:pStyle w:val="32"/>
              <w:spacing w:after="0"/>
              <w:jc w:val="both"/>
              <w:rPr>
                <w:sz w:val="24"/>
                <w:szCs w:val="24"/>
                <w:lang w:eastAsia="en-US"/>
              </w:rPr>
            </w:pPr>
            <w:r w:rsidRPr="00FF5752">
              <w:rPr>
                <w:bCs/>
                <w:i/>
                <w:spacing w:val="-15"/>
                <w:kern w:val="36"/>
                <w:sz w:val="24"/>
                <w:szCs w:val="24"/>
                <w:lang w:eastAsia="en-US"/>
              </w:rPr>
              <w:t>Авт.: Клаус Фопель</w:t>
            </w:r>
          </w:p>
        </w:tc>
        <w:tc>
          <w:tcPr>
            <w:tcW w:w="2409" w:type="dxa"/>
            <w:vMerge/>
            <w:shd w:val="clear" w:color="auto" w:fill="auto"/>
          </w:tcPr>
          <w:p w14:paraId="4660EF10"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EA8A55" w14:textId="77777777"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2C9A923" w14:textId="157CF7C4"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276" w:type="dxa"/>
            <w:tcBorders>
              <w:top w:val="single" w:sz="4" w:space="0" w:color="auto"/>
              <w:left w:val="single" w:sz="4" w:space="0" w:color="auto"/>
              <w:bottom w:val="single" w:sz="4" w:space="0" w:color="auto"/>
              <w:right w:val="single" w:sz="4" w:space="0" w:color="auto"/>
            </w:tcBorders>
          </w:tcPr>
          <w:p w14:paraId="0FC01E58" w14:textId="7639E188"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r>
      <w:tr w:rsidR="001A2A62" w:rsidRPr="006E2276" w14:paraId="0A24A2A7" w14:textId="77777777" w:rsidTr="00F33B54">
        <w:tc>
          <w:tcPr>
            <w:tcW w:w="851" w:type="dxa"/>
            <w:shd w:val="clear" w:color="auto" w:fill="auto"/>
          </w:tcPr>
          <w:p w14:paraId="61EA03F0"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9A5F07E" w14:textId="2515E290" w:rsidR="001A2A62" w:rsidRPr="00FF5752" w:rsidRDefault="001A2A62" w:rsidP="001A2A62">
            <w:pPr>
              <w:pStyle w:val="32"/>
              <w:spacing w:after="0"/>
              <w:jc w:val="both"/>
              <w:rPr>
                <w:sz w:val="24"/>
                <w:szCs w:val="24"/>
                <w:lang w:eastAsia="en-US"/>
              </w:rPr>
            </w:pPr>
            <w:r w:rsidRPr="00FF5752">
              <w:rPr>
                <w:bCs/>
                <w:sz w:val="24"/>
                <w:szCs w:val="24"/>
                <w:lang w:eastAsia="en-US"/>
              </w:rPr>
              <w:t>Социометрическая проба «День рождения»</w:t>
            </w:r>
            <w:r w:rsidRPr="00FF5752">
              <w:rPr>
                <w:bCs/>
                <w:sz w:val="24"/>
                <w:szCs w:val="24"/>
                <w:lang w:eastAsia="en-US"/>
              </w:rPr>
              <w:br/>
            </w:r>
            <w:r w:rsidRPr="00FF5752">
              <w:rPr>
                <w:bCs/>
                <w:i/>
                <w:iCs/>
                <w:sz w:val="24"/>
                <w:szCs w:val="24"/>
                <w:lang w:eastAsia="en-US"/>
              </w:rPr>
              <w:t>Авт.: М. Панфилова</w:t>
            </w:r>
          </w:p>
        </w:tc>
        <w:tc>
          <w:tcPr>
            <w:tcW w:w="2409" w:type="dxa"/>
            <w:vMerge/>
            <w:shd w:val="clear" w:color="auto" w:fill="auto"/>
          </w:tcPr>
          <w:p w14:paraId="1E07F79A"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6BFA60F" w14:textId="258E1B9D"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134" w:type="dxa"/>
            <w:tcBorders>
              <w:top w:val="single" w:sz="4" w:space="0" w:color="auto"/>
              <w:left w:val="single" w:sz="4" w:space="0" w:color="auto"/>
              <w:bottom w:val="single" w:sz="4" w:space="0" w:color="auto"/>
              <w:right w:val="single" w:sz="4" w:space="0" w:color="auto"/>
            </w:tcBorders>
          </w:tcPr>
          <w:p w14:paraId="41525ED2" w14:textId="57C61D97"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276" w:type="dxa"/>
            <w:tcBorders>
              <w:top w:val="single" w:sz="4" w:space="0" w:color="auto"/>
              <w:left w:val="single" w:sz="4" w:space="0" w:color="auto"/>
              <w:bottom w:val="single" w:sz="4" w:space="0" w:color="auto"/>
              <w:right w:val="single" w:sz="4" w:space="0" w:color="auto"/>
            </w:tcBorders>
          </w:tcPr>
          <w:p w14:paraId="32B2A304" w14:textId="666A159A"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r>
      <w:tr w:rsidR="001A2A62" w:rsidRPr="006E2276" w14:paraId="1F9DC7BA" w14:textId="77777777" w:rsidTr="00F33B54">
        <w:tc>
          <w:tcPr>
            <w:tcW w:w="851" w:type="dxa"/>
            <w:shd w:val="clear" w:color="auto" w:fill="auto"/>
          </w:tcPr>
          <w:p w14:paraId="3A809E1C"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3A17D10" w14:textId="77777777" w:rsidR="001A2A62" w:rsidRPr="00FF5752" w:rsidRDefault="001A2A62" w:rsidP="001A2A62">
            <w:pPr>
              <w:autoSpaceDE w:val="0"/>
              <w:autoSpaceDN w:val="0"/>
              <w:adjustRightInd w:val="0"/>
              <w:spacing w:after="0" w:line="240" w:lineRule="auto"/>
              <w:jc w:val="both"/>
              <w:rPr>
                <w:rFonts w:ascii="Times New Roman" w:hAnsi="Times New Roman"/>
                <w:sz w:val="24"/>
                <w:szCs w:val="24"/>
              </w:rPr>
            </w:pPr>
            <w:r w:rsidRPr="00FF5752">
              <w:rPr>
                <w:rFonts w:ascii="Times New Roman" w:hAnsi="Times New Roman"/>
                <w:sz w:val="24"/>
                <w:szCs w:val="24"/>
              </w:rPr>
              <w:t xml:space="preserve">Социометрический тест «Секрет» </w:t>
            </w:r>
          </w:p>
          <w:p w14:paraId="733E6FE9" w14:textId="7547A4FA" w:rsidR="001A2A62" w:rsidRPr="00FF5752" w:rsidRDefault="001A2A62" w:rsidP="001A2A62">
            <w:pPr>
              <w:pStyle w:val="32"/>
              <w:spacing w:after="0"/>
              <w:jc w:val="both"/>
              <w:rPr>
                <w:sz w:val="24"/>
                <w:szCs w:val="24"/>
                <w:lang w:eastAsia="en-US"/>
              </w:rPr>
            </w:pPr>
            <w:r w:rsidRPr="00FF5752">
              <w:rPr>
                <w:i/>
                <w:sz w:val="24"/>
                <w:szCs w:val="24"/>
                <w:lang w:eastAsia="en-US"/>
              </w:rPr>
              <w:t>Авт.: Т. А. Репина</w:t>
            </w:r>
          </w:p>
        </w:tc>
        <w:tc>
          <w:tcPr>
            <w:tcW w:w="2409" w:type="dxa"/>
            <w:vMerge/>
            <w:shd w:val="clear" w:color="auto" w:fill="auto"/>
          </w:tcPr>
          <w:p w14:paraId="3D583262"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6725B19" w14:textId="0ECB966E"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134" w:type="dxa"/>
            <w:tcBorders>
              <w:top w:val="single" w:sz="4" w:space="0" w:color="auto"/>
              <w:left w:val="single" w:sz="4" w:space="0" w:color="auto"/>
              <w:bottom w:val="single" w:sz="4" w:space="0" w:color="auto"/>
              <w:right w:val="single" w:sz="4" w:space="0" w:color="auto"/>
            </w:tcBorders>
          </w:tcPr>
          <w:p w14:paraId="6C1D8EBE" w14:textId="3356B980"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276" w:type="dxa"/>
            <w:tcBorders>
              <w:top w:val="single" w:sz="4" w:space="0" w:color="auto"/>
              <w:left w:val="single" w:sz="4" w:space="0" w:color="auto"/>
              <w:bottom w:val="single" w:sz="4" w:space="0" w:color="auto"/>
              <w:right w:val="single" w:sz="4" w:space="0" w:color="auto"/>
            </w:tcBorders>
          </w:tcPr>
          <w:p w14:paraId="7B91B370" w14:textId="21173E8A"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r>
      <w:tr w:rsidR="001A2A62" w:rsidRPr="006E2276" w14:paraId="75428550" w14:textId="77777777" w:rsidTr="00F33B54">
        <w:tc>
          <w:tcPr>
            <w:tcW w:w="851" w:type="dxa"/>
            <w:shd w:val="clear" w:color="auto" w:fill="auto"/>
          </w:tcPr>
          <w:p w14:paraId="0303DDC0"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89106AD" w14:textId="77777777" w:rsidR="001A2A62" w:rsidRPr="00FF5752" w:rsidRDefault="001A2A62" w:rsidP="001A2A62">
            <w:pPr>
              <w:shd w:val="clear" w:color="auto" w:fill="FFFFFF"/>
              <w:spacing w:before="75" w:after="0" w:line="240" w:lineRule="auto"/>
              <w:jc w:val="both"/>
              <w:outlineLvl w:val="0"/>
              <w:rPr>
                <w:rFonts w:ascii="Times New Roman" w:hAnsi="Times New Roman"/>
                <w:bCs/>
                <w:spacing w:val="-15"/>
                <w:kern w:val="36"/>
                <w:sz w:val="24"/>
                <w:szCs w:val="24"/>
              </w:rPr>
            </w:pPr>
            <w:r w:rsidRPr="00FF5752">
              <w:rPr>
                <w:rFonts w:ascii="Times New Roman" w:hAnsi="Times New Roman"/>
                <w:bCs/>
                <w:spacing w:val="-15"/>
                <w:kern w:val="36"/>
                <w:sz w:val="24"/>
                <w:szCs w:val="24"/>
              </w:rPr>
              <w:t>«Цветовая социометрия»</w:t>
            </w:r>
          </w:p>
          <w:p w14:paraId="465EC48C" w14:textId="4EB9FE6D" w:rsidR="001A2A62" w:rsidRPr="00FF5752" w:rsidRDefault="001A2A62" w:rsidP="001A2A62">
            <w:pPr>
              <w:pStyle w:val="32"/>
              <w:spacing w:after="0"/>
              <w:jc w:val="both"/>
              <w:rPr>
                <w:sz w:val="24"/>
                <w:szCs w:val="24"/>
                <w:lang w:eastAsia="en-US"/>
              </w:rPr>
            </w:pPr>
            <w:r w:rsidRPr="00FF5752">
              <w:rPr>
                <w:i/>
                <w:sz w:val="24"/>
                <w:szCs w:val="24"/>
                <w:lang w:eastAsia="en-US"/>
              </w:rPr>
              <w:t>Авт.: М. Люшер</w:t>
            </w:r>
          </w:p>
        </w:tc>
        <w:tc>
          <w:tcPr>
            <w:tcW w:w="2409" w:type="dxa"/>
            <w:vMerge/>
            <w:shd w:val="clear" w:color="auto" w:fill="auto"/>
          </w:tcPr>
          <w:p w14:paraId="3CA718BC"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D2F300A" w14:textId="13C70236"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134" w:type="dxa"/>
            <w:tcBorders>
              <w:top w:val="single" w:sz="4" w:space="0" w:color="auto"/>
              <w:left w:val="single" w:sz="4" w:space="0" w:color="auto"/>
              <w:bottom w:val="single" w:sz="4" w:space="0" w:color="auto"/>
              <w:right w:val="single" w:sz="4" w:space="0" w:color="auto"/>
            </w:tcBorders>
          </w:tcPr>
          <w:p w14:paraId="4652E56C" w14:textId="54AC8F6F"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276" w:type="dxa"/>
            <w:tcBorders>
              <w:top w:val="single" w:sz="4" w:space="0" w:color="auto"/>
              <w:left w:val="single" w:sz="4" w:space="0" w:color="auto"/>
              <w:bottom w:val="single" w:sz="4" w:space="0" w:color="auto"/>
              <w:right w:val="single" w:sz="4" w:space="0" w:color="auto"/>
            </w:tcBorders>
          </w:tcPr>
          <w:p w14:paraId="716CC806" w14:textId="7B07698A"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r>
      <w:tr w:rsidR="00BC6572" w:rsidRPr="006E2276" w14:paraId="4D5E1CFE" w14:textId="77777777" w:rsidTr="00F33B54">
        <w:tc>
          <w:tcPr>
            <w:tcW w:w="9923" w:type="dxa"/>
            <w:gridSpan w:val="6"/>
            <w:shd w:val="clear" w:color="auto" w:fill="auto"/>
          </w:tcPr>
          <w:p w14:paraId="230D395B" w14:textId="569D0880" w:rsidR="00BC6572" w:rsidRDefault="00BC6572" w:rsidP="00FF575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rFonts w:ascii="Times New Roman" w:eastAsia="Times New Roman" w:hAnsi="Times New Roman" w:cstheme="minorBidi"/>
                <w:b/>
                <w:sz w:val="24"/>
                <w:szCs w:val="24"/>
              </w:rPr>
              <w:t xml:space="preserve">Безопасность образовательной среды </w:t>
            </w:r>
          </w:p>
        </w:tc>
      </w:tr>
      <w:tr w:rsidR="001A2A62" w:rsidRPr="006E2276" w14:paraId="1316240A" w14:textId="77777777" w:rsidTr="00F33B54">
        <w:tc>
          <w:tcPr>
            <w:tcW w:w="851" w:type="dxa"/>
            <w:shd w:val="clear" w:color="auto" w:fill="auto"/>
          </w:tcPr>
          <w:p w14:paraId="2E8B1A4F"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6EC2EA8" w14:textId="77777777" w:rsidR="001A2A62" w:rsidRPr="00BC6572" w:rsidRDefault="001A2A62" w:rsidP="001A2A62">
            <w:pPr>
              <w:autoSpaceDE w:val="0"/>
              <w:autoSpaceDN w:val="0"/>
              <w:adjustRightInd w:val="0"/>
              <w:spacing w:after="0" w:line="240" w:lineRule="auto"/>
              <w:jc w:val="both"/>
              <w:rPr>
                <w:rFonts w:ascii="Times New Roman" w:eastAsia="Times New Roman" w:hAnsi="Times New Roman"/>
                <w:bCs/>
                <w:sz w:val="24"/>
                <w:szCs w:val="28"/>
              </w:rPr>
            </w:pPr>
            <w:r w:rsidRPr="00BC6572">
              <w:rPr>
                <w:rFonts w:ascii="Times New Roman" w:hAnsi="Times New Roman"/>
                <w:bCs/>
                <w:sz w:val="24"/>
                <w:szCs w:val="28"/>
              </w:rPr>
              <w:t>Методика диагностики эмоционального благополучия</w:t>
            </w:r>
          </w:p>
          <w:p w14:paraId="297D20F7" w14:textId="6DC6C4E3" w:rsidR="001A2A62" w:rsidRPr="00BC6572" w:rsidRDefault="001A2A62" w:rsidP="001A2A62">
            <w:pPr>
              <w:pStyle w:val="32"/>
              <w:spacing w:after="0"/>
              <w:jc w:val="both"/>
              <w:rPr>
                <w:sz w:val="24"/>
                <w:szCs w:val="24"/>
                <w:lang w:eastAsia="en-US"/>
              </w:rPr>
            </w:pPr>
            <w:r w:rsidRPr="00BC6572">
              <w:rPr>
                <w:bCs/>
                <w:i/>
                <w:sz w:val="24"/>
                <w:szCs w:val="28"/>
                <w:lang w:eastAsia="en-US"/>
              </w:rPr>
              <w:t>Авт.: Т. С. Воробьева</w:t>
            </w:r>
          </w:p>
        </w:tc>
        <w:tc>
          <w:tcPr>
            <w:tcW w:w="2409" w:type="dxa"/>
            <w:shd w:val="clear" w:color="auto" w:fill="auto"/>
          </w:tcPr>
          <w:p w14:paraId="40667C85"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7EAF3B6" w14:textId="3ADF62E1"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134" w:type="dxa"/>
            <w:tcBorders>
              <w:top w:val="single" w:sz="4" w:space="0" w:color="auto"/>
              <w:left w:val="single" w:sz="4" w:space="0" w:color="auto"/>
              <w:bottom w:val="single" w:sz="4" w:space="0" w:color="auto"/>
              <w:right w:val="single" w:sz="4" w:space="0" w:color="auto"/>
            </w:tcBorders>
          </w:tcPr>
          <w:p w14:paraId="0B949378" w14:textId="26E11361"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276" w:type="dxa"/>
            <w:tcBorders>
              <w:top w:val="single" w:sz="4" w:space="0" w:color="auto"/>
              <w:left w:val="single" w:sz="4" w:space="0" w:color="auto"/>
              <w:bottom w:val="single" w:sz="4" w:space="0" w:color="auto"/>
              <w:right w:val="single" w:sz="4" w:space="0" w:color="auto"/>
            </w:tcBorders>
          </w:tcPr>
          <w:p w14:paraId="36C3DD86" w14:textId="23B12836"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r>
      <w:tr w:rsidR="001A2A62" w:rsidRPr="006E2276" w14:paraId="533D1375" w14:textId="77777777" w:rsidTr="00F33B54">
        <w:tc>
          <w:tcPr>
            <w:tcW w:w="851" w:type="dxa"/>
            <w:shd w:val="clear" w:color="auto" w:fill="auto"/>
          </w:tcPr>
          <w:p w14:paraId="53715C9D"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EFAC9BA" w14:textId="7D7C1AD8" w:rsidR="001A2A62" w:rsidRPr="00BC6572" w:rsidRDefault="001A2A62" w:rsidP="001A2A62">
            <w:pPr>
              <w:pStyle w:val="32"/>
              <w:spacing w:after="0"/>
              <w:jc w:val="both"/>
              <w:rPr>
                <w:sz w:val="24"/>
                <w:szCs w:val="24"/>
                <w:lang w:eastAsia="en-US"/>
              </w:rPr>
            </w:pPr>
            <w:r w:rsidRPr="00BC6572">
              <w:rPr>
                <w:bCs/>
                <w:sz w:val="24"/>
                <w:szCs w:val="28"/>
                <w:lang w:eastAsia="en-US"/>
              </w:rPr>
              <w:t>Определение эмоционального благополучия ребёнка  в группе детского сада</w:t>
            </w:r>
            <w:r w:rsidRPr="00BC6572">
              <w:rPr>
                <w:bCs/>
                <w:sz w:val="24"/>
                <w:szCs w:val="28"/>
                <w:lang w:eastAsia="en-US"/>
              </w:rPr>
              <w:br/>
            </w:r>
            <w:r w:rsidRPr="00BC6572">
              <w:rPr>
                <w:bCs/>
                <w:i/>
                <w:iCs/>
                <w:sz w:val="24"/>
                <w:szCs w:val="28"/>
                <w:lang w:eastAsia="en-US"/>
              </w:rPr>
              <w:t>Авт.: Любина Г., Микулик Л.</w:t>
            </w:r>
          </w:p>
        </w:tc>
        <w:tc>
          <w:tcPr>
            <w:tcW w:w="2409" w:type="dxa"/>
            <w:shd w:val="clear" w:color="auto" w:fill="auto"/>
          </w:tcPr>
          <w:p w14:paraId="3619C47B"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303AD37" w14:textId="5E606D64"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134" w:type="dxa"/>
            <w:tcBorders>
              <w:top w:val="single" w:sz="4" w:space="0" w:color="auto"/>
              <w:left w:val="single" w:sz="4" w:space="0" w:color="auto"/>
              <w:bottom w:val="single" w:sz="4" w:space="0" w:color="auto"/>
              <w:right w:val="single" w:sz="4" w:space="0" w:color="auto"/>
            </w:tcBorders>
          </w:tcPr>
          <w:p w14:paraId="3F18D77E" w14:textId="34518400"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276" w:type="dxa"/>
            <w:tcBorders>
              <w:top w:val="single" w:sz="4" w:space="0" w:color="auto"/>
              <w:left w:val="single" w:sz="4" w:space="0" w:color="auto"/>
              <w:bottom w:val="single" w:sz="4" w:space="0" w:color="auto"/>
              <w:right w:val="single" w:sz="4" w:space="0" w:color="auto"/>
            </w:tcBorders>
          </w:tcPr>
          <w:p w14:paraId="15936958" w14:textId="3641B257"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r>
      <w:tr w:rsidR="001A2A62" w:rsidRPr="006E2276" w14:paraId="0144E9CB" w14:textId="77777777" w:rsidTr="00F33B54">
        <w:tc>
          <w:tcPr>
            <w:tcW w:w="851" w:type="dxa"/>
            <w:shd w:val="clear" w:color="auto" w:fill="auto"/>
          </w:tcPr>
          <w:p w14:paraId="69205C13"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D1EBD58" w14:textId="77777777" w:rsidR="001A2A62" w:rsidRPr="00BC6572" w:rsidRDefault="001A2A62" w:rsidP="001A2A62">
            <w:pPr>
              <w:autoSpaceDE w:val="0"/>
              <w:autoSpaceDN w:val="0"/>
              <w:adjustRightInd w:val="0"/>
              <w:spacing w:after="0" w:line="240" w:lineRule="auto"/>
              <w:jc w:val="both"/>
              <w:rPr>
                <w:rFonts w:ascii="Times New Roman" w:hAnsi="Times New Roman"/>
                <w:bCs/>
                <w:sz w:val="24"/>
                <w:szCs w:val="28"/>
              </w:rPr>
            </w:pPr>
            <w:r w:rsidRPr="00BC6572">
              <w:rPr>
                <w:rFonts w:ascii="Times New Roman" w:hAnsi="Times New Roman"/>
                <w:bCs/>
                <w:sz w:val="24"/>
                <w:szCs w:val="28"/>
              </w:rPr>
              <w:t>«Я в детском саду»</w:t>
            </w:r>
          </w:p>
          <w:p w14:paraId="19792650" w14:textId="3F528999" w:rsidR="001A2A62" w:rsidRPr="00BC6572" w:rsidRDefault="001A2A62" w:rsidP="001A2A62">
            <w:pPr>
              <w:pStyle w:val="32"/>
              <w:spacing w:after="0"/>
              <w:jc w:val="both"/>
              <w:rPr>
                <w:sz w:val="24"/>
                <w:szCs w:val="24"/>
                <w:lang w:eastAsia="en-US"/>
              </w:rPr>
            </w:pPr>
            <w:r w:rsidRPr="00BC6572">
              <w:rPr>
                <w:bCs/>
                <w:i/>
                <w:sz w:val="24"/>
                <w:szCs w:val="28"/>
                <w:lang w:eastAsia="en-US"/>
              </w:rPr>
              <w:t>Авт.: проективная методика</w:t>
            </w:r>
          </w:p>
        </w:tc>
        <w:tc>
          <w:tcPr>
            <w:tcW w:w="2409" w:type="dxa"/>
            <w:shd w:val="clear" w:color="auto" w:fill="auto"/>
          </w:tcPr>
          <w:p w14:paraId="57BF83A2"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EE0F921" w14:textId="1163923E"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134" w:type="dxa"/>
            <w:tcBorders>
              <w:top w:val="single" w:sz="4" w:space="0" w:color="auto"/>
              <w:left w:val="single" w:sz="4" w:space="0" w:color="auto"/>
              <w:bottom w:val="single" w:sz="4" w:space="0" w:color="auto"/>
              <w:right w:val="single" w:sz="4" w:space="0" w:color="auto"/>
            </w:tcBorders>
          </w:tcPr>
          <w:p w14:paraId="47C25D9A" w14:textId="33EE17CF"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c>
          <w:tcPr>
            <w:tcW w:w="1276" w:type="dxa"/>
            <w:tcBorders>
              <w:top w:val="single" w:sz="4" w:space="0" w:color="auto"/>
              <w:left w:val="single" w:sz="4" w:space="0" w:color="auto"/>
              <w:bottom w:val="single" w:sz="4" w:space="0" w:color="auto"/>
              <w:right w:val="single" w:sz="4" w:space="0" w:color="auto"/>
            </w:tcBorders>
          </w:tcPr>
          <w:p w14:paraId="6929BD02" w14:textId="50143E62" w:rsidR="001A2A62" w:rsidRP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sz w:val="24"/>
                <w:szCs w:val="24"/>
              </w:rPr>
            </w:pPr>
            <w:r w:rsidRPr="001A2A62">
              <w:rPr>
                <w:szCs w:val="28"/>
              </w:rPr>
              <w:t>+</w:t>
            </w:r>
          </w:p>
        </w:tc>
      </w:tr>
      <w:tr w:rsidR="00BC6572" w:rsidRPr="006E2276" w14:paraId="5BF15CC5" w14:textId="77777777" w:rsidTr="00F33B54">
        <w:tc>
          <w:tcPr>
            <w:tcW w:w="9923" w:type="dxa"/>
            <w:gridSpan w:val="6"/>
            <w:shd w:val="clear" w:color="auto" w:fill="auto"/>
          </w:tcPr>
          <w:p w14:paraId="3D435A70" w14:textId="505B33AC" w:rsidR="00BC6572" w:rsidRDefault="00BC6572" w:rsidP="00FF575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rFonts w:ascii="Times New Roman" w:eastAsia="Times New Roman" w:hAnsi="Times New Roman" w:cstheme="minorBidi"/>
                <w:b/>
                <w:sz w:val="24"/>
                <w:szCs w:val="24"/>
              </w:rPr>
              <w:t xml:space="preserve">Готовность к школе </w:t>
            </w:r>
          </w:p>
        </w:tc>
      </w:tr>
      <w:tr w:rsidR="001A2A62" w:rsidRPr="006E2276" w14:paraId="02ADD14E" w14:textId="77777777" w:rsidTr="00F33B54">
        <w:tc>
          <w:tcPr>
            <w:tcW w:w="851" w:type="dxa"/>
            <w:shd w:val="clear" w:color="auto" w:fill="auto"/>
          </w:tcPr>
          <w:p w14:paraId="5580CDF4"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969E20E" w14:textId="70864640" w:rsidR="001A2A62" w:rsidRPr="00864F3D" w:rsidRDefault="001A2A62" w:rsidP="001A2A62">
            <w:pPr>
              <w:pStyle w:val="32"/>
              <w:spacing w:after="0"/>
              <w:jc w:val="both"/>
              <w:rPr>
                <w:sz w:val="24"/>
                <w:szCs w:val="24"/>
                <w:lang w:eastAsia="en-US"/>
              </w:rPr>
            </w:pPr>
            <w:r w:rsidRPr="00864F3D">
              <w:rPr>
                <w:sz w:val="24"/>
                <w:szCs w:val="28"/>
                <w:lang w:eastAsia="en-US"/>
              </w:rPr>
              <w:t>Рисунок «Я в школе»</w:t>
            </w:r>
          </w:p>
        </w:tc>
        <w:tc>
          <w:tcPr>
            <w:tcW w:w="2409" w:type="dxa"/>
            <w:vMerge w:val="restart"/>
            <w:shd w:val="clear" w:color="auto" w:fill="auto"/>
          </w:tcPr>
          <w:p w14:paraId="7E1219CF" w14:textId="2195A440"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r>
              <w:rPr>
                <w:rFonts w:ascii="Times New Roman" w:eastAsia="Times New Roman" w:hAnsi="Times New Roman" w:cstheme="minorBidi"/>
                <w:b/>
                <w:bCs/>
                <w:sz w:val="24"/>
                <w:szCs w:val="24"/>
              </w:rPr>
              <w:t xml:space="preserve">Мотивация </w:t>
            </w:r>
          </w:p>
        </w:tc>
        <w:tc>
          <w:tcPr>
            <w:tcW w:w="1276" w:type="dxa"/>
            <w:tcBorders>
              <w:top w:val="single" w:sz="4" w:space="0" w:color="auto"/>
              <w:left w:val="single" w:sz="4" w:space="0" w:color="auto"/>
              <w:bottom w:val="single" w:sz="4" w:space="0" w:color="auto"/>
              <w:right w:val="single" w:sz="4" w:space="0" w:color="auto"/>
            </w:tcBorders>
          </w:tcPr>
          <w:p w14:paraId="3C3EAC50"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B65451D"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7751B87" w14:textId="062C8B41"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40DFB9D9" w14:textId="77777777" w:rsidTr="00F33B54">
        <w:tc>
          <w:tcPr>
            <w:tcW w:w="851" w:type="dxa"/>
            <w:shd w:val="clear" w:color="auto" w:fill="auto"/>
          </w:tcPr>
          <w:p w14:paraId="70A383CB"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A41F291" w14:textId="77777777" w:rsidR="001A2A62" w:rsidRPr="00864F3D" w:rsidRDefault="001A2A62" w:rsidP="001A2A62">
            <w:pPr>
              <w:autoSpaceDE w:val="0"/>
              <w:autoSpaceDN w:val="0"/>
              <w:adjustRightInd w:val="0"/>
              <w:spacing w:after="0" w:line="240" w:lineRule="auto"/>
              <w:ind w:firstLine="284"/>
              <w:jc w:val="both"/>
              <w:rPr>
                <w:rFonts w:ascii="Times New Roman" w:hAnsi="Times New Roman"/>
                <w:sz w:val="24"/>
                <w:szCs w:val="28"/>
              </w:rPr>
            </w:pPr>
            <w:r w:rsidRPr="00864F3D">
              <w:rPr>
                <w:rFonts w:ascii="Times New Roman" w:hAnsi="Times New Roman"/>
                <w:sz w:val="24"/>
                <w:szCs w:val="28"/>
              </w:rPr>
              <w:t>Стандартизированная беседа</w:t>
            </w:r>
          </w:p>
          <w:p w14:paraId="4C0405B8" w14:textId="7F03A579" w:rsidR="001A2A62" w:rsidRPr="00864F3D" w:rsidRDefault="001A2A62" w:rsidP="001A2A62">
            <w:pPr>
              <w:pStyle w:val="32"/>
              <w:spacing w:after="0"/>
              <w:jc w:val="both"/>
              <w:rPr>
                <w:sz w:val="24"/>
                <w:szCs w:val="24"/>
                <w:lang w:eastAsia="en-US"/>
              </w:rPr>
            </w:pPr>
            <w:r w:rsidRPr="00864F3D">
              <w:rPr>
                <w:i/>
                <w:sz w:val="24"/>
                <w:szCs w:val="28"/>
                <w:lang w:eastAsia="en-US"/>
              </w:rPr>
              <w:t>(15 вопр.)</w:t>
            </w:r>
          </w:p>
        </w:tc>
        <w:tc>
          <w:tcPr>
            <w:tcW w:w="2409" w:type="dxa"/>
            <w:vMerge/>
            <w:shd w:val="clear" w:color="auto" w:fill="auto"/>
          </w:tcPr>
          <w:p w14:paraId="515C512A"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854DB83"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A75FA9F"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DA2929F" w14:textId="75E6E260"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4550DD0F" w14:textId="77777777" w:rsidTr="00F33B54">
        <w:tc>
          <w:tcPr>
            <w:tcW w:w="851" w:type="dxa"/>
            <w:shd w:val="clear" w:color="auto" w:fill="auto"/>
          </w:tcPr>
          <w:p w14:paraId="4538D881"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9F01C60" w14:textId="77777777" w:rsidR="001A2A62" w:rsidRPr="00864F3D" w:rsidRDefault="001A2A62" w:rsidP="001A2A62">
            <w:pPr>
              <w:spacing w:after="0" w:line="240" w:lineRule="auto"/>
              <w:ind w:firstLine="284"/>
              <w:jc w:val="both"/>
              <w:rPr>
                <w:rFonts w:ascii="Times New Roman" w:hAnsi="Times New Roman"/>
                <w:sz w:val="24"/>
                <w:szCs w:val="28"/>
              </w:rPr>
            </w:pPr>
            <w:r w:rsidRPr="00864F3D">
              <w:rPr>
                <w:rFonts w:ascii="Times New Roman" w:hAnsi="Times New Roman"/>
                <w:sz w:val="24"/>
                <w:szCs w:val="28"/>
              </w:rPr>
              <w:t>Определение мотивов учения старших дошкольников</w:t>
            </w:r>
          </w:p>
          <w:p w14:paraId="30D694F2" w14:textId="1B7D6DD0" w:rsidR="001A2A62" w:rsidRPr="00864F3D" w:rsidRDefault="001A2A62" w:rsidP="001A2A62">
            <w:pPr>
              <w:pStyle w:val="32"/>
              <w:spacing w:after="0"/>
              <w:jc w:val="both"/>
              <w:rPr>
                <w:sz w:val="24"/>
                <w:szCs w:val="24"/>
                <w:lang w:eastAsia="en-US"/>
              </w:rPr>
            </w:pPr>
            <w:r w:rsidRPr="00864F3D">
              <w:rPr>
                <w:i/>
                <w:sz w:val="24"/>
                <w:szCs w:val="28"/>
                <w:lang w:eastAsia="en-US"/>
              </w:rPr>
              <w:t>Авт.: М. Р. Гинзбург</w:t>
            </w:r>
          </w:p>
        </w:tc>
        <w:tc>
          <w:tcPr>
            <w:tcW w:w="2409" w:type="dxa"/>
            <w:vMerge/>
            <w:shd w:val="clear" w:color="auto" w:fill="auto"/>
          </w:tcPr>
          <w:p w14:paraId="331CD7B7"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5ED7D3D"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2EA7D2E"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48C4C1D" w14:textId="35876BB2"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09376E23" w14:textId="77777777" w:rsidTr="00F33B54">
        <w:tc>
          <w:tcPr>
            <w:tcW w:w="851" w:type="dxa"/>
            <w:shd w:val="clear" w:color="auto" w:fill="auto"/>
          </w:tcPr>
          <w:p w14:paraId="5D718248"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5EA7D5C" w14:textId="77777777" w:rsidR="001A2A62" w:rsidRPr="00864F3D" w:rsidRDefault="001A2A62" w:rsidP="001A2A62">
            <w:pPr>
              <w:spacing w:after="0" w:line="240" w:lineRule="auto"/>
              <w:ind w:firstLine="284"/>
              <w:jc w:val="both"/>
              <w:rPr>
                <w:rFonts w:ascii="Times New Roman" w:hAnsi="Times New Roman"/>
                <w:sz w:val="24"/>
                <w:szCs w:val="28"/>
              </w:rPr>
            </w:pPr>
            <w:r w:rsidRPr="00864F3D">
              <w:rPr>
                <w:rFonts w:ascii="Times New Roman" w:hAnsi="Times New Roman"/>
                <w:sz w:val="24"/>
                <w:szCs w:val="28"/>
              </w:rPr>
              <w:t>Диагностическая методика определения мотивационной готовности к школе старших дошкольников  «Беседа о школе»</w:t>
            </w:r>
          </w:p>
          <w:p w14:paraId="669FFD3D" w14:textId="7FD8001E" w:rsidR="001A2A62" w:rsidRPr="00864F3D" w:rsidRDefault="001A2A62" w:rsidP="001A2A62">
            <w:pPr>
              <w:pStyle w:val="32"/>
              <w:spacing w:after="0"/>
              <w:jc w:val="both"/>
              <w:rPr>
                <w:sz w:val="24"/>
                <w:szCs w:val="24"/>
                <w:lang w:eastAsia="en-US"/>
              </w:rPr>
            </w:pPr>
            <w:r w:rsidRPr="00864F3D">
              <w:rPr>
                <w:i/>
                <w:sz w:val="24"/>
                <w:szCs w:val="28"/>
                <w:lang w:eastAsia="en-US"/>
              </w:rPr>
              <w:t>Авт.: Т. А. Нежнова</w:t>
            </w:r>
          </w:p>
        </w:tc>
        <w:tc>
          <w:tcPr>
            <w:tcW w:w="2409" w:type="dxa"/>
            <w:vMerge/>
            <w:shd w:val="clear" w:color="auto" w:fill="auto"/>
          </w:tcPr>
          <w:p w14:paraId="22C2FB62"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D7CD938"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9A610DB" w14:textId="273B5805"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2D32997F" w14:textId="2AAC6ED1"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643406A6" w14:textId="77777777" w:rsidTr="00F33B54">
        <w:tc>
          <w:tcPr>
            <w:tcW w:w="851" w:type="dxa"/>
            <w:shd w:val="clear" w:color="auto" w:fill="auto"/>
          </w:tcPr>
          <w:p w14:paraId="2584CC86"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C898CF7" w14:textId="77777777" w:rsidR="001A2A62" w:rsidRPr="00864F3D" w:rsidRDefault="001A2A62" w:rsidP="001A2A62">
            <w:pPr>
              <w:pStyle w:val="aa"/>
              <w:shd w:val="clear" w:color="auto" w:fill="FFFFFF"/>
              <w:spacing w:before="0" w:beforeAutospacing="0" w:after="0" w:afterAutospacing="0"/>
              <w:ind w:firstLine="284"/>
              <w:jc w:val="both"/>
              <w:textAlignment w:val="baseline"/>
              <w:rPr>
                <w:szCs w:val="28"/>
                <w:lang w:eastAsia="en-US"/>
              </w:rPr>
            </w:pPr>
            <w:r w:rsidRPr="00864F3D">
              <w:rPr>
                <w:bCs/>
                <w:szCs w:val="28"/>
                <w:bdr w:val="none" w:sz="0" w:space="0" w:color="auto" w:frame="1"/>
                <w:lang w:eastAsia="en-US"/>
              </w:rPr>
              <w:t>Методика мотивационных предпочтений («Три желания», «Цветик-трехцветик», «Волшебная палочка»)</w:t>
            </w:r>
          </w:p>
          <w:p w14:paraId="72A709FE" w14:textId="63F1A231" w:rsidR="001A2A62" w:rsidRPr="00864F3D" w:rsidRDefault="001A2A62" w:rsidP="001A2A62">
            <w:pPr>
              <w:pStyle w:val="32"/>
              <w:spacing w:after="0"/>
              <w:jc w:val="both"/>
              <w:rPr>
                <w:sz w:val="24"/>
                <w:szCs w:val="24"/>
                <w:lang w:eastAsia="en-US"/>
              </w:rPr>
            </w:pPr>
            <w:r w:rsidRPr="00864F3D">
              <w:rPr>
                <w:i/>
                <w:sz w:val="24"/>
                <w:szCs w:val="28"/>
                <w:lang w:eastAsia="en-US"/>
              </w:rPr>
              <w:t>Авт.: Л. И. Божович, Й. Шванцара</w:t>
            </w:r>
          </w:p>
        </w:tc>
        <w:tc>
          <w:tcPr>
            <w:tcW w:w="2409" w:type="dxa"/>
            <w:vMerge/>
            <w:shd w:val="clear" w:color="auto" w:fill="auto"/>
          </w:tcPr>
          <w:p w14:paraId="0D3742E6"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7965A5F"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E15BADE" w14:textId="342407D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1C0E1B24" w14:textId="654D9A9F"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2CE9A66A" w14:textId="77777777" w:rsidTr="00F33B54">
        <w:tc>
          <w:tcPr>
            <w:tcW w:w="851" w:type="dxa"/>
            <w:shd w:val="clear" w:color="auto" w:fill="auto"/>
          </w:tcPr>
          <w:p w14:paraId="787499CE"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1CD9287F" w14:textId="77777777" w:rsidR="001A2A62" w:rsidRPr="00864F3D" w:rsidRDefault="001A2A62" w:rsidP="001A2A62">
            <w:pPr>
              <w:pStyle w:val="2"/>
              <w:shd w:val="clear" w:color="auto" w:fill="FFFFFF"/>
              <w:spacing w:before="0"/>
              <w:ind w:firstLine="34"/>
              <w:jc w:val="both"/>
              <w:rPr>
                <w:rStyle w:val="a4"/>
                <w:rFonts w:ascii="Times New Roman" w:hAnsi="Times New Roman"/>
                <w:b/>
                <w:bCs/>
                <w:color w:val="auto"/>
                <w:sz w:val="24"/>
                <w:szCs w:val="24"/>
                <w:lang w:eastAsia="en-US"/>
              </w:rPr>
            </w:pPr>
            <w:r w:rsidRPr="00864F3D">
              <w:rPr>
                <w:rStyle w:val="a4"/>
                <w:rFonts w:ascii="Times New Roman" w:hAnsi="Times New Roman"/>
                <w:color w:val="auto"/>
                <w:sz w:val="24"/>
                <w:szCs w:val="24"/>
                <w:lang w:eastAsia="en-US"/>
              </w:rPr>
              <w:t xml:space="preserve">Методика «Диктант» </w:t>
            </w:r>
          </w:p>
          <w:p w14:paraId="2C3D5ED6" w14:textId="51F345A2" w:rsidR="001A2A62" w:rsidRPr="00864F3D" w:rsidRDefault="001A2A62" w:rsidP="001A2A62">
            <w:pPr>
              <w:pStyle w:val="32"/>
              <w:spacing w:after="0"/>
              <w:ind w:firstLine="34"/>
              <w:jc w:val="both"/>
              <w:rPr>
                <w:sz w:val="24"/>
                <w:szCs w:val="24"/>
                <w:lang w:eastAsia="en-US"/>
              </w:rPr>
            </w:pPr>
            <w:r w:rsidRPr="00864F3D">
              <w:rPr>
                <w:rStyle w:val="a4"/>
                <w:i/>
                <w:sz w:val="24"/>
                <w:szCs w:val="24"/>
                <w:lang w:eastAsia="en-US"/>
              </w:rPr>
              <w:t>Авт.: Д.Б. Эльконин</w:t>
            </w:r>
          </w:p>
        </w:tc>
        <w:tc>
          <w:tcPr>
            <w:tcW w:w="2409" w:type="dxa"/>
            <w:vMerge w:val="restart"/>
            <w:shd w:val="clear" w:color="auto" w:fill="auto"/>
          </w:tcPr>
          <w:p w14:paraId="496BF9E7" w14:textId="4C9F28EB"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r>
              <w:rPr>
                <w:rFonts w:ascii="Times New Roman" w:eastAsia="Times New Roman" w:hAnsi="Times New Roman" w:cstheme="minorBidi"/>
                <w:b/>
                <w:bCs/>
                <w:sz w:val="24"/>
                <w:szCs w:val="24"/>
              </w:rPr>
              <w:t xml:space="preserve">Психологическая готовность к школе </w:t>
            </w:r>
          </w:p>
        </w:tc>
        <w:tc>
          <w:tcPr>
            <w:tcW w:w="1276" w:type="dxa"/>
            <w:tcBorders>
              <w:top w:val="single" w:sz="4" w:space="0" w:color="auto"/>
              <w:left w:val="single" w:sz="4" w:space="0" w:color="auto"/>
              <w:bottom w:val="single" w:sz="4" w:space="0" w:color="auto"/>
              <w:right w:val="single" w:sz="4" w:space="0" w:color="auto"/>
            </w:tcBorders>
          </w:tcPr>
          <w:p w14:paraId="08327ED5"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438647C" w14:textId="6D31A598"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4E5EFBAB" w14:textId="24AA9E46"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412FC773" w14:textId="77777777" w:rsidTr="00F33B54">
        <w:tc>
          <w:tcPr>
            <w:tcW w:w="851" w:type="dxa"/>
            <w:shd w:val="clear" w:color="auto" w:fill="auto"/>
          </w:tcPr>
          <w:p w14:paraId="5190534C"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CC34C36" w14:textId="77777777" w:rsidR="001A2A62" w:rsidRPr="00864F3D" w:rsidRDefault="001A2A62" w:rsidP="001A2A62">
            <w:pPr>
              <w:spacing w:after="0" w:line="240" w:lineRule="auto"/>
              <w:ind w:firstLine="34"/>
              <w:jc w:val="both"/>
              <w:rPr>
                <w:rFonts w:ascii="Times New Roman" w:hAnsi="Times New Roman"/>
                <w:bCs/>
                <w:sz w:val="24"/>
                <w:szCs w:val="24"/>
              </w:rPr>
            </w:pPr>
            <w:r w:rsidRPr="00864F3D">
              <w:rPr>
                <w:rFonts w:ascii="Times New Roman" w:hAnsi="Times New Roman"/>
                <w:bCs/>
                <w:sz w:val="24"/>
                <w:szCs w:val="24"/>
              </w:rPr>
              <w:t xml:space="preserve">«Продолжи узор» </w:t>
            </w:r>
          </w:p>
          <w:p w14:paraId="28D86F64" w14:textId="6B4FB730" w:rsidR="001A2A62" w:rsidRPr="00864F3D" w:rsidRDefault="001A2A62" w:rsidP="001A2A62">
            <w:pPr>
              <w:pStyle w:val="32"/>
              <w:spacing w:after="0"/>
              <w:ind w:firstLine="34"/>
              <w:jc w:val="both"/>
              <w:rPr>
                <w:sz w:val="24"/>
                <w:szCs w:val="24"/>
                <w:lang w:eastAsia="en-US"/>
              </w:rPr>
            </w:pPr>
            <w:r w:rsidRPr="00864F3D">
              <w:rPr>
                <w:bCs/>
                <w:i/>
                <w:sz w:val="24"/>
                <w:szCs w:val="24"/>
                <w:lang w:eastAsia="en-US"/>
              </w:rPr>
              <w:t>Авт.: модификация Г.Ф. Кумариной</w:t>
            </w:r>
          </w:p>
        </w:tc>
        <w:tc>
          <w:tcPr>
            <w:tcW w:w="2409" w:type="dxa"/>
            <w:vMerge/>
            <w:shd w:val="clear" w:color="auto" w:fill="auto"/>
          </w:tcPr>
          <w:p w14:paraId="12360E92"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4A2BF4A"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2912F9B"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ED9B634" w14:textId="4086A631"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663DC330" w14:textId="77777777" w:rsidTr="00F33B54">
        <w:tc>
          <w:tcPr>
            <w:tcW w:w="851" w:type="dxa"/>
            <w:shd w:val="clear" w:color="auto" w:fill="auto"/>
          </w:tcPr>
          <w:p w14:paraId="27D99B7B"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C33AB24" w14:textId="77777777" w:rsidR="001A2A62" w:rsidRPr="00864F3D" w:rsidRDefault="001A2A62" w:rsidP="001A2A62">
            <w:pPr>
              <w:spacing w:after="0" w:line="240" w:lineRule="auto"/>
              <w:ind w:firstLine="34"/>
              <w:jc w:val="both"/>
              <w:rPr>
                <w:rFonts w:ascii="Times New Roman" w:hAnsi="Times New Roman"/>
                <w:sz w:val="24"/>
                <w:szCs w:val="24"/>
              </w:rPr>
            </w:pPr>
            <w:r w:rsidRPr="00864F3D">
              <w:rPr>
                <w:rFonts w:ascii="Times New Roman" w:hAnsi="Times New Roman"/>
                <w:sz w:val="24"/>
                <w:szCs w:val="24"/>
              </w:rPr>
              <w:t>Методика  «Образец  и  Правило»</w:t>
            </w:r>
          </w:p>
          <w:p w14:paraId="622E8683" w14:textId="153963EA" w:rsidR="001A2A62" w:rsidRPr="00864F3D" w:rsidRDefault="001A2A62" w:rsidP="001A2A62">
            <w:pPr>
              <w:pStyle w:val="32"/>
              <w:spacing w:after="0"/>
              <w:ind w:firstLine="34"/>
              <w:jc w:val="both"/>
              <w:rPr>
                <w:sz w:val="24"/>
                <w:szCs w:val="24"/>
                <w:lang w:eastAsia="en-US"/>
              </w:rPr>
            </w:pPr>
            <w:r w:rsidRPr="00864F3D">
              <w:rPr>
                <w:i/>
                <w:sz w:val="24"/>
                <w:szCs w:val="24"/>
                <w:lang w:eastAsia="en-US"/>
              </w:rPr>
              <w:t>Авт.: А.Л.Венгер</w:t>
            </w:r>
          </w:p>
        </w:tc>
        <w:tc>
          <w:tcPr>
            <w:tcW w:w="2409" w:type="dxa"/>
            <w:vMerge/>
            <w:shd w:val="clear" w:color="auto" w:fill="auto"/>
          </w:tcPr>
          <w:p w14:paraId="2DEB3EB6"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D236FEE"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389DA13"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4D18DE8" w14:textId="08A27993"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02EF96D4" w14:textId="77777777" w:rsidTr="00F33B54">
        <w:tc>
          <w:tcPr>
            <w:tcW w:w="851" w:type="dxa"/>
            <w:shd w:val="clear" w:color="auto" w:fill="auto"/>
          </w:tcPr>
          <w:p w14:paraId="2808F50C"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5BAC7C5" w14:textId="77777777" w:rsidR="001A2A62" w:rsidRPr="00864F3D" w:rsidRDefault="003E2640" w:rsidP="001A2A62">
            <w:pPr>
              <w:spacing w:after="0" w:line="240" w:lineRule="auto"/>
              <w:ind w:firstLine="34"/>
              <w:jc w:val="both"/>
              <w:rPr>
                <w:rStyle w:val="ab"/>
                <w:rFonts w:ascii="Times New Roman" w:hAnsi="Times New Roman"/>
                <w:bCs/>
                <w:color w:val="auto"/>
                <w:sz w:val="24"/>
                <w:szCs w:val="24"/>
                <w:u w:val="none"/>
              </w:rPr>
            </w:pPr>
            <w:hyperlink r:id="rId10" w:history="1">
              <w:r w:rsidR="001A2A62" w:rsidRPr="00864F3D">
                <w:rPr>
                  <w:rStyle w:val="ab"/>
                  <w:rFonts w:ascii="Times New Roman" w:hAnsi="Times New Roman"/>
                  <w:bCs/>
                  <w:sz w:val="24"/>
                  <w:szCs w:val="24"/>
                </w:rPr>
                <w:t xml:space="preserve">Методика «Соотношение пословиц, метафор и фраз»  </w:t>
              </w:r>
            </w:hyperlink>
          </w:p>
          <w:p w14:paraId="7AAD9B0F" w14:textId="798EC082" w:rsidR="001A2A62" w:rsidRPr="00864F3D" w:rsidRDefault="003E2640" w:rsidP="001A2A62">
            <w:pPr>
              <w:pStyle w:val="32"/>
              <w:spacing w:after="0"/>
              <w:ind w:firstLine="34"/>
              <w:jc w:val="both"/>
              <w:rPr>
                <w:sz w:val="24"/>
                <w:szCs w:val="24"/>
                <w:lang w:eastAsia="en-US"/>
              </w:rPr>
            </w:pPr>
            <w:hyperlink r:id="rId11" w:history="1">
              <w:r w:rsidR="001A2A62" w:rsidRPr="00864F3D">
                <w:rPr>
                  <w:rStyle w:val="ab"/>
                  <w:bCs/>
                  <w:i/>
                  <w:sz w:val="24"/>
                  <w:szCs w:val="24"/>
                  <w:lang w:eastAsia="en-US"/>
                </w:rPr>
                <w:t>Авт.: Б.В.Зейгарник</w:t>
              </w:r>
            </w:hyperlink>
          </w:p>
        </w:tc>
        <w:tc>
          <w:tcPr>
            <w:tcW w:w="2409" w:type="dxa"/>
            <w:vMerge/>
            <w:shd w:val="clear" w:color="auto" w:fill="auto"/>
          </w:tcPr>
          <w:p w14:paraId="71227626"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D71E41"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9B0524B"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21B78A1" w14:textId="5C1EB2B9"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629ABAE6" w14:textId="77777777" w:rsidTr="00F33B54">
        <w:tc>
          <w:tcPr>
            <w:tcW w:w="851" w:type="dxa"/>
            <w:shd w:val="clear" w:color="auto" w:fill="auto"/>
          </w:tcPr>
          <w:p w14:paraId="726E6DBB"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747C234D" w14:textId="77777777" w:rsidR="001A2A62" w:rsidRPr="00864F3D" w:rsidRDefault="001A2A62" w:rsidP="001A2A62">
            <w:pPr>
              <w:shd w:val="clear" w:color="auto" w:fill="FFFFFF"/>
              <w:spacing w:after="0" w:line="240" w:lineRule="auto"/>
              <w:ind w:left="24" w:firstLine="34"/>
              <w:jc w:val="both"/>
              <w:rPr>
                <w:rFonts w:ascii="Times New Roman" w:hAnsi="Times New Roman"/>
                <w:spacing w:val="-4"/>
                <w:sz w:val="24"/>
                <w:szCs w:val="24"/>
              </w:rPr>
            </w:pPr>
            <w:r w:rsidRPr="00864F3D">
              <w:rPr>
                <w:rFonts w:ascii="Times New Roman" w:hAnsi="Times New Roman"/>
                <w:spacing w:val="-4"/>
                <w:sz w:val="24"/>
                <w:szCs w:val="24"/>
              </w:rPr>
              <w:t>Скрининг – обследование  готовности   к   школьному  обучению</w:t>
            </w:r>
          </w:p>
          <w:p w14:paraId="11748A62" w14:textId="59632659" w:rsidR="001A2A62" w:rsidRPr="00864F3D" w:rsidRDefault="001A2A62" w:rsidP="001A2A62">
            <w:pPr>
              <w:pStyle w:val="32"/>
              <w:spacing w:after="0"/>
              <w:ind w:firstLine="34"/>
              <w:jc w:val="both"/>
              <w:rPr>
                <w:sz w:val="24"/>
                <w:szCs w:val="24"/>
                <w:lang w:eastAsia="en-US"/>
              </w:rPr>
            </w:pPr>
            <w:r w:rsidRPr="00864F3D">
              <w:rPr>
                <w:i/>
                <w:spacing w:val="-4"/>
                <w:sz w:val="24"/>
                <w:szCs w:val="24"/>
                <w:lang w:eastAsia="en-US"/>
              </w:rPr>
              <w:t>Авт.: Н. Семаго, М. Семаго</w:t>
            </w:r>
          </w:p>
        </w:tc>
        <w:tc>
          <w:tcPr>
            <w:tcW w:w="2409" w:type="dxa"/>
            <w:vMerge/>
            <w:shd w:val="clear" w:color="auto" w:fill="auto"/>
          </w:tcPr>
          <w:p w14:paraId="3EED975C"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9E7543D"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A97647A"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BD48262" w14:textId="20BB577F"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72D2EA77" w14:textId="77777777" w:rsidTr="00F33B54">
        <w:tc>
          <w:tcPr>
            <w:tcW w:w="851" w:type="dxa"/>
            <w:shd w:val="clear" w:color="auto" w:fill="auto"/>
          </w:tcPr>
          <w:p w14:paraId="1B59B7F4"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BC31B65" w14:textId="77777777" w:rsidR="001A2A62" w:rsidRPr="00864F3D" w:rsidRDefault="001A2A62" w:rsidP="001A2A62">
            <w:pPr>
              <w:pStyle w:val="1"/>
              <w:spacing w:before="0" w:line="240" w:lineRule="auto"/>
              <w:ind w:firstLine="34"/>
              <w:jc w:val="both"/>
              <w:rPr>
                <w:rFonts w:ascii="Times New Roman" w:hAnsi="Times New Roman" w:cs="Times New Roman"/>
                <w:b/>
                <w:color w:val="auto"/>
                <w:sz w:val="24"/>
                <w:szCs w:val="24"/>
              </w:rPr>
            </w:pPr>
            <w:r w:rsidRPr="00864F3D">
              <w:rPr>
                <w:rFonts w:ascii="Times New Roman" w:hAnsi="Times New Roman" w:cs="Times New Roman"/>
                <w:b/>
                <w:color w:val="auto"/>
                <w:sz w:val="24"/>
                <w:szCs w:val="24"/>
              </w:rPr>
              <w:t>Тест «Способность к обучению в школе»</w:t>
            </w:r>
          </w:p>
          <w:p w14:paraId="5BF2CC27" w14:textId="16FEBD39" w:rsidR="001A2A62" w:rsidRPr="00864F3D" w:rsidRDefault="001A2A62" w:rsidP="001A2A62">
            <w:pPr>
              <w:pStyle w:val="32"/>
              <w:spacing w:after="0"/>
              <w:ind w:firstLine="34"/>
              <w:jc w:val="both"/>
              <w:rPr>
                <w:sz w:val="24"/>
                <w:szCs w:val="24"/>
                <w:lang w:eastAsia="en-US"/>
              </w:rPr>
            </w:pPr>
            <w:r w:rsidRPr="00864F3D">
              <w:rPr>
                <w:b/>
                <w:i/>
                <w:sz w:val="24"/>
                <w:szCs w:val="24"/>
                <w:lang w:eastAsia="en-US"/>
              </w:rPr>
              <w:t>Авт.: Г. Вицлак</w:t>
            </w:r>
          </w:p>
        </w:tc>
        <w:tc>
          <w:tcPr>
            <w:tcW w:w="2409" w:type="dxa"/>
            <w:vMerge/>
            <w:shd w:val="clear" w:color="auto" w:fill="auto"/>
          </w:tcPr>
          <w:p w14:paraId="0C8EDD12"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6A71059"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22AE592" w14:textId="4E187961"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5FC3BA67" w14:textId="1BF55AB4"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0A78129D" w14:textId="77777777" w:rsidTr="00F33B54">
        <w:tc>
          <w:tcPr>
            <w:tcW w:w="851" w:type="dxa"/>
            <w:shd w:val="clear" w:color="auto" w:fill="auto"/>
          </w:tcPr>
          <w:p w14:paraId="3EA952C3"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00D8CF6C" w14:textId="45ADEAC8" w:rsidR="001A2A62" w:rsidRPr="00864F3D" w:rsidRDefault="001A2A62" w:rsidP="001A2A62">
            <w:pPr>
              <w:pStyle w:val="32"/>
              <w:spacing w:after="0"/>
              <w:ind w:firstLine="34"/>
              <w:jc w:val="both"/>
              <w:rPr>
                <w:sz w:val="24"/>
                <w:szCs w:val="24"/>
                <w:lang w:eastAsia="en-US"/>
              </w:rPr>
            </w:pPr>
            <w:r w:rsidRPr="00864F3D">
              <w:rPr>
                <w:rFonts w:eastAsia="Calibri"/>
                <w:sz w:val="24"/>
                <w:szCs w:val="24"/>
                <w:lang w:eastAsia="en-US"/>
              </w:rPr>
              <w:t xml:space="preserve">Тест ориентировочной школьной зрелости </w:t>
            </w:r>
            <w:r w:rsidRPr="00864F3D">
              <w:rPr>
                <w:rFonts w:eastAsia="Calibri"/>
                <w:i/>
                <w:sz w:val="24"/>
                <w:szCs w:val="24"/>
                <w:lang w:eastAsia="en-US"/>
              </w:rPr>
              <w:t>Керна-Йерасека</w:t>
            </w:r>
          </w:p>
        </w:tc>
        <w:tc>
          <w:tcPr>
            <w:tcW w:w="2409" w:type="dxa"/>
            <w:vMerge/>
            <w:shd w:val="clear" w:color="auto" w:fill="auto"/>
          </w:tcPr>
          <w:p w14:paraId="189A07C7"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A992543"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0372BD2" w14:textId="2EA5646A"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682910D8" w14:textId="1A09F2C1"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659F44C8" w14:textId="77777777" w:rsidTr="00F33B54">
        <w:tc>
          <w:tcPr>
            <w:tcW w:w="851" w:type="dxa"/>
            <w:shd w:val="clear" w:color="auto" w:fill="auto"/>
          </w:tcPr>
          <w:p w14:paraId="7C598DE5"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C14C18A" w14:textId="77777777" w:rsidR="001A2A62" w:rsidRPr="00864F3D" w:rsidRDefault="001A2A62" w:rsidP="001A2A62">
            <w:pPr>
              <w:pStyle w:val="aa"/>
              <w:shd w:val="clear" w:color="auto" w:fill="FFFFFF"/>
              <w:spacing w:before="0" w:beforeAutospacing="0" w:after="0" w:afterAutospacing="0"/>
              <w:ind w:firstLine="34"/>
              <w:jc w:val="both"/>
              <w:rPr>
                <w:lang w:eastAsia="en-US"/>
              </w:rPr>
            </w:pPr>
            <w:r w:rsidRPr="00864F3D">
              <w:rPr>
                <w:lang w:eastAsia="en-US"/>
              </w:rPr>
              <w:t xml:space="preserve">Диагностическая программа по определению психологической готовности детей к школьному обучению </w:t>
            </w:r>
          </w:p>
          <w:p w14:paraId="12A573EB" w14:textId="03519E88" w:rsidR="001A2A62" w:rsidRPr="00864F3D" w:rsidRDefault="001A2A62" w:rsidP="001A2A62">
            <w:pPr>
              <w:pStyle w:val="32"/>
              <w:spacing w:after="0"/>
              <w:ind w:firstLine="34"/>
              <w:jc w:val="both"/>
              <w:rPr>
                <w:sz w:val="24"/>
                <w:szCs w:val="24"/>
                <w:lang w:eastAsia="en-US"/>
              </w:rPr>
            </w:pPr>
            <w:r w:rsidRPr="00864F3D">
              <w:rPr>
                <w:i/>
                <w:sz w:val="24"/>
                <w:szCs w:val="24"/>
                <w:lang w:eastAsia="en-US"/>
              </w:rPr>
              <w:t>Авт.: Н.И. Гуткина</w:t>
            </w:r>
          </w:p>
        </w:tc>
        <w:tc>
          <w:tcPr>
            <w:tcW w:w="2409" w:type="dxa"/>
            <w:vMerge/>
            <w:shd w:val="clear" w:color="auto" w:fill="auto"/>
          </w:tcPr>
          <w:p w14:paraId="705CBD3C"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A1BE6C"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12EA6F"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D48FD9" w14:textId="0AB28B1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3A70BDB0" w14:textId="77777777" w:rsidTr="00F33B54">
        <w:tc>
          <w:tcPr>
            <w:tcW w:w="851" w:type="dxa"/>
            <w:shd w:val="clear" w:color="auto" w:fill="auto"/>
          </w:tcPr>
          <w:p w14:paraId="403D5C97"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6D3B8140" w14:textId="77777777" w:rsidR="001A2A62" w:rsidRPr="00864F3D" w:rsidRDefault="001A2A62" w:rsidP="001A2A62">
            <w:pPr>
              <w:spacing w:after="0" w:line="240" w:lineRule="auto"/>
              <w:ind w:firstLine="34"/>
              <w:jc w:val="both"/>
              <w:outlineLvl w:val="1"/>
              <w:rPr>
                <w:rFonts w:ascii="Times New Roman" w:hAnsi="Times New Roman"/>
                <w:bCs/>
                <w:sz w:val="24"/>
                <w:szCs w:val="24"/>
              </w:rPr>
            </w:pPr>
            <w:r w:rsidRPr="00864F3D">
              <w:rPr>
                <w:rFonts w:ascii="Times New Roman" w:hAnsi="Times New Roman"/>
                <w:bCs/>
                <w:sz w:val="24"/>
                <w:szCs w:val="24"/>
              </w:rPr>
              <w:t>Методика «Учебная деятельность»</w:t>
            </w:r>
          </w:p>
          <w:p w14:paraId="0D15E6EC" w14:textId="1EDA56C9" w:rsidR="001A2A62" w:rsidRPr="00864F3D" w:rsidRDefault="001A2A62" w:rsidP="001A2A62">
            <w:pPr>
              <w:pStyle w:val="32"/>
              <w:spacing w:after="0"/>
              <w:ind w:firstLine="34"/>
              <w:jc w:val="both"/>
              <w:rPr>
                <w:sz w:val="24"/>
                <w:szCs w:val="24"/>
                <w:lang w:eastAsia="en-US"/>
              </w:rPr>
            </w:pPr>
            <w:r w:rsidRPr="00864F3D">
              <w:rPr>
                <w:bCs/>
                <w:i/>
                <w:sz w:val="24"/>
                <w:szCs w:val="24"/>
                <w:lang w:eastAsia="en-US"/>
              </w:rPr>
              <w:t>Авт.: Л. И. Цеханская</w:t>
            </w:r>
          </w:p>
        </w:tc>
        <w:tc>
          <w:tcPr>
            <w:tcW w:w="2409" w:type="dxa"/>
            <w:vMerge/>
            <w:shd w:val="clear" w:color="auto" w:fill="auto"/>
          </w:tcPr>
          <w:p w14:paraId="1C48ABF3"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3CADFF8"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8FEEAE9" w14:textId="7E8EB4F0"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c>
          <w:tcPr>
            <w:tcW w:w="1276" w:type="dxa"/>
            <w:tcBorders>
              <w:top w:val="single" w:sz="4" w:space="0" w:color="auto"/>
              <w:left w:val="single" w:sz="4" w:space="0" w:color="auto"/>
              <w:bottom w:val="single" w:sz="4" w:space="0" w:color="auto"/>
              <w:right w:val="single" w:sz="4" w:space="0" w:color="auto"/>
            </w:tcBorders>
          </w:tcPr>
          <w:p w14:paraId="2AF9564E" w14:textId="43C0553F"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2AC04BDE" w14:textId="77777777" w:rsidTr="00F33B54">
        <w:tc>
          <w:tcPr>
            <w:tcW w:w="851" w:type="dxa"/>
            <w:shd w:val="clear" w:color="auto" w:fill="auto"/>
          </w:tcPr>
          <w:p w14:paraId="4E1877A4"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9402207" w14:textId="77777777" w:rsidR="001A2A62" w:rsidRPr="00864F3D" w:rsidRDefault="001A2A62" w:rsidP="001A2A62">
            <w:pPr>
              <w:shd w:val="clear" w:color="auto" w:fill="FFFFFF"/>
              <w:spacing w:after="0" w:line="240" w:lineRule="auto"/>
              <w:ind w:firstLine="34"/>
              <w:jc w:val="both"/>
              <w:rPr>
                <w:rFonts w:ascii="Times New Roman" w:hAnsi="Times New Roman"/>
                <w:bCs/>
                <w:sz w:val="24"/>
                <w:szCs w:val="24"/>
              </w:rPr>
            </w:pPr>
            <w:r w:rsidRPr="00864F3D">
              <w:rPr>
                <w:rFonts w:ascii="Times New Roman" w:hAnsi="Times New Roman"/>
                <w:bCs/>
                <w:sz w:val="24"/>
                <w:szCs w:val="24"/>
              </w:rPr>
              <w:t>Экспресс – диагностика готовности к школе»</w:t>
            </w:r>
          </w:p>
          <w:p w14:paraId="1BB2A7BF" w14:textId="6C664B8B" w:rsidR="001A2A62" w:rsidRPr="00864F3D" w:rsidRDefault="001A2A62" w:rsidP="001A2A62">
            <w:pPr>
              <w:pStyle w:val="32"/>
              <w:spacing w:after="0"/>
              <w:ind w:firstLine="34"/>
              <w:jc w:val="both"/>
              <w:rPr>
                <w:sz w:val="24"/>
                <w:szCs w:val="24"/>
                <w:lang w:eastAsia="en-US"/>
              </w:rPr>
            </w:pPr>
            <w:r w:rsidRPr="00864F3D">
              <w:rPr>
                <w:bCs/>
                <w:i/>
                <w:sz w:val="24"/>
                <w:szCs w:val="24"/>
                <w:lang w:eastAsia="en-US"/>
              </w:rPr>
              <w:t>Авт.: Е. К. Вархатова,Н. В. Дятко, Е. В. Сазонова</w:t>
            </w:r>
          </w:p>
        </w:tc>
        <w:tc>
          <w:tcPr>
            <w:tcW w:w="2409" w:type="dxa"/>
            <w:vMerge/>
            <w:shd w:val="clear" w:color="auto" w:fill="auto"/>
          </w:tcPr>
          <w:p w14:paraId="2FDA03B5"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00091E4"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0E9D4BD"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9CD0EDE" w14:textId="449327AE"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1A2A62" w:rsidRPr="006E2276" w14:paraId="56815460" w14:textId="77777777" w:rsidTr="00F33B54">
        <w:tc>
          <w:tcPr>
            <w:tcW w:w="851" w:type="dxa"/>
            <w:shd w:val="clear" w:color="auto" w:fill="auto"/>
          </w:tcPr>
          <w:p w14:paraId="7D2DD67D" w14:textId="77777777" w:rsidR="001A2A62" w:rsidRPr="00E84804" w:rsidRDefault="001A2A62" w:rsidP="001A2A62">
            <w:pPr>
              <w:pStyle w:val="a3"/>
              <w:numPr>
                <w:ilvl w:val="0"/>
                <w:numId w:val="39"/>
              </w:numPr>
              <w:tabs>
                <w:tab w:val="left" w:pos="567"/>
                <w:tab w:val="left" w:pos="6990"/>
              </w:tabs>
              <w:spacing w:after="0" w:line="360" w:lineRule="auto"/>
              <w:rPr>
                <w:rFonts w:ascii="Times New Roman" w:eastAsia="Times New Roman" w:hAnsi="Times New Roman" w:cstheme="minorBid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6D0E01" w14:textId="77777777" w:rsidR="001A2A62" w:rsidRPr="00864F3D" w:rsidRDefault="001A2A62" w:rsidP="001A2A62">
            <w:pPr>
              <w:spacing w:after="0" w:line="240" w:lineRule="auto"/>
              <w:ind w:firstLine="34"/>
              <w:jc w:val="both"/>
              <w:rPr>
                <w:rFonts w:ascii="Times New Roman" w:hAnsi="Times New Roman"/>
                <w:iCs/>
                <w:sz w:val="24"/>
                <w:szCs w:val="24"/>
              </w:rPr>
            </w:pPr>
            <w:r w:rsidRPr="00864F3D">
              <w:rPr>
                <w:rFonts w:ascii="Times New Roman" w:hAnsi="Times New Roman"/>
                <w:iCs/>
                <w:sz w:val="24"/>
                <w:szCs w:val="24"/>
              </w:rPr>
              <w:t xml:space="preserve">Определение готовности к школе </w:t>
            </w:r>
          </w:p>
          <w:p w14:paraId="628A647B" w14:textId="11BF159B" w:rsidR="001A2A62" w:rsidRPr="00864F3D" w:rsidRDefault="001A2A62" w:rsidP="001A2A62">
            <w:pPr>
              <w:pStyle w:val="32"/>
              <w:spacing w:after="0"/>
              <w:ind w:firstLine="34"/>
              <w:jc w:val="both"/>
              <w:rPr>
                <w:sz w:val="24"/>
                <w:szCs w:val="24"/>
                <w:lang w:eastAsia="en-US"/>
              </w:rPr>
            </w:pPr>
            <w:r w:rsidRPr="00864F3D">
              <w:rPr>
                <w:i/>
                <w:iCs/>
                <w:sz w:val="24"/>
                <w:szCs w:val="24"/>
                <w:lang w:eastAsia="en-US"/>
              </w:rPr>
              <w:t>Авт.: Л. А.  Ясюкова</w:t>
            </w:r>
          </w:p>
        </w:tc>
        <w:tc>
          <w:tcPr>
            <w:tcW w:w="2409" w:type="dxa"/>
            <w:vMerge/>
            <w:shd w:val="clear" w:color="auto" w:fill="auto"/>
          </w:tcPr>
          <w:p w14:paraId="723DB240" w14:textId="77777777" w:rsidR="001A2A62" w:rsidRPr="00FF09C1" w:rsidRDefault="001A2A62" w:rsidP="001A2A62">
            <w:pPr>
              <w:tabs>
                <w:tab w:val="left" w:pos="567"/>
                <w:tab w:val="left" w:pos="6990"/>
              </w:tabs>
              <w:spacing w:after="0" w:line="360" w:lineRule="auto"/>
              <w:rPr>
                <w:rFonts w:ascii="Times New Roman" w:eastAsia="Times New Roman" w:hAnsi="Times New Roman" w:cstheme="minorBidi"/>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95C99A"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D63E24C" w14:textId="77777777"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3EC2CD9" w14:textId="5C661739" w:rsidR="001A2A62" w:rsidRDefault="001A2A62" w:rsidP="001A2A62">
            <w:pPr>
              <w:tabs>
                <w:tab w:val="left" w:pos="567"/>
                <w:tab w:val="left" w:pos="6990"/>
              </w:tabs>
              <w:spacing w:after="0" w:line="360" w:lineRule="auto"/>
              <w:ind w:firstLine="567"/>
              <w:jc w:val="center"/>
              <w:rPr>
                <w:rFonts w:ascii="Times New Roman" w:eastAsia="Times New Roman" w:hAnsi="Times New Roman" w:cstheme="minorBidi"/>
                <w:b/>
                <w:sz w:val="24"/>
                <w:szCs w:val="24"/>
              </w:rPr>
            </w:pPr>
            <w:r>
              <w:rPr>
                <w:szCs w:val="28"/>
              </w:rPr>
              <w:t>+</w:t>
            </w:r>
          </w:p>
        </w:tc>
      </w:tr>
      <w:tr w:rsidR="00E83F0D" w:rsidRPr="006E2276" w14:paraId="4EA8270F" w14:textId="77777777" w:rsidTr="00F33B54">
        <w:tc>
          <w:tcPr>
            <w:tcW w:w="9923" w:type="dxa"/>
            <w:gridSpan w:val="6"/>
            <w:shd w:val="clear" w:color="auto" w:fill="auto"/>
          </w:tcPr>
          <w:p w14:paraId="107AB616" w14:textId="06C73A0D" w:rsidR="00E83F0D" w:rsidRPr="008B27A7" w:rsidRDefault="00E83F0D" w:rsidP="00E83F0D">
            <w:pPr>
              <w:tabs>
                <w:tab w:val="left" w:pos="567"/>
                <w:tab w:val="left" w:pos="6990"/>
              </w:tabs>
              <w:spacing w:after="0" w:line="360" w:lineRule="auto"/>
              <w:ind w:firstLine="567"/>
              <w:jc w:val="center"/>
              <w:rPr>
                <w:rFonts w:ascii="Times New Roman" w:eastAsia="Times New Roman" w:hAnsi="Times New Roman" w:cstheme="minorBidi"/>
                <w:b/>
                <w:bCs/>
                <w:sz w:val="24"/>
                <w:szCs w:val="24"/>
              </w:rPr>
            </w:pPr>
            <w:r w:rsidRPr="008B27A7">
              <w:rPr>
                <w:rFonts w:ascii="Times New Roman" w:eastAsia="Times New Roman" w:hAnsi="Times New Roman" w:cstheme="minorBidi"/>
                <w:b/>
                <w:bCs/>
                <w:sz w:val="24"/>
                <w:szCs w:val="24"/>
              </w:rPr>
              <w:t>Психологическое консультирование</w:t>
            </w:r>
          </w:p>
        </w:tc>
      </w:tr>
      <w:tr w:rsidR="00E83F0D" w:rsidRPr="006E2276" w14:paraId="14D773C0" w14:textId="77777777" w:rsidTr="00F33B54">
        <w:tc>
          <w:tcPr>
            <w:tcW w:w="851" w:type="dxa"/>
            <w:shd w:val="clear" w:color="auto" w:fill="auto"/>
          </w:tcPr>
          <w:p w14:paraId="4C8E0E08" w14:textId="69B97994" w:rsidR="00E83F0D" w:rsidRDefault="00E83F0D" w:rsidP="003863CF">
            <w:pPr>
              <w:tabs>
                <w:tab w:val="left" w:pos="462"/>
                <w:tab w:val="left" w:pos="6990"/>
              </w:tabs>
              <w:spacing w:after="0" w:line="360" w:lineRule="auto"/>
              <w:ind w:firstLine="321"/>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c>
          <w:tcPr>
            <w:tcW w:w="5386" w:type="dxa"/>
            <w:gridSpan w:val="2"/>
            <w:shd w:val="clear" w:color="auto" w:fill="auto"/>
          </w:tcPr>
          <w:p w14:paraId="00BD284B" w14:textId="01D99317" w:rsidR="00E83F0D" w:rsidRPr="006E2276" w:rsidRDefault="00E83F0D" w:rsidP="00E83F0D">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Гиппенрейтер Ю.Б. Общаться с ребёнком. Как? – М.: АСТ, 2007</w:t>
            </w:r>
          </w:p>
        </w:tc>
        <w:tc>
          <w:tcPr>
            <w:tcW w:w="3686" w:type="dxa"/>
            <w:gridSpan w:val="3"/>
            <w:shd w:val="clear" w:color="auto" w:fill="auto"/>
          </w:tcPr>
          <w:p w14:paraId="73BF817C" w14:textId="0B7A0826" w:rsidR="00E83F0D" w:rsidRDefault="00E83F0D" w:rsidP="00E83F0D">
            <w:pPr>
              <w:tabs>
                <w:tab w:val="left" w:pos="567"/>
                <w:tab w:val="left" w:pos="6990"/>
              </w:tabs>
              <w:spacing w:after="0" w:line="360" w:lineRule="auto"/>
              <w:ind w:firstLine="567"/>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E83F0D" w:rsidRPr="006E2276" w14:paraId="57FA00D2" w14:textId="77777777" w:rsidTr="00F33B54">
        <w:tc>
          <w:tcPr>
            <w:tcW w:w="851" w:type="dxa"/>
            <w:shd w:val="clear" w:color="auto" w:fill="auto"/>
          </w:tcPr>
          <w:p w14:paraId="2E2E6BFC" w14:textId="12EC8BB6" w:rsidR="00E83F0D" w:rsidRDefault="00E83F0D" w:rsidP="003863CF">
            <w:pPr>
              <w:tabs>
                <w:tab w:val="left" w:pos="462"/>
                <w:tab w:val="left" w:pos="6990"/>
              </w:tabs>
              <w:spacing w:after="0" w:line="360" w:lineRule="auto"/>
              <w:ind w:firstLine="321"/>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w:t>
            </w:r>
          </w:p>
        </w:tc>
        <w:tc>
          <w:tcPr>
            <w:tcW w:w="5386" w:type="dxa"/>
            <w:gridSpan w:val="2"/>
            <w:shd w:val="clear" w:color="auto" w:fill="auto"/>
          </w:tcPr>
          <w:p w14:paraId="45F17771" w14:textId="43AC9E46" w:rsidR="00E83F0D" w:rsidRPr="006E2276" w:rsidRDefault="001360E9" w:rsidP="00E83F0D">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О.В. Нифонтова « Учим детей разрешать конфликты»</w:t>
            </w:r>
          </w:p>
        </w:tc>
        <w:tc>
          <w:tcPr>
            <w:tcW w:w="3686" w:type="dxa"/>
            <w:gridSpan w:val="3"/>
            <w:shd w:val="clear" w:color="auto" w:fill="auto"/>
          </w:tcPr>
          <w:p w14:paraId="5B7FFC2C" w14:textId="652638BA" w:rsidR="00E83F0D" w:rsidRDefault="00E83F0D" w:rsidP="00E83F0D">
            <w:pPr>
              <w:tabs>
                <w:tab w:val="left" w:pos="567"/>
                <w:tab w:val="left" w:pos="6990"/>
              </w:tabs>
              <w:spacing w:after="0" w:line="360" w:lineRule="auto"/>
              <w:ind w:firstLine="567"/>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1360E9" w:rsidRPr="006E2276" w14:paraId="4D01240F" w14:textId="77777777" w:rsidTr="00F33B54">
        <w:tc>
          <w:tcPr>
            <w:tcW w:w="851" w:type="dxa"/>
            <w:shd w:val="clear" w:color="auto" w:fill="auto"/>
          </w:tcPr>
          <w:p w14:paraId="60B4CB85" w14:textId="29ADFCD8" w:rsidR="001360E9" w:rsidRDefault="001360E9" w:rsidP="003863CF">
            <w:pPr>
              <w:tabs>
                <w:tab w:val="left" w:pos="462"/>
                <w:tab w:val="left" w:pos="6990"/>
              </w:tabs>
              <w:spacing w:after="0" w:line="360" w:lineRule="auto"/>
              <w:ind w:firstLine="321"/>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3</w:t>
            </w:r>
          </w:p>
        </w:tc>
        <w:tc>
          <w:tcPr>
            <w:tcW w:w="5386" w:type="dxa"/>
            <w:gridSpan w:val="2"/>
            <w:shd w:val="clear" w:color="auto" w:fill="auto"/>
          </w:tcPr>
          <w:p w14:paraId="12F0A368" w14:textId="4A3AC9B7" w:rsidR="001360E9" w:rsidRDefault="001360E9" w:rsidP="00E83F0D">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Е. Николаева «111 баек для детских психологов»</w:t>
            </w:r>
          </w:p>
        </w:tc>
        <w:tc>
          <w:tcPr>
            <w:tcW w:w="3686" w:type="dxa"/>
            <w:gridSpan w:val="3"/>
            <w:shd w:val="clear" w:color="auto" w:fill="auto"/>
          </w:tcPr>
          <w:p w14:paraId="34B98A73" w14:textId="77777777" w:rsidR="001360E9" w:rsidRDefault="001360E9" w:rsidP="00E83F0D">
            <w:pPr>
              <w:tabs>
                <w:tab w:val="left" w:pos="567"/>
                <w:tab w:val="left" w:pos="6990"/>
              </w:tabs>
              <w:spacing w:after="0" w:line="360" w:lineRule="auto"/>
              <w:ind w:firstLine="567"/>
              <w:jc w:val="center"/>
              <w:rPr>
                <w:rFonts w:ascii="Times New Roman" w:eastAsia="Times New Roman" w:hAnsi="Times New Roman" w:cstheme="minorBidi"/>
                <w:sz w:val="24"/>
                <w:szCs w:val="24"/>
              </w:rPr>
            </w:pPr>
          </w:p>
        </w:tc>
      </w:tr>
      <w:tr w:rsidR="001360E9" w:rsidRPr="006E2276" w14:paraId="45C5A37B" w14:textId="77777777" w:rsidTr="00F33B54">
        <w:tc>
          <w:tcPr>
            <w:tcW w:w="851" w:type="dxa"/>
            <w:shd w:val="clear" w:color="auto" w:fill="auto"/>
          </w:tcPr>
          <w:p w14:paraId="0B09FEFB" w14:textId="43C7095A" w:rsidR="001360E9" w:rsidRDefault="00A37E6F" w:rsidP="003863CF">
            <w:pPr>
              <w:tabs>
                <w:tab w:val="left" w:pos="462"/>
                <w:tab w:val="left" w:pos="6990"/>
              </w:tabs>
              <w:spacing w:after="0" w:line="360" w:lineRule="auto"/>
              <w:ind w:firstLine="321"/>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4</w:t>
            </w:r>
          </w:p>
        </w:tc>
        <w:tc>
          <w:tcPr>
            <w:tcW w:w="5386" w:type="dxa"/>
            <w:gridSpan w:val="2"/>
            <w:shd w:val="clear" w:color="auto" w:fill="auto"/>
          </w:tcPr>
          <w:p w14:paraId="1987AA98" w14:textId="0F36C56A" w:rsidR="001360E9" w:rsidRDefault="00A37E6F" w:rsidP="00E83F0D">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О.Е. Белова « Циклы игровых комплексов с детьми 2-4 лет в адаптационный период»</w:t>
            </w:r>
          </w:p>
        </w:tc>
        <w:tc>
          <w:tcPr>
            <w:tcW w:w="3686" w:type="dxa"/>
            <w:gridSpan w:val="3"/>
            <w:shd w:val="clear" w:color="auto" w:fill="auto"/>
          </w:tcPr>
          <w:p w14:paraId="04A840AB" w14:textId="36F4CD48" w:rsidR="001360E9" w:rsidRDefault="00A37E6F" w:rsidP="00E83F0D">
            <w:pPr>
              <w:tabs>
                <w:tab w:val="left" w:pos="567"/>
                <w:tab w:val="left" w:pos="6990"/>
              </w:tabs>
              <w:spacing w:after="0" w:line="360" w:lineRule="auto"/>
              <w:ind w:firstLine="567"/>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1360E9" w:rsidRPr="006E2276" w14:paraId="42574BF7" w14:textId="77777777" w:rsidTr="00F33B54">
        <w:tc>
          <w:tcPr>
            <w:tcW w:w="851" w:type="dxa"/>
            <w:shd w:val="clear" w:color="auto" w:fill="auto"/>
          </w:tcPr>
          <w:p w14:paraId="2CF4AAD8" w14:textId="2EE17CA9" w:rsidR="001360E9" w:rsidRDefault="00A37E6F" w:rsidP="003863CF">
            <w:pPr>
              <w:tabs>
                <w:tab w:val="left" w:pos="462"/>
                <w:tab w:val="left" w:pos="6990"/>
              </w:tabs>
              <w:spacing w:after="0" w:line="360" w:lineRule="auto"/>
              <w:ind w:firstLine="321"/>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5</w:t>
            </w:r>
          </w:p>
        </w:tc>
        <w:tc>
          <w:tcPr>
            <w:tcW w:w="5386" w:type="dxa"/>
            <w:gridSpan w:val="2"/>
            <w:shd w:val="clear" w:color="auto" w:fill="auto"/>
          </w:tcPr>
          <w:p w14:paraId="414AFD01" w14:textId="0127549F" w:rsidR="001360E9" w:rsidRDefault="00A37E6F" w:rsidP="00E83F0D">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А. Быкова «Самостоятельный ребенок, или как стать «ленивой мамой»</w:t>
            </w:r>
          </w:p>
        </w:tc>
        <w:tc>
          <w:tcPr>
            <w:tcW w:w="3686" w:type="dxa"/>
            <w:gridSpan w:val="3"/>
            <w:shd w:val="clear" w:color="auto" w:fill="auto"/>
          </w:tcPr>
          <w:p w14:paraId="74D8F5B6" w14:textId="228E6781" w:rsidR="001360E9" w:rsidRDefault="00A37E6F" w:rsidP="00E83F0D">
            <w:pPr>
              <w:tabs>
                <w:tab w:val="left" w:pos="567"/>
                <w:tab w:val="left" w:pos="6990"/>
              </w:tabs>
              <w:spacing w:after="0" w:line="360" w:lineRule="auto"/>
              <w:ind w:firstLine="567"/>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A37E6F" w:rsidRPr="006E2276" w14:paraId="42E0B8CE" w14:textId="77777777" w:rsidTr="00F33B54">
        <w:tc>
          <w:tcPr>
            <w:tcW w:w="851" w:type="dxa"/>
            <w:shd w:val="clear" w:color="auto" w:fill="auto"/>
          </w:tcPr>
          <w:p w14:paraId="62A5E67E" w14:textId="26CF5C45" w:rsidR="00A37E6F" w:rsidRDefault="00A37E6F" w:rsidP="003863CF">
            <w:pPr>
              <w:tabs>
                <w:tab w:val="left" w:pos="462"/>
                <w:tab w:val="left" w:pos="6990"/>
              </w:tabs>
              <w:spacing w:after="0" w:line="360" w:lineRule="auto"/>
              <w:ind w:firstLine="321"/>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6</w:t>
            </w:r>
          </w:p>
        </w:tc>
        <w:tc>
          <w:tcPr>
            <w:tcW w:w="5386" w:type="dxa"/>
            <w:gridSpan w:val="2"/>
            <w:shd w:val="clear" w:color="auto" w:fill="auto"/>
          </w:tcPr>
          <w:p w14:paraId="118852C2" w14:textId="644CA2F5" w:rsidR="00A37E6F" w:rsidRDefault="00A37E6F" w:rsidP="00E83F0D">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Н. А. Коваль , Н.Н Иванова «Диагностические материалы для оказания психокоррекционной помощи детям 1-3 лет с проблемами в развитии»</w:t>
            </w:r>
          </w:p>
        </w:tc>
        <w:tc>
          <w:tcPr>
            <w:tcW w:w="3686" w:type="dxa"/>
            <w:gridSpan w:val="3"/>
            <w:shd w:val="clear" w:color="auto" w:fill="auto"/>
          </w:tcPr>
          <w:p w14:paraId="35DB8DEE" w14:textId="045789B1" w:rsidR="00A37E6F" w:rsidRDefault="00A37E6F" w:rsidP="00E83F0D">
            <w:pPr>
              <w:tabs>
                <w:tab w:val="left" w:pos="567"/>
                <w:tab w:val="left" w:pos="6990"/>
              </w:tabs>
              <w:spacing w:after="0" w:line="360" w:lineRule="auto"/>
              <w:ind w:firstLine="567"/>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A37E6F" w:rsidRPr="006E2276" w14:paraId="1EA2FAB1" w14:textId="77777777" w:rsidTr="00F33B54">
        <w:tc>
          <w:tcPr>
            <w:tcW w:w="851" w:type="dxa"/>
            <w:shd w:val="clear" w:color="auto" w:fill="auto"/>
          </w:tcPr>
          <w:p w14:paraId="171AFD81" w14:textId="32CF0A66" w:rsidR="00A37E6F" w:rsidRDefault="00A37E6F" w:rsidP="003863CF">
            <w:pPr>
              <w:tabs>
                <w:tab w:val="left" w:pos="462"/>
                <w:tab w:val="left" w:pos="6990"/>
              </w:tabs>
              <w:spacing w:after="0" w:line="360" w:lineRule="auto"/>
              <w:ind w:firstLine="321"/>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7</w:t>
            </w:r>
          </w:p>
        </w:tc>
        <w:tc>
          <w:tcPr>
            <w:tcW w:w="5386" w:type="dxa"/>
            <w:gridSpan w:val="2"/>
            <w:shd w:val="clear" w:color="auto" w:fill="auto"/>
          </w:tcPr>
          <w:p w14:paraId="017BF889" w14:textId="72E13BC0" w:rsidR="00A37E6F" w:rsidRDefault="00A37E6F" w:rsidP="00E83F0D">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Е. В. Фесенко, Ю.А. Фесенко «Если у вас ребенок с моторчиком»</w:t>
            </w:r>
          </w:p>
        </w:tc>
        <w:tc>
          <w:tcPr>
            <w:tcW w:w="3686" w:type="dxa"/>
            <w:gridSpan w:val="3"/>
            <w:shd w:val="clear" w:color="auto" w:fill="auto"/>
          </w:tcPr>
          <w:p w14:paraId="0BFA5BDE" w14:textId="7D5D593E" w:rsidR="00A37E6F" w:rsidRDefault="00A37E6F" w:rsidP="00E83F0D">
            <w:pPr>
              <w:tabs>
                <w:tab w:val="left" w:pos="567"/>
                <w:tab w:val="left" w:pos="6990"/>
              </w:tabs>
              <w:spacing w:after="0" w:line="360" w:lineRule="auto"/>
              <w:ind w:firstLine="567"/>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A37E6F" w:rsidRPr="006E2276" w14:paraId="4A185593" w14:textId="77777777" w:rsidTr="00F33B54">
        <w:tc>
          <w:tcPr>
            <w:tcW w:w="851" w:type="dxa"/>
            <w:shd w:val="clear" w:color="auto" w:fill="auto"/>
          </w:tcPr>
          <w:p w14:paraId="60D5C9E0" w14:textId="5349C1B2" w:rsidR="00A37E6F" w:rsidRDefault="00A37E6F" w:rsidP="003863CF">
            <w:pPr>
              <w:tabs>
                <w:tab w:val="left" w:pos="462"/>
                <w:tab w:val="left" w:pos="6990"/>
              </w:tabs>
              <w:spacing w:after="0" w:line="360" w:lineRule="auto"/>
              <w:ind w:firstLine="321"/>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8</w:t>
            </w:r>
          </w:p>
        </w:tc>
        <w:tc>
          <w:tcPr>
            <w:tcW w:w="5386" w:type="dxa"/>
            <w:gridSpan w:val="2"/>
            <w:shd w:val="clear" w:color="auto" w:fill="auto"/>
          </w:tcPr>
          <w:p w14:paraId="04AE8F63" w14:textId="300D76A4" w:rsidR="00A37E6F" w:rsidRDefault="00A37E6F" w:rsidP="00E83F0D">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Ю. Б. Гиппенрейтер « Как учиться с интересом»</w:t>
            </w:r>
          </w:p>
        </w:tc>
        <w:tc>
          <w:tcPr>
            <w:tcW w:w="3686" w:type="dxa"/>
            <w:gridSpan w:val="3"/>
            <w:shd w:val="clear" w:color="auto" w:fill="auto"/>
          </w:tcPr>
          <w:p w14:paraId="37BF89DB" w14:textId="29C09121" w:rsidR="00A37E6F" w:rsidRDefault="00A37E6F" w:rsidP="00E83F0D">
            <w:pPr>
              <w:tabs>
                <w:tab w:val="left" w:pos="567"/>
                <w:tab w:val="left" w:pos="6990"/>
              </w:tabs>
              <w:spacing w:after="0" w:line="360" w:lineRule="auto"/>
              <w:ind w:firstLine="567"/>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A37E6F" w:rsidRPr="006E2276" w14:paraId="44330E74" w14:textId="77777777" w:rsidTr="00F33B54">
        <w:tc>
          <w:tcPr>
            <w:tcW w:w="851" w:type="dxa"/>
            <w:shd w:val="clear" w:color="auto" w:fill="auto"/>
          </w:tcPr>
          <w:p w14:paraId="14BC39A4" w14:textId="38802F1E" w:rsidR="00A37E6F" w:rsidRDefault="00A37E6F" w:rsidP="003863CF">
            <w:pPr>
              <w:tabs>
                <w:tab w:val="left" w:pos="462"/>
                <w:tab w:val="left" w:pos="6990"/>
              </w:tabs>
              <w:spacing w:after="0" w:line="360" w:lineRule="auto"/>
              <w:ind w:firstLine="321"/>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9</w:t>
            </w:r>
          </w:p>
        </w:tc>
        <w:tc>
          <w:tcPr>
            <w:tcW w:w="5386" w:type="dxa"/>
            <w:gridSpan w:val="2"/>
            <w:shd w:val="clear" w:color="auto" w:fill="auto"/>
          </w:tcPr>
          <w:p w14:paraId="13FC1036" w14:textId="6E701869" w:rsidR="00A37E6F" w:rsidRDefault="00E66B72" w:rsidP="00E83F0D">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Л.М. Шипицына «Маленькие воришки. Как их распознать и что с ними делать»</w:t>
            </w:r>
          </w:p>
        </w:tc>
        <w:tc>
          <w:tcPr>
            <w:tcW w:w="3686" w:type="dxa"/>
            <w:gridSpan w:val="3"/>
            <w:shd w:val="clear" w:color="auto" w:fill="auto"/>
          </w:tcPr>
          <w:p w14:paraId="4806B3F8" w14:textId="66A85C8C" w:rsidR="00A37E6F" w:rsidRDefault="00E66B72" w:rsidP="00E83F0D">
            <w:pPr>
              <w:tabs>
                <w:tab w:val="left" w:pos="567"/>
                <w:tab w:val="left" w:pos="6990"/>
              </w:tabs>
              <w:spacing w:after="0" w:line="360" w:lineRule="auto"/>
              <w:ind w:firstLine="567"/>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E83F0D" w:rsidRPr="006E2276" w14:paraId="3A9AF958" w14:textId="77777777" w:rsidTr="00F33B54">
        <w:tc>
          <w:tcPr>
            <w:tcW w:w="9923" w:type="dxa"/>
            <w:gridSpan w:val="6"/>
            <w:shd w:val="clear" w:color="auto" w:fill="auto"/>
          </w:tcPr>
          <w:p w14:paraId="1340DE40" w14:textId="1D1EB3A0" w:rsidR="00E83F0D" w:rsidRPr="008B27A7" w:rsidRDefault="00E83F0D" w:rsidP="003863CF">
            <w:pPr>
              <w:tabs>
                <w:tab w:val="left" w:pos="462"/>
                <w:tab w:val="left" w:pos="6990"/>
              </w:tabs>
              <w:spacing w:after="0" w:line="360" w:lineRule="auto"/>
              <w:ind w:firstLine="321"/>
              <w:jc w:val="center"/>
              <w:rPr>
                <w:rFonts w:ascii="Times New Roman" w:eastAsia="Times New Roman" w:hAnsi="Times New Roman" w:cstheme="minorBidi"/>
                <w:b/>
                <w:bCs/>
                <w:sz w:val="24"/>
                <w:szCs w:val="24"/>
              </w:rPr>
            </w:pPr>
            <w:r w:rsidRPr="008B27A7">
              <w:rPr>
                <w:rFonts w:ascii="Times New Roman" w:eastAsia="Times New Roman" w:hAnsi="Times New Roman" w:cstheme="minorBidi"/>
                <w:b/>
                <w:bCs/>
                <w:sz w:val="24"/>
                <w:szCs w:val="24"/>
              </w:rPr>
              <w:t>Психологическое просвещение</w:t>
            </w:r>
          </w:p>
        </w:tc>
      </w:tr>
      <w:tr w:rsidR="00E83F0D" w:rsidRPr="006E2276" w14:paraId="5B54606C" w14:textId="77777777" w:rsidTr="00F33B54">
        <w:tc>
          <w:tcPr>
            <w:tcW w:w="851" w:type="dxa"/>
            <w:shd w:val="clear" w:color="auto" w:fill="auto"/>
          </w:tcPr>
          <w:p w14:paraId="526E9B8E" w14:textId="7B42F293" w:rsidR="00E83F0D" w:rsidRDefault="00E83F0D" w:rsidP="003863CF">
            <w:pPr>
              <w:tabs>
                <w:tab w:val="left" w:pos="462"/>
                <w:tab w:val="left" w:pos="6990"/>
              </w:tabs>
              <w:spacing w:after="0" w:line="360" w:lineRule="auto"/>
              <w:ind w:firstLine="321"/>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c>
          <w:tcPr>
            <w:tcW w:w="5386" w:type="dxa"/>
            <w:gridSpan w:val="2"/>
            <w:shd w:val="clear" w:color="auto" w:fill="auto"/>
          </w:tcPr>
          <w:p w14:paraId="78526A47" w14:textId="41C762FB" w:rsidR="00E83F0D" w:rsidRPr="006E2276" w:rsidRDefault="00E83F0D" w:rsidP="00E83F0D">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Верещагина Н.В. Если ребёнок отстаёт в развитии. – СПб.: ДЕТСТВО-ПРЕСС, 2012</w:t>
            </w:r>
          </w:p>
        </w:tc>
        <w:tc>
          <w:tcPr>
            <w:tcW w:w="3686" w:type="dxa"/>
            <w:gridSpan w:val="3"/>
            <w:shd w:val="clear" w:color="auto" w:fill="auto"/>
          </w:tcPr>
          <w:p w14:paraId="0CC421E1" w14:textId="608E173E" w:rsidR="00E83F0D" w:rsidRDefault="00E83F0D" w:rsidP="00E83F0D">
            <w:pPr>
              <w:tabs>
                <w:tab w:val="left" w:pos="567"/>
                <w:tab w:val="left" w:pos="6990"/>
              </w:tabs>
              <w:spacing w:after="0" w:line="360" w:lineRule="auto"/>
              <w:ind w:firstLine="567"/>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E83F0D" w:rsidRPr="006E2276" w14:paraId="64342437" w14:textId="77777777" w:rsidTr="00F33B54">
        <w:tc>
          <w:tcPr>
            <w:tcW w:w="851" w:type="dxa"/>
            <w:shd w:val="clear" w:color="auto" w:fill="auto"/>
          </w:tcPr>
          <w:p w14:paraId="01966C14" w14:textId="5260DCD9" w:rsidR="00E83F0D" w:rsidRDefault="00E83F0D" w:rsidP="003863CF">
            <w:pPr>
              <w:tabs>
                <w:tab w:val="left" w:pos="462"/>
                <w:tab w:val="left" w:pos="6990"/>
              </w:tabs>
              <w:spacing w:after="0" w:line="360" w:lineRule="auto"/>
              <w:ind w:firstLine="321"/>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w:t>
            </w:r>
          </w:p>
        </w:tc>
        <w:tc>
          <w:tcPr>
            <w:tcW w:w="5386" w:type="dxa"/>
            <w:gridSpan w:val="2"/>
            <w:shd w:val="clear" w:color="auto" w:fill="auto"/>
          </w:tcPr>
          <w:p w14:paraId="02BCE096" w14:textId="63ECB1DC" w:rsidR="00E83F0D" w:rsidRPr="006E2276" w:rsidRDefault="003863CF" w:rsidP="00E83F0D">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С.Л. Рубинштейн «Основы психологии»</w:t>
            </w:r>
          </w:p>
        </w:tc>
        <w:tc>
          <w:tcPr>
            <w:tcW w:w="3686" w:type="dxa"/>
            <w:gridSpan w:val="3"/>
            <w:shd w:val="clear" w:color="auto" w:fill="auto"/>
          </w:tcPr>
          <w:p w14:paraId="23007924" w14:textId="461E826F" w:rsidR="00E83F0D" w:rsidRDefault="00E83F0D" w:rsidP="00E83F0D">
            <w:pPr>
              <w:tabs>
                <w:tab w:val="left" w:pos="567"/>
                <w:tab w:val="left" w:pos="6990"/>
              </w:tabs>
              <w:spacing w:after="0" w:line="360" w:lineRule="auto"/>
              <w:ind w:firstLine="567"/>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3863CF" w:rsidRPr="006E2276" w14:paraId="73621C4A" w14:textId="77777777" w:rsidTr="00F33B54">
        <w:tc>
          <w:tcPr>
            <w:tcW w:w="851" w:type="dxa"/>
            <w:shd w:val="clear" w:color="auto" w:fill="auto"/>
          </w:tcPr>
          <w:p w14:paraId="3BBB3276" w14:textId="2863C2D6" w:rsidR="003863CF" w:rsidRDefault="003863CF" w:rsidP="003863CF">
            <w:pPr>
              <w:tabs>
                <w:tab w:val="left" w:pos="462"/>
                <w:tab w:val="left" w:pos="6990"/>
              </w:tabs>
              <w:spacing w:after="0" w:line="360" w:lineRule="auto"/>
              <w:ind w:firstLine="321"/>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3</w:t>
            </w:r>
          </w:p>
        </w:tc>
        <w:tc>
          <w:tcPr>
            <w:tcW w:w="5386" w:type="dxa"/>
            <w:gridSpan w:val="2"/>
            <w:shd w:val="clear" w:color="auto" w:fill="auto"/>
          </w:tcPr>
          <w:p w14:paraId="178BA36C" w14:textId="248DBE33" w:rsidR="003863CF" w:rsidRDefault="003863CF" w:rsidP="00E83F0D">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В.А. Сластенин, И.Ф. Исаев, Е.Н. Шиянов «Педагогика»</w:t>
            </w:r>
          </w:p>
        </w:tc>
        <w:tc>
          <w:tcPr>
            <w:tcW w:w="3686" w:type="dxa"/>
            <w:gridSpan w:val="3"/>
            <w:shd w:val="clear" w:color="auto" w:fill="auto"/>
          </w:tcPr>
          <w:p w14:paraId="630935CE" w14:textId="4B7C0396" w:rsidR="003863CF" w:rsidRDefault="003863CF" w:rsidP="00E83F0D">
            <w:pPr>
              <w:tabs>
                <w:tab w:val="left" w:pos="567"/>
                <w:tab w:val="left" w:pos="6990"/>
              </w:tabs>
              <w:spacing w:after="0" w:line="360" w:lineRule="auto"/>
              <w:ind w:firstLine="567"/>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3863CF" w:rsidRPr="006E2276" w14:paraId="2BEA94F4" w14:textId="77777777" w:rsidTr="00F33B54">
        <w:tc>
          <w:tcPr>
            <w:tcW w:w="851" w:type="dxa"/>
            <w:shd w:val="clear" w:color="auto" w:fill="auto"/>
          </w:tcPr>
          <w:p w14:paraId="19BE48ED" w14:textId="44008A40" w:rsidR="003863CF" w:rsidRDefault="003863CF" w:rsidP="003863CF">
            <w:pPr>
              <w:tabs>
                <w:tab w:val="left" w:pos="462"/>
                <w:tab w:val="left" w:pos="6990"/>
              </w:tabs>
              <w:spacing w:after="0" w:line="360" w:lineRule="auto"/>
              <w:ind w:firstLine="321"/>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4</w:t>
            </w:r>
          </w:p>
        </w:tc>
        <w:tc>
          <w:tcPr>
            <w:tcW w:w="5386" w:type="dxa"/>
            <w:gridSpan w:val="2"/>
            <w:shd w:val="clear" w:color="auto" w:fill="auto"/>
          </w:tcPr>
          <w:p w14:paraId="340068B7" w14:textId="45FA95EB" w:rsidR="003863CF" w:rsidRDefault="003863CF" w:rsidP="00E83F0D">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В.С. Мухина «Детская психология»</w:t>
            </w:r>
          </w:p>
        </w:tc>
        <w:tc>
          <w:tcPr>
            <w:tcW w:w="3686" w:type="dxa"/>
            <w:gridSpan w:val="3"/>
            <w:shd w:val="clear" w:color="auto" w:fill="auto"/>
          </w:tcPr>
          <w:p w14:paraId="0EBE0C4D" w14:textId="2EC51909" w:rsidR="003863CF" w:rsidRDefault="003863CF" w:rsidP="00E83F0D">
            <w:pPr>
              <w:tabs>
                <w:tab w:val="left" w:pos="567"/>
                <w:tab w:val="left" w:pos="6990"/>
              </w:tabs>
              <w:spacing w:after="0" w:line="360" w:lineRule="auto"/>
              <w:ind w:firstLine="567"/>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3863CF" w:rsidRPr="006E2276" w14:paraId="1857BDF9" w14:textId="77777777" w:rsidTr="00F33B54">
        <w:tc>
          <w:tcPr>
            <w:tcW w:w="851" w:type="dxa"/>
            <w:shd w:val="clear" w:color="auto" w:fill="auto"/>
          </w:tcPr>
          <w:p w14:paraId="2516914A" w14:textId="74825FE9" w:rsidR="003863CF" w:rsidRDefault="003863CF" w:rsidP="003863CF">
            <w:pPr>
              <w:tabs>
                <w:tab w:val="left" w:pos="462"/>
                <w:tab w:val="left" w:pos="6990"/>
              </w:tabs>
              <w:spacing w:after="0" w:line="360" w:lineRule="auto"/>
              <w:ind w:firstLine="321"/>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5</w:t>
            </w:r>
          </w:p>
        </w:tc>
        <w:tc>
          <w:tcPr>
            <w:tcW w:w="5386" w:type="dxa"/>
            <w:gridSpan w:val="2"/>
            <w:shd w:val="clear" w:color="auto" w:fill="auto"/>
          </w:tcPr>
          <w:p w14:paraId="6DD096FA" w14:textId="310B0B71" w:rsidR="003863CF" w:rsidRDefault="003863CF" w:rsidP="00E83F0D">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Л.Д Столяренко «Основы психологии»</w:t>
            </w:r>
          </w:p>
        </w:tc>
        <w:tc>
          <w:tcPr>
            <w:tcW w:w="3686" w:type="dxa"/>
            <w:gridSpan w:val="3"/>
            <w:shd w:val="clear" w:color="auto" w:fill="auto"/>
          </w:tcPr>
          <w:p w14:paraId="763CDF84" w14:textId="55804248" w:rsidR="003863CF" w:rsidRDefault="003863CF" w:rsidP="00E83F0D">
            <w:pPr>
              <w:tabs>
                <w:tab w:val="left" w:pos="567"/>
                <w:tab w:val="left" w:pos="6990"/>
              </w:tabs>
              <w:spacing w:after="0" w:line="360" w:lineRule="auto"/>
              <w:ind w:firstLine="567"/>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3863CF" w:rsidRPr="006E2276" w14:paraId="340462BA" w14:textId="77777777" w:rsidTr="00F33B54">
        <w:tc>
          <w:tcPr>
            <w:tcW w:w="851" w:type="dxa"/>
            <w:shd w:val="clear" w:color="auto" w:fill="auto"/>
          </w:tcPr>
          <w:p w14:paraId="00EAE1BA" w14:textId="1BE614EE" w:rsidR="003863CF" w:rsidRDefault="001360E9" w:rsidP="003863CF">
            <w:pPr>
              <w:tabs>
                <w:tab w:val="left" w:pos="462"/>
                <w:tab w:val="left" w:pos="6990"/>
              </w:tabs>
              <w:spacing w:after="0" w:line="360" w:lineRule="auto"/>
              <w:ind w:firstLine="321"/>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6</w:t>
            </w:r>
          </w:p>
        </w:tc>
        <w:tc>
          <w:tcPr>
            <w:tcW w:w="5386" w:type="dxa"/>
            <w:gridSpan w:val="2"/>
            <w:shd w:val="clear" w:color="auto" w:fill="auto"/>
          </w:tcPr>
          <w:p w14:paraId="4DE249E7" w14:textId="1C1E37C6" w:rsidR="003863CF" w:rsidRDefault="001360E9" w:rsidP="00E83F0D">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Г.И. Колесникова «Справочник детского психолога»</w:t>
            </w:r>
          </w:p>
        </w:tc>
        <w:tc>
          <w:tcPr>
            <w:tcW w:w="3686" w:type="dxa"/>
            <w:gridSpan w:val="3"/>
            <w:shd w:val="clear" w:color="auto" w:fill="auto"/>
          </w:tcPr>
          <w:p w14:paraId="7D39F8A2" w14:textId="3D943C0C" w:rsidR="003863CF" w:rsidRDefault="001360E9" w:rsidP="00E83F0D">
            <w:pPr>
              <w:tabs>
                <w:tab w:val="left" w:pos="567"/>
                <w:tab w:val="left" w:pos="6990"/>
              </w:tabs>
              <w:spacing w:after="0" w:line="360" w:lineRule="auto"/>
              <w:ind w:firstLine="567"/>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3863CF" w:rsidRPr="006E2276" w14:paraId="4DC29886" w14:textId="77777777" w:rsidTr="00F33B54">
        <w:tc>
          <w:tcPr>
            <w:tcW w:w="851" w:type="dxa"/>
            <w:shd w:val="clear" w:color="auto" w:fill="auto"/>
          </w:tcPr>
          <w:p w14:paraId="75E4BA87" w14:textId="62054506" w:rsidR="003863CF" w:rsidRDefault="001360E9" w:rsidP="003863CF">
            <w:pPr>
              <w:tabs>
                <w:tab w:val="left" w:pos="462"/>
                <w:tab w:val="left" w:pos="6990"/>
              </w:tabs>
              <w:spacing w:after="0" w:line="360" w:lineRule="auto"/>
              <w:ind w:firstLine="321"/>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7</w:t>
            </w:r>
          </w:p>
        </w:tc>
        <w:tc>
          <w:tcPr>
            <w:tcW w:w="5386" w:type="dxa"/>
            <w:gridSpan w:val="2"/>
            <w:shd w:val="clear" w:color="auto" w:fill="auto"/>
          </w:tcPr>
          <w:p w14:paraId="62D4D124" w14:textId="5509161E" w:rsidR="003863CF" w:rsidRDefault="001360E9" w:rsidP="00E83F0D">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А.М. Прихожан «Психология тревожности. Дошкольный и школьный возраст»</w:t>
            </w:r>
          </w:p>
        </w:tc>
        <w:tc>
          <w:tcPr>
            <w:tcW w:w="3686" w:type="dxa"/>
            <w:gridSpan w:val="3"/>
            <w:shd w:val="clear" w:color="auto" w:fill="auto"/>
          </w:tcPr>
          <w:p w14:paraId="196834E9" w14:textId="04E39BD2" w:rsidR="003863CF" w:rsidRDefault="001360E9" w:rsidP="00E83F0D">
            <w:pPr>
              <w:tabs>
                <w:tab w:val="left" w:pos="567"/>
                <w:tab w:val="left" w:pos="6990"/>
              </w:tabs>
              <w:spacing w:after="0" w:line="360" w:lineRule="auto"/>
              <w:ind w:firstLine="567"/>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3863CF" w:rsidRPr="006E2276" w14:paraId="21C09FEA" w14:textId="77777777" w:rsidTr="00F33B54">
        <w:tc>
          <w:tcPr>
            <w:tcW w:w="851" w:type="dxa"/>
            <w:shd w:val="clear" w:color="auto" w:fill="auto"/>
          </w:tcPr>
          <w:p w14:paraId="51D6D13F" w14:textId="59EC0A26" w:rsidR="003863CF" w:rsidRDefault="001360E9" w:rsidP="003863CF">
            <w:pPr>
              <w:tabs>
                <w:tab w:val="left" w:pos="462"/>
                <w:tab w:val="left" w:pos="6990"/>
              </w:tabs>
              <w:spacing w:after="0" w:line="360" w:lineRule="auto"/>
              <w:ind w:firstLine="321"/>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8</w:t>
            </w:r>
          </w:p>
        </w:tc>
        <w:tc>
          <w:tcPr>
            <w:tcW w:w="5386" w:type="dxa"/>
            <w:gridSpan w:val="2"/>
            <w:shd w:val="clear" w:color="auto" w:fill="auto"/>
          </w:tcPr>
          <w:p w14:paraId="392637BA" w14:textId="091751A7" w:rsidR="003863CF" w:rsidRDefault="001360E9" w:rsidP="00E83F0D">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Л.Ф. Бурлачук «Словарь-справочник по психодиагностике»</w:t>
            </w:r>
          </w:p>
        </w:tc>
        <w:tc>
          <w:tcPr>
            <w:tcW w:w="3686" w:type="dxa"/>
            <w:gridSpan w:val="3"/>
            <w:shd w:val="clear" w:color="auto" w:fill="auto"/>
          </w:tcPr>
          <w:p w14:paraId="0A34AC3F" w14:textId="44644F3D" w:rsidR="003863CF" w:rsidRDefault="001360E9" w:rsidP="00E83F0D">
            <w:pPr>
              <w:tabs>
                <w:tab w:val="left" w:pos="567"/>
                <w:tab w:val="left" w:pos="6990"/>
              </w:tabs>
              <w:spacing w:after="0" w:line="360" w:lineRule="auto"/>
              <w:ind w:firstLine="567"/>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3863CF" w:rsidRPr="006E2276" w14:paraId="1B8FF5CD" w14:textId="77777777" w:rsidTr="00F33B54">
        <w:tc>
          <w:tcPr>
            <w:tcW w:w="851" w:type="dxa"/>
            <w:shd w:val="clear" w:color="auto" w:fill="auto"/>
          </w:tcPr>
          <w:p w14:paraId="6F7A1C9D" w14:textId="4FBF52D2" w:rsidR="003863CF" w:rsidRDefault="001360E9" w:rsidP="003863CF">
            <w:pPr>
              <w:tabs>
                <w:tab w:val="left" w:pos="462"/>
                <w:tab w:val="left" w:pos="6990"/>
              </w:tabs>
              <w:spacing w:after="0" w:line="360" w:lineRule="auto"/>
              <w:ind w:firstLine="321"/>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9</w:t>
            </w:r>
          </w:p>
        </w:tc>
        <w:tc>
          <w:tcPr>
            <w:tcW w:w="5386" w:type="dxa"/>
            <w:gridSpan w:val="2"/>
            <w:shd w:val="clear" w:color="auto" w:fill="auto"/>
          </w:tcPr>
          <w:p w14:paraId="3AA8A347" w14:textId="16124E0F" w:rsidR="003863CF" w:rsidRDefault="001360E9" w:rsidP="00E83F0D">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З. Фрейд «Психология бессознательного»</w:t>
            </w:r>
          </w:p>
        </w:tc>
        <w:tc>
          <w:tcPr>
            <w:tcW w:w="3686" w:type="dxa"/>
            <w:gridSpan w:val="3"/>
            <w:shd w:val="clear" w:color="auto" w:fill="auto"/>
          </w:tcPr>
          <w:p w14:paraId="728CB887" w14:textId="62FF50CD" w:rsidR="003863CF" w:rsidRDefault="001360E9" w:rsidP="00E83F0D">
            <w:pPr>
              <w:tabs>
                <w:tab w:val="left" w:pos="567"/>
                <w:tab w:val="left" w:pos="6990"/>
              </w:tabs>
              <w:spacing w:after="0" w:line="360" w:lineRule="auto"/>
              <w:ind w:firstLine="567"/>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E83F0D" w:rsidRPr="006E2276" w14:paraId="65BA33CB" w14:textId="77777777" w:rsidTr="00F33B54">
        <w:tc>
          <w:tcPr>
            <w:tcW w:w="9923" w:type="dxa"/>
            <w:gridSpan w:val="6"/>
            <w:shd w:val="clear" w:color="auto" w:fill="auto"/>
          </w:tcPr>
          <w:p w14:paraId="3A478B5D" w14:textId="38B7B90D" w:rsidR="00E83F0D" w:rsidRPr="008B27A7" w:rsidRDefault="00E83F0D" w:rsidP="00E83F0D">
            <w:pPr>
              <w:tabs>
                <w:tab w:val="left" w:pos="567"/>
                <w:tab w:val="left" w:pos="6990"/>
              </w:tabs>
              <w:spacing w:after="0" w:line="360" w:lineRule="auto"/>
              <w:ind w:firstLine="567"/>
              <w:jc w:val="center"/>
              <w:rPr>
                <w:rFonts w:ascii="Times New Roman" w:eastAsia="Times New Roman" w:hAnsi="Times New Roman" w:cstheme="minorBidi"/>
                <w:b/>
                <w:bCs/>
                <w:sz w:val="24"/>
                <w:szCs w:val="24"/>
              </w:rPr>
            </w:pPr>
            <w:r w:rsidRPr="008B27A7">
              <w:rPr>
                <w:rFonts w:ascii="Times New Roman" w:eastAsia="Times New Roman" w:hAnsi="Times New Roman" w:cstheme="minorBidi"/>
                <w:b/>
                <w:bCs/>
                <w:sz w:val="24"/>
                <w:szCs w:val="24"/>
              </w:rPr>
              <w:t>Психологическая профилактика</w:t>
            </w:r>
          </w:p>
        </w:tc>
      </w:tr>
      <w:tr w:rsidR="00E83F0D" w:rsidRPr="006E2276" w14:paraId="61444123" w14:textId="77777777" w:rsidTr="00F33B54">
        <w:tc>
          <w:tcPr>
            <w:tcW w:w="851" w:type="dxa"/>
            <w:shd w:val="clear" w:color="auto" w:fill="auto"/>
          </w:tcPr>
          <w:p w14:paraId="40CB587B" w14:textId="69055CF4" w:rsidR="00E83F0D" w:rsidRDefault="00E83F0D" w:rsidP="00E66B72">
            <w:pPr>
              <w:tabs>
                <w:tab w:val="left" w:pos="604"/>
                <w:tab w:val="left" w:pos="6990"/>
              </w:tabs>
              <w:spacing w:after="0" w:line="360" w:lineRule="auto"/>
              <w:ind w:firstLine="321"/>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c>
          <w:tcPr>
            <w:tcW w:w="5386" w:type="dxa"/>
            <w:gridSpan w:val="2"/>
            <w:shd w:val="clear" w:color="auto" w:fill="auto"/>
          </w:tcPr>
          <w:p w14:paraId="540E4C23" w14:textId="39DFD9FE" w:rsidR="00E83F0D" w:rsidRPr="006E2276" w:rsidRDefault="00E83F0D" w:rsidP="00E83F0D">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Млодик И. Книга для неидеальных родителей, или Жизнь на свободную тему. – М.: Генезис, 2010.</w:t>
            </w:r>
          </w:p>
        </w:tc>
        <w:tc>
          <w:tcPr>
            <w:tcW w:w="3686" w:type="dxa"/>
            <w:gridSpan w:val="3"/>
            <w:shd w:val="clear" w:color="auto" w:fill="auto"/>
          </w:tcPr>
          <w:p w14:paraId="438BB24E" w14:textId="1B7EBF28" w:rsidR="00E83F0D" w:rsidRDefault="00E83F0D" w:rsidP="00E83F0D">
            <w:pPr>
              <w:tabs>
                <w:tab w:val="left" w:pos="567"/>
                <w:tab w:val="left" w:pos="6990"/>
              </w:tabs>
              <w:spacing w:after="0" w:line="360" w:lineRule="auto"/>
              <w:ind w:firstLine="567"/>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E83F0D" w:rsidRPr="006E2276" w14:paraId="5E65CACF" w14:textId="77777777" w:rsidTr="00F33B54">
        <w:tc>
          <w:tcPr>
            <w:tcW w:w="851" w:type="dxa"/>
            <w:shd w:val="clear" w:color="auto" w:fill="auto"/>
          </w:tcPr>
          <w:p w14:paraId="72EC537E" w14:textId="0DCBDA9B" w:rsidR="00E83F0D" w:rsidRDefault="00E83F0D" w:rsidP="00E66B72">
            <w:pPr>
              <w:tabs>
                <w:tab w:val="left" w:pos="604"/>
                <w:tab w:val="left" w:pos="6990"/>
              </w:tabs>
              <w:spacing w:after="0" w:line="360" w:lineRule="auto"/>
              <w:ind w:firstLine="321"/>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w:t>
            </w:r>
          </w:p>
        </w:tc>
        <w:tc>
          <w:tcPr>
            <w:tcW w:w="5386" w:type="dxa"/>
            <w:gridSpan w:val="2"/>
            <w:shd w:val="clear" w:color="auto" w:fill="auto"/>
          </w:tcPr>
          <w:p w14:paraId="6F4BF800" w14:textId="424AB156" w:rsidR="00E83F0D" w:rsidRPr="006E2276" w:rsidRDefault="00E66B72" w:rsidP="00E83F0D">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А. Фабер «Как говорить, чтобы дети слушали и как слушать, чтобы дети говорили»</w:t>
            </w:r>
          </w:p>
        </w:tc>
        <w:tc>
          <w:tcPr>
            <w:tcW w:w="3686" w:type="dxa"/>
            <w:gridSpan w:val="3"/>
            <w:shd w:val="clear" w:color="auto" w:fill="auto"/>
          </w:tcPr>
          <w:p w14:paraId="50761DE5" w14:textId="7B4FBE89" w:rsidR="00E83F0D" w:rsidRDefault="00E66B72" w:rsidP="00E83F0D">
            <w:pPr>
              <w:tabs>
                <w:tab w:val="left" w:pos="567"/>
                <w:tab w:val="left" w:pos="6990"/>
              </w:tabs>
              <w:spacing w:after="0" w:line="360" w:lineRule="auto"/>
              <w:ind w:firstLine="567"/>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r w:rsidR="00E83F0D">
              <w:rPr>
                <w:rFonts w:ascii="Times New Roman" w:eastAsia="Times New Roman" w:hAnsi="Times New Roman" w:cstheme="minorBidi"/>
                <w:sz w:val="24"/>
                <w:szCs w:val="24"/>
              </w:rPr>
              <w:t>1</w:t>
            </w:r>
          </w:p>
        </w:tc>
      </w:tr>
      <w:tr w:rsidR="00E66B72" w:rsidRPr="006E2276" w14:paraId="27ADB086" w14:textId="77777777" w:rsidTr="00F33B54">
        <w:tc>
          <w:tcPr>
            <w:tcW w:w="851" w:type="dxa"/>
            <w:shd w:val="clear" w:color="auto" w:fill="auto"/>
          </w:tcPr>
          <w:p w14:paraId="3AF096F1" w14:textId="34738B42" w:rsidR="00E66B72" w:rsidRDefault="00E66B72" w:rsidP="00E66B72">
            <w:pPr>
              <w:tabs>
                <w:tab w:val="left" w:pos="462"/>
                <w:tab w:val="left" w:pos="604"/>
                <w:tab w:val="left" w:pos="6990"/>
              </w:tabs>
              <w:spacing w:after="0" w:line="360" w:lineRule="auto"/>
              <w:ind w:firstLine="321"/>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3</w:t>
            </w:r>
          </w:p>
        </w:tc>
        <w:tc>
          <w:tcPr>
            <w:tcW w:w="5386" w:type="dxa"/>
            <w:gridSpan w:val="2"/>
            <w:shd w:val="clear" w:color="auto" w:fill="auto"/>
          </w:tcPr>
          <w:p w14:paraId="3ADB637C" w14:textId="6DE84719" w:rsidR="00E66B72" w:rsidRDefault="00E66B72" w:rsidP="00E83F0D">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Е.Ю. Ярославцева «Кризисы детского возраста»</w:t>
            </w:r>
          </w:p>
        </w:tc>
        <w:tc>
          <w:tcPr>
            <w:tcW w:w="3686" w:type="dxa"/>
            <w:gridSpan w:val="3"/>
            <w:shd w:val="clear" w:color="auto" w:fill="auto"/>
          </w:tcPr>
          <w:p w14:paraId="0D844DEA" w14:textId="67CEEA9B" w:rsidR="00E66B72" w:rsidRDefault="00E66B72" w:rsidP="00E83F0D">
            <w:pPr>
              <w:tabs>
                <w:tab w:val="left" w:pos="567"/>
                <w:tab w:val="left" w:pos="6990"/>
              </w:tabs>
              <w:spacing w:after="0" w:line="360" w:lineRule="auto"/>
              <w:ind w:firstLine="567"/>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E66B72" w:rsidRPr="006E2276" w14:paraId="5012DB7C" w14:textId="77777777" w:rsidTr="00F33B54">
        <w:tc>
          <w:tcPr>
            <w:tcW w:w="851" w:type="dxa"/>
            <w:shd w:val="clear" w:color="auto" w:fill="auto"/>
          </w:tcPr>
          <w:p w14:paraId="6A4B0020" w14:textId="78CAEA83" w:rsidR="00E66B72" w:rsidRDefault="00E66B72" w:rsidP="00E66B72">
            <w:pPr>
              <w:tabs>
                <w:tab w:val="left" w:pos="604"/>
                <w:tab w:val="left" w:pos="6990"/>
              </w:tabs>
              <w:spacing w:after="0" w:line="360" w:lineRule="auto"/>
              <w:ind w:firstLine="321"/>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4</w:t>
            </w:r>
          </w:p>
        </w:tc>
        <w:tc>
          <w:tcPr>
            <w:tcW w:w="5386" w:type="dxa"/>
            <w:gridSpan w:val="2"/>
            <w:shd w:val="clear" w:color="auto" w:fill="auto"/>
          </w:tcPr>
          <w:p w14:paraId="5A50CDC6" w14:textId="616B0423" w:rsidR="00E66B72" w:rsidRDefault="00E66B72" w:rsidP="00E83F0D">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Л.И. Катаева. «Работа психолога с застенчивыми детьми»</w:t>
            </w:r>
          </w:p>
        </w:tc>
        <w:tc>
          <w:tcPr>
            <w:tcW w:w="3686" w:type="dxa"/>
            <w:gridSpan w:val="3"/>
            <w:shd w:val="clear" w:color="auto" w:fill="auto"/>
          </w:tcPr>
          <w:p w14:paraId="68F31253" w14:textId="369A4C90" w:rsidR="00E66B72" w:rsidRDefault="00E66B72" w:rsidP="00E83F0D">
            <w:pPr>
              <w:tabs>
                <w:tab w:val="left" w:pos="567"/>
                <w:tab w:val="left" w:pos="6990"/>
              </w:tabs>
              <w:spacing w:after="0" w:line="360" w:lineRule="auto"/>
              <w:ind w:firstLine="567"/>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E66B72" w:rsidRPr="006E2276" w14:paraId="05870AF5" w14:textId="77777777" w:rsidTr="00F33B54">
        <w:tc>
          <w:tcPr>
            <w:tcW w:w="851" w:type="dxa"/>
            <w:shd w:val="clear" w:color="auto" w:fill="auto"/>
          </w:tcPr>
          <w:p w14:paraId="152F0E13" w14:textId="1009AFA9" w:rsidR="00E66B72" w:rsidRDefault="00E66B72" w:rsidP="00E66B72">
            <w:pPr>
              <w:tabs>
                <w:tab w:val="left" w:pos="321"/>
                <w:tab w:val="left" w:pos="6990"/>
              </w:tabs>
              <w:spacing w:after="0" w:line="360" w:lineRule="auto"/>
              <w:ind w:firstLine="321"/>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5</w:t>
            </w:r>
          </w:p>
        </w:tc>
        <w:tc>
          <w:tcPr>
            <w:tcW w:w="5386" w:type="dxa"/>
            <w:gridSpan w:val="2"/>
            <w:shd w:val="clear" w:color="auto" w:fill="auto"/>
          </w:tcPr>
          <w:p w14:paraId="493B9F02" w14:textId="4A353BB6" w:rsidR="00E66B72" w:rsidRDefault="00E66B72" w:rsidP="00E83F0D">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Коррекционно-развивающие занятия с детьми 5-7 лет</w:t>
            </w:r>
          </w:p>
        </w:tc>
        <w:tc>
          <w:tcPr>
            <w:tcW w:w="3686" w:type="dxa"/>
            <w:gridSpan w:val="3"/>
            <w:shd w:val="clear" w:color="auto" w:fill="auto"/>
          </w:tcPr>
          <w:p w14:paraId="0F4FDABC" w14:textId="6B67A18B" w:rsidR="00E66B72" w:rsidRDefault="00E66B72" w:rsidP="00E83F0D">
            <w:pPr>
              <w:tabs>
                <w:tab w:val="left" w:pos="567"/>
                <w:tab w:val="left" w:pos="6990"/>
              </w:tabs>
              <w:spacing w:after="0" w:line="360" w:lineRule="auto"/>
              <w:ind w:firstLine="567"/>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E66B72" w:rsidRPr="006E2276" w14:paraId="51EA4DB1" w14:textId="77777777" w:rsidTr="00F33B54">
        <w:tc>
          <w:tcPr>
            <w:tcW w:w="851" w:type="dxa"/>
            <w:shd w:val="clear" w:color="auto" w:fill="auto"/>
          </w:tcPr>
          <w:p w14:paraId="296AB3AC" w14:textId="34156C35" w:rsidR="00E66B72" w:rsidRDefault="00E66B72" w:rsidP="00E66B72">
            <w:pPr>
              <w:tabs>
                <w:tab w:val="left" w:pos="321"/>
                <w:tab w:val="left" w:pos="6990"/>
              </w:tabs>
              <w:spacing w:after="0" w:line="360" w:lineRule="auto"/>
              <w:ind w:firstLine="321"/>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6</w:t>
            </w:r>
          </w:p>
        </w:tc>
        <w:tc>
          <w:tcPr>
            <w:tcW w:w="5386" w:type="dxa"/>
            <w:gridSpan w:val="2"/>
            <w:shd w:val="clear" w:color="auto" w:fill="auto"/>
          </w:tcPr>
          <w:p w14:paraId="7D7B987C" w14:textId="26910530" w:rsidR="00E66B72" w:rsidRDefault="00E66B72" w:rsidP="00E83F0D">
            <w:pPr>
              <w:tabs>
                <w:tab w:val="left" w:pos="567"/>
                <w:tab w:val="left" w:pos="6990"/>
              </w:tabs>
              <w:spacing w:after="0" w:line="36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С.В. Кузнецова «Развиваем детскую память»</w:t>
            </w:r>
          </w:p>
        </w:tc>
        <w:tc>
          <w:tcPr>
            <w:tcW w:w="3686" w:type="dxa"/>
            <w:gridSpan w:val="3"/>
            <w:shd w:val="clear" w:color="auto" w:fill="auto"/>
          </w:tcPr>
          <w:p w14:paraId="0995C66F" w14:textId="6B47BFEF" w:rsidR="00E66B72" w:rsidRDefault="00E66B72" w:rsidP="00E83F0D">
            <w:pPr>
              <w:tabs>
                <w:tab w:val="left" w:pos="567"/>
                <w:tab w:val="left" w:pos="6990"/>
              </w:tabs>
              <w:spacing w:after="0" w:line="360" w:lineRule="auto"/>
              <w:ind w:firstLine="567"/>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bl>
    <w:p w14:paraId="43C5B4E3" w14:textId="77777777" w:rsidR="00601BE3" w:rsidRDefault="00601BE3" w:rsidP="00990BD6">
      <w:pPr>
        <w:tabs>
          <w:tab w:val="left" w:pos="567"/>
          <w:tab w:val="left" w:pos="6990"/>
        </w:tabs>
        <w:spacing w:after="0" w:line="360" w:lineRule="auto"/>
        <w:ind w:firstLine="567"/>
        <w:jc w:val="center"/>
        <w:rPr>
          <w:rFonts w:ascii="Times New Roman" w:hAnsi="Times New Roman" w:cs="Calibri"/>
          <w:b/>
          <w:sz w:val="24"/>
          <w:szCs w:val="24"/>
        </w:rPr>
      </w:pPr>
    </w:p>
    <w:p w14:paraId="12B930EC" w14:textId="77777777" w:rsidR="00CA4361" w:rsidRPr="00CA4361" w:rsidRDefault="00CA4361" w:rsidP="00990BD6">
      <w:pPr>
        <w:tabs>
          <w:tab w:val="left" w:pos="567"/>
        </w:tabs>
        <w:spacing w:after="0" w:line="360" w:lineRule="auto"/>
        <w:ind w:firstLine="567"/>
        <w:rPr>
          <w:rFonts w:ascii="Times New Roman" w:hAnsi="Times New Roman"/>
          <w:b/>
          <w:sz w:val="24"/>
          <w:szCs w:val="24"/>
        </w:rPr>
      </w:pPr>
    </w:p>
    <w:p w14:paraId="65969A02" w14:textId="77777777" w:rsidR="00CA4361" w:rsidRPr="006E2276" w:rsidRDefault="002B0973" w:rsidP="00990BD6">
      <w:pPr>
        <w:numPr>
          <w:ilvl w:val="1"/>
          <w:numId w:val="4"/>
        </w:numPr>
        <w:tabs>
          <w:tab w:val="left" w:pos="567"/>
        </w:tabs>
        <w:spacing w:after="0" w:line="360" w:lineRule="auto"/>
        <w:ind w:left="0" w:firstLine="567"/>
        <w:jc w:val="center"/>
        <w:rPr>
          <w:rFonts w:ascii="Times New Roman" w:hAnsi="Times New Roman"/>
          <w:b/>
          <w:szCs w:val="28"/>
        </w:rPr>
      </w:pPr>
      <w:r>
        <w:rPr>
          <w:rFonts w:ascii="Times New Roman" w:hAnsi="Times New Roman"/>
          <w:b/>
          <w:szCs w:val="28"/>
        </w:rPr>
        <w:t>Р</w:t>
      </w:r>
      <w:r w:rsidR="00601BE3">
        <w:rPr>
          <w:rFonts w:ascii="Times New Roman" w:hAnsi="Times New Roman"/>
          <w:b/>
          <w:szCs w:val="28"/>
        </w:rPr>
        <w:t xml:space="preserve">ежим </w:t>
      </w:r>
      <w:r w:rsidR="006E2276">
        <w:rPr>
          <w:rFonts w:ascii="Times New Roman" w:hAnsi="Times New Roman"/>
          <w:b/>
          <w:szCs w:val="28"/>
        </w:rPr>
        <w:t xml:space="preserve">и график </w:t>
      </w:r>
      <w:r w:rsidR="00601BE3">
        <w:rPr>
          <w:rFonts w:ascii="Times New Roman" w:hAnsi="Times New Roman"/>
          <w:b/>
          <w:szCs w:val="28"/>
        </w:rPr>
        <w:t>работы</w:t>
      </w:r>
      <w:r>
        <w:rPr>
          <w:rFonts w:ascii="Times New Roman" w:hAnsi="Times New Roman"/>
          <w:b/>
          <w:szCs w:val="28"/>
        </w:rPr>
        <w:t xml:space="preserve"> педагога-психолога</w:t>
      </w:r>
    </w:p>
    <w:p w14:paraId="5D9F3B7B" w14:textId="740FBC3B" w:rsidR="000872CD" w:rsidRPr="000872CD" w:rsidRDefault="000872CD" w:rsidP="00990BD6">
      <w:pPr>
        <w:tabs>
          <w:tab w:val="left" w:pos="567"/>
        </w:tabs>
        <w:spacing w:after="0" w:line="360" w:lineRule="auto"/>
        <w:ind w:firstLine="567"/>
        <w:jc w:val="both"/>
        <w:rPr>
          <w:rFonts w:ascii="Times New Roman" w:hAnsi="Times New Roman"/>
          <w:szCs w:val="28"/>
        </w:rPr>
      </w:pPr>
      <w:r>
        <w:rPr>
          <w:rFonts w:ascii="Times New Roman" w:hAnsi="Times New Roman"/>
          <w:szCs w:val="28"/>
        </w:rPr>
        <w:t>Нагрузка педагога-псих</w:t>
      </w:r>
      <w:r w:rsidR="00AA7F6B">
        <w:rPr>
          <w:rFonts w:ascii="Times New Roman" w:hAnsi="Times New Roman"/>
          <w:szCs w:val="28"/>
        </w:rPr>
        <w:t>олога в МБДОУ д/с «Островок»</w:t>
      </w:r>
      <w:r>
        <w:rPr>
          <w:rFonts w:ascii="Times New Roman" w:hAnsi="Times New Roman"/>
          <w:szCs w:val="28"/>
        </w:rPr>
        <w:t xml:space="preserve"> составляет 1 ставка (36 часов рабочего времени). </w:t>
      </w:r>
    </w:p>
    <w:p w14:paraId="40B9C815" w14:textId="02D19CDB" w:rsidR="006E2276" w:rsidRDefault="006E2276" w:rsidP="00990BD6">
      <w:pPr>
        <w:shd w:val="clear" w:color="auto" w:fill="FFFFFF"/>
        <w:tabs>
          <w:tab w:val="left" w:pos="567"/>
        </w:tabs>
        <w:spacing w:after="0" w:line="360" w:lineRule="auto"/>
        <w:ind w:firstLine="567"/>
        <w:jc w:val="center"/>
        <w:rPr>
          <w:rFonts w:ascii="Times New Roman" w:eastAsia="Times New Roman" w:hAnsi="Times New Roman"/>
          <w:b/>
          <w:color w:val="000000"/>
          <w:szCs w:val="28"/>
          <w:lang w:eastAsia="ru-RU"/>
        </w:rPr>
      </w:pPr>
      <w:r w:rsidRPr="006E2276">
        <w:rPr>
          <w:rFonts w:ascii="Times New Roman" w:eastAsia="Times New Roman" w:hAnsi="Times New Roman"/>
          <w:b/>
          <w:color w:val="000000"/>
          <w:szCs w:val="28"/>
          <w:lang w:eastAsia="ru-RU"/>
        </w:rPr>
        <w:t xml:space="preserve">График работы педагога-психолога </w:t>
      </w:r>
    </w:p>
    <w:tbl>
      <w:tblPr>
        <w:tblStyle w:val="a5"/>
        <w:tblW w:w="0" w:type="auto"/>
        <w:tblLook w:val="04A0" w:firstRow="1" w:lastRow="0" w:firstColumn="1" w:lastColumn="0" w:noHBand="0" w:noVBand="1"/>
      </w:tblPr>
      <w:tblGrid>
        <w:gridCol w:w="1519"/>
        <w:gridCol w:w="1670"/>
        <w:gridCol w:w="1558"/>
        <w:gridCol w:w="1498"/>
        <w:gridCol w:w="1541"/>
        <w:gridCol w:w="1559"/>
      </w:tblGrid>
      <w:tr w:rsidR="006E2276" w14:paraId="3CC7D9EA" w14:textId="77777777" w:rsidTr="006E2276">
        <w:tc>
          <w:tcPr>
            <w:tcW w:w="1699" w:type="dxa"/>
          </w:tcPr>
          <w:p w14:paraId="323DA4C6" w14:textId="77777777" w:rsidR="006E2276" w:rsidRPr="006E2276" w:rsidRDefault="006E2276" w:rsidP="00DC5104">
            <w:pPr>
              <w:tabs>
                <w:tab w:val="left" w:pos="567"/>
              </w:tabs>
              <w:spacing w:after="0" w:line="360" w:lineRule="auto"/>
              <w:ind w:firstLine="22"/>
              <w:rPr>
                <w:rFonts w:ascii="Times New Roman" w:eastAsia="Times New Roman" w:hAnsi="Times New Roman"/>
                <w:color w:val="000000"/>
                <w:sz w:val="24"/>
                <w:szCs w:val="24"/>
                <w:lang w:eastAsia="ru-RU"/>
              </w:rPr>
            </w:pPr>
            <w:r w:rsidRPr="006E2276">
              <w:rPr>
                <w:rFonts w:ascii="Times New Roman" w:eastAsia="Times New Roman" w:hAnsi="Times New Roman"/>
                <w:color w:val="000000"/>
                <w:sz w:val="24"/>
                <w:szCs w:val="24"/>
                <w:lang w:eastAsia="ru-RU"/>
              </w:rPr>
              <w:t>День недели</w:t>
            </w:r>
          </w:p>
        </w:tc>
        <w:tc>
          <w:tcPr>
            <w:tcW w:w="1699" w:type="dxa"/>
          </w:tcPr>
          <w:p w14:paraId="01E6FCED" w14:textId="77777777" w:rsidR="006E2276" w:rsidRPr="006E2276" w:rsidRDefault="006E2276" w:rsidP="00DC5104">
            <w:pPr>
              <w:tabs>
                <w:tab w:val="left" w:pos="567"/>
              </w:tabs>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Понедельник</w:t>
            </w:r>
          </w:p>
        </w:tc>
        <w:tc>
          <w:tcPr>
            <w:tcW w:w="1699" w:type="dxa"/>
          </w:tcPr>
          <w:p w14:paraId="1581BE08" w14:textId="77777777" w:rsidR="006E2276" w:rsidRPr="006E2276" w:rsidRDefault="006E2276" w:rsidP="00DC5104">
            <w:pPr>
              <w:tabs>
                <w:tab w:val="left" w:pos="567"/>
              </w:tabs>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Вторник</w:t>
            </w:r>
          </w:p>
        </w:tc>
        <w:tc>
          <w:tcPr>
            <w:tcW w:w="1699" w:type="dxa"/>
          </w:tcPr>
          <w:p w14:paraId="2D63F9A6" w14:textId="77777777" w:rsidR="006E2276" w:rsidRPr="006E2276" w:rsidRDefault="006E2276" w:rsidP="00DC5104">
            <w:pPr>
              <w:tabs>
                <w:tab w:val="left" w:pos="567"/>
              </w:tabs>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Среда</w:t>
            </w:r>
          </w:p>
        </w:tc>
        <w:tc>
          <w:tcPr>
            <w:tcW w:w="1699" w:type="dxa"/>
          </w:tcPr>
          <w:p w14:paraId="6F6D1D62" w14:textId="77777777" w:rsidR="006E2276" w:rsidRPr="006E2276" w:rsidRDefault="006E2276" w:rsidP="00DC5104">
            <w:pPr>
              <w:tabs>
                <w:tab w:val="left" w:pos="567"/>
              </w:tabs>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Четверг</w:t>
            </w:r>
          </w:p>
        </w:tc>
        <w:tc>
          <w:tcPr>
            <w:tcW w:w="1699" w:type="dxa"/>
          </w:tcPr>
          <w:p w14:paraId="480D2EC3" w14:textId="77777777" w:rsidR="006E2276" w:rsidRPr="006E2276" w:rsidRDefault="006E2276" w:rsidP="00DC5104">
            <w:pPr>
              <w:tabs>
                <w:tab w:val="left" w:pos="567"/>
              </w:tabs>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Пятница</w:t>
            </w:r>
          </w:p>
        </w:tc>
      </w:tr>
      <w:tr w:rsidR="006E2276" w14:paraId="2256B212" w14:textId="77777777" w:rsidTr="006E2276">
        <w:tc>
          <w:tcPr>
            <w:tcW w:w="1699" w:type="dxa"/>
          </w:tcPr>
          <w:p w14:paraId="59FFAF23" w14:textId="77777777" w:rsidR="006E2276" w:rsidRPr="006E2276" w:rsidRDefault="006E2276" w:rsidP="00DC5104">
            <w:pPr>
              <w:tabs>
                <w:tab w:val="left" w:pos="567"/>
              </w:tabs>
              <w:spacing w:after="0" w:line="360" w:lineRule="auto"/>
              <w:rPr>
                <w:rFonts w:ascii="Times New Roman" w:eastAsia="Times New Roman" w:hAnsi="Times New Roman"/>
                <w:color w:val="000000"/>
                <w:sz w:val="24"/>
                <w:szCs w:val="24"/>
                <w:lang w:eastAsia="ru-RU"/>
              </w:rPr>
            </w:pPr>
            <w:r w:rsidRPr="006E2276">
              <w:rPr>
                <w:rFonts w:ascii="Times New Roman" w:eastAsia="Times New Roman" w:hAnsi="Times New Roman"/>
                <w:color w:val="000000"/>
                <w:sz w:val="24"/>
                <w:szCs w:val="24"/>
                <w:lang w:eastAsia="ru-RU"/>
              </w:rPr>
              <w:t>Время</w:t>
            </w:r>
          </w:p>
        </w:tc>
        <w:tc>
          <w:tcPr>
            <w:tcW w:w="1699" w:type="dxa"/>
          </w:tcPr>
          <w:p w14:paraId="40EEB658" w14:textId="749BAF66" w:rsidR="006E2276" w:rsidRPr="006E2276" w:rsidRDefault="00A937B0" w:rsidP="00DC5104">
            <w:pPr>
              <w:tabs>
                <w:tab w:val="left" w:pos="567"/>
              </w:tabs>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08.00-16.0</w:t>
            </w:r>
            <w:r w:rsidR="00120F1D">
              <w:rPr>
                <w:rFonts w:ascii="Times New Roman" w:eastAsia="Times New Roman" w:hAnsi="Times New Roman"/>
                <w:color w:val="000000"/>
                <w:sz w:val="24"/>
                <w:szCs w:val="24"/>
                <w:lang w:eastAsia="ru-RU"/>
              </w:rPr>
              <w:t>0</w:t>
            </w:r>
          </w:p>
        </w:tc>
        <w:tc>
          <w:tcPr>
            <w:tcW w:w="1699" w:type="dxa"/>
          </w:tcPr>
          <w:p w14:paraId="20D625A3" w14:textId="17C94E2F" w:rsidR="006E2276" w:rsidRPr="006E2276" w:rsidRDefault="00120F1D" w:rsidP="00DC5104">
            <w:pPr>
              <w:tabs>
                <w:tab w:val="left" w:pos="567"/>
              </w:tabs>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08.00-16.30</w:t>
            </w:r>
          </w:p>
        </w:tc>
        <w:tc>
          <w:tcPr>
            <w:tcW w:w="1699" w:type="dxa"/>
          </w:tcPr>
          <w:p w14:paraId="526EA59F" w14:textId="1C919300" w:rsidR="006E2276" w:rsidRPr="006E2276" w:rsidRDefault="00DC5104" w:rsidP="00DC5104">
            <w:pPr>
              <w:tabs>
                <w:tab w:val="left" w:pos="567"/>
              </w:tabs>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08.00-16.30</w:t>
            </w:r>
          </w:p>
        </w:tc>
        <w:tc>
          <w:tcPr>
            <w:tcW w:w="1699" w:type="dxa"/>
          </w:tcPr>
          <w:p w14:paraId="79D4A292" w14:textId="4F3E3223" w:rsidR="006E2276" w:rsidRPr="006E2276" w:rsidRDefault="00120F1D" w:rsidP="00DC5104">
            <w:pPr>
              <w:tabs>
                <w:tab w:val="left" w:pos="567"/>
              </w:tabs>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08.00-17</w:t>
            </w:r>
            <w:r w:rsidR="00DC5104">
              <w:rPr>
                <w:rFonts w:ascii="Times New Roman" w:eastAsia="Times New Roman" w:hAnsi="Times New Roman"/>
                <w:color w:val="000000"/>
                <w:sz w:val="24"/>
                <w:szCs w:val="24"/>
                <w:lang w:eastAsia="ru-RU"/>
              </w:rPr>
              <w:t>.00</w:t>
            </w:r>
          </w:p>
        </w:tc>
        <w:tc>
          <w:tcPr>
            <w:tcW w:w="1699" w:type="dxa"/>
          </w:tcPr>
          <w:p w14:paraId="6D6DA4C3" w14:textId="19F16CAC" w:rsidR="006E2276" w:rsidRPr="006E2276" w:rsidRDefault="006518DA" w:rsidP="00DC5104">
            <w:pPr>
              <w:tabs>
                <w:tab w:val="left" w:pos="567"/>
              </w:tabs>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08.00-1</w:t>
            </w:r>
            <w:r w:rsidR="00DC5104">
              <w:rPr>
                <w:rFonts w:ascii="Times New Roman" w:eastAsia="Times New Roman" w:hAnsi="Times New Roman"/>
                <w:color w:val="000000"/>
                <w:sz w:val="24"/>
                <w:szCs w:val="24"/>
                <w:lang w:eastAsia="ru-RU"/>
              </w:rPr>
              <w:t>5.00</w:t>
            </w:r>
          </w:p>
        </w:tc>
      </w:tr>
      <w:tr w:rsidR="006518DA" w14:paraId="565D74E8" w14:textId="77777777" w:rsidTr="006E2276">
        <w:tc>
          <w:tcPr>
            <w:tcW w:w="1699" w:type="dxa"/>
          </w:tcPr>
          <w:p w14:paraId="72FA1F4C" w14:textId="77777777" w:rsidR="006518DA" w:rsidRPr="006E2276" w:rsidRDefault="006518DA" w:rsidP="00DC5104">
            <w:pPr>
              <w:tabs>
                <w:tab w:val="left" w:pos="567"/>
              </w:tabs>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Обед</w:t>
            </w:r>
          </w:p>
        </w:tc>
        <w:tc>
          <w:tcPr>
            <w:tcW w:w="1699" w:type="dxa"/>
          </w:tcPr>
          <w:p w14:paraId="008FA0BF" w14:textId="458CCB23" w:rsidR="006518DA" w:rsidRDefault="00DC5104" w:rsidP="00DC5104">
            <w:pPr>
              <w:tabs>
                <w:tab w:val="left" w:pos="567"/>
              </w:tabs>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12.00-13.00</w:t>
            </w:r>
          </w:p>
        </w:tc>
        <w:tc>
          <w:tcPr>
            <w:tcW w:w="1699" w:type="dxa"/>
          </w:tcPr>
          <w:p w14:paraId="211675DD" w14:textId="74124E43" w:rsidR="006518DA" w:rsidRDefault="00DC5104" w:rsidP="00DC5104">
            <w:pPr>
              <w:tabs>
                <w:tab w:val="left" w:pos="567"/>
              </w:tabs>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12.00-13.00</w:t>
            </w:r>
          </w:p>
        </w:tc>
        <w:tc>
          <w:tcPr>
            <w:tcW w:w="1699" w:type="dxa"/>
          </w:tcPr>
          <w:p w14:paraId="75B454C8" w14:textId="6F46C602" w:rsidR="006518DA" w:rsidRDefault="00DC5104" w:rsidP="00DC5104">
            <w:pPr>
              <w:tabs>
                <w:tab w:val="left" w:pos="567"/>
              </w:tabs>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12.00-13.00</w:t>
            </w:r>
          </w:p>
        </w:tc>
        <w:tc>
          <w:tcPr>
            <w:tcW w:w="1699" w:type="dxa"/>
          </w:tcPr>
          <w:p w14:paraId="22257C86" w14:textId="64995709" w:rsidR="006518DA" w:rsidRDefault="00DC5104" w:rsidP="00DC5104">
            <w:pPr>
              <w:tabs>
                <w:tab w:val="left" w:pos="567"/>
              </w:tabs>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12.00-13.0</w:t>
            </w:r>
            <w:r w:rsidR="006518DA">
              <w:rPr>
                <w:rFonts w:ascii="Times New Roman" w:eastAsia="Times New Roman" w:hAnsi="Times New Roman"/>
                <w:color w:val="000000"/>
                <w:sz w:val="24"/>
                <w:szCs w:val="24"/>
                <w:lang w:eastAsia="ru-RU"/>
              </w:rPr>
              <w:t>0</w:t>
            </w:r>
          </w:p>
        </w:tc>
        <w:tc>
          <w:tcPr>
            <w:tcW w:w="1699" w:type="dxa"/>
          </w:tcPr>
          <w:p w14:paraId="1326E64B" w14:textId="282E955B" w:rsidR="006518DA" w:rsidRDefault="00120F1D" w:rsidP="00DC5104">
            <w:pPr>
              <w:tabs>
                <w:tab w:val="left" w:pos="567"/>
              </w:tabs>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bl>
    <w:p w14:paraId="5A5AC1D2" w14:textId="068D82FA" w:rsidR="00882782" w:rsidRDefault="00882782" w:rsidP="00990BD6">
      <w:pPr>
        <w:shd w:val="clear" w:color="auto" w:fill="FFFFFF"/>
        <w:tabs>
          <w:tab w:val="left" w:pos="567"/>
        </w:tabs>
        <w:spacing w:after="0" w:line="360" w:lineRule="auto"/>
        <w:ind w:firstLine="567"/>
        <w:jc w:val="both"/>
        <w:rPr>
          <w:rFonts w:ascii="Times New Roman" w:eastAsia="Times New Roman" w:hAnsi="Times New Roman"/>
          <w:b/>
          <w:color w:val="000000"/>
          <w:szCs w:val="28"/>
          <w:lang w:eastAsia="ru-RU"/>
        </w:rPr>
      </w:pPr>
    </w:p>
    <w:p w14:paraId="66CA7173" w14:textId="3E7B3AB3" w:rsidR="006E2276" w:rsidRDefault="006E2276" w:rsidP="00990BD6">
      <w:pPr>
        <w:shd w:val="clear" w:color="auto" w:fill="FFFFFF"/>
        <w:tabs>
          <w:tab w:val="left" w:pos="567"/>
        </w:tabs>
        <w:spacing w:after="0" w:line="360" w:lineRule="auto"/>
        <w:ind w:firstLine="567"/>
        <w:jc w:val="center"/>
        <w:rPr>
          <w:rFonts w:ascii="Times New Roman" w:eastAsia="Times New Roman" w:hAnsi="Times New Roman"/>
          <w:b/>
          <w:color w:val="000000"/>
          <w:szCs w:val="28"/>
          <w:lang w:eastAsia="ru-RU"/>
        </w:rPr>
      </w:pPr>
      <w:r>
        <w:rPr>
          <w:rFonts w:ascii="Times New Roman" w:eastAsia="Times New Roman" w:hAnsi="Times New Roman"/>
          <w:b/>
          <w:color w:val="000000"/>
          <w:szCs w:val="28"/>
          <w:lang w:eastAsia="ru-RU"/>
        </w:rPr>
        <w:t>Распределение рабочего времени педагога-психолога</w:t>
      </w:r>
      <w:r w:rsidR="00883067">
        <w:rPr>
          <w:rFonts w:ascii="Times New Roman" w:eastAsia="Times New Roman" w:hAnsi="Times New Roman"/>
          <w:b/>
          <w:color w:val="000000"/>
          <w:szCs w:val="28"/>
          <w:lang w:eastAsia="ru-RU"/>
        </w:rPr>
        <w:t xml:space="preserve"> в соответствии с направлениями работы</w:t>
      </w:r>
      <w:r>
        <w:rPr>
          <w:rFonts w:ascii="Times New Roman" w:eastAsia="Times New Roman" w:hAnsi="Times New Roman"/>
          <w:b/>
          <w:color w:val="000000"/>
          <w:szCs w:val="28"/>
          <w:lang w:eastAsia="ru-RU"/>
        </w:rPr>
        <w:t xml:space="preserve"> </w:t>
      </w:r>
    </w:p>
    <w:tbl>
      <w:tblPr>
        <w:tblStyle w:val="a5"/>
        <w:tblW w:w="0" w:type="auto"/>
        <w:tblLook w:val="04A0" w:firstRow="1" w:lastRow="0" w:firstColumn="1" w:lastColumn="0" w:noHBand="0" w:noVBand="1"/>
      </w:tblPr>
      <w:tblGrid>
        <w:gridCol w:w="1786"/>
        <w:gridCol w:w="1095"/>
        <w:gridCol w:w="2423"/>
        <w:gridCol w:w="2467"/>
        <w:gridCol w:w="1574"/>
      </w:tblGrid>
      <w:tr w:rsidR="00120F1D" w:rsidRPr="00120F1D" w14:paraId="36733AA3" w14:textId="77777777" w:rsidTr="00120F1D">
        <w:tc>
          <w:tcPr>
            <w:tcW w:w="1838" w:type="dxa"/>
          </w:tcPr>
          <w:p w14:paraId="3553ADCF"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День недели</w:t>
            </w:r>
          </w:p>
        </w:tc>
        <w:tc>
          <w:tcPr>
            <w:tcW w:w="1178" w:type="dxa"/>
          </w:tcPr>
          <w:p w14:paraId="663FA827"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 xml:space="preserve">Время </w:t>
            </w:r>
          </w:p>
        </w:tc>
        <w:tc>
          <w:tcPr>
            <w:tcW w:w="2508" w:type="dxa"/>
          </w:tcPr>
          <w:p w14:paraId="3322C4B9"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Содержание деятельности</w:t>
            </w:r>
          </w:p>
        </w:tc>
        <w:tc>
          <w:tcPr>
            <w:tcW w:w="2589" w:type="dxa"/>
          </w:tcPr>
          <w:p w14:paraId="57E1BDE7"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Направление работы</w:t>
            </w:r>
          </w:p>
        </w:tc>
        <w:tc>
          <w:tcPr>
            <w:tcW w:w="1623" w:type="dxa"/>
          </w:tcPr>
          <w:p w14:paraId="0A3F38D0"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Общее количество времени</w:t>
            </w:r>
          </w:p>
        </w:tc>
      </w:tr>
      <w:tr w:rsidR="00120F1D" w:rsidRPr="00120F1D" w14:paraId="17F10AE8" w14:textId="77777777" w:rsidTr="00120F1D">
        <w:tc>
          <w:tcPr>
            <w:tcW w:w="1838" w:type="dxa"/>
            <w:vMerge w:val="restart"/>
          </w:tcPr>
          <w:p w14:paraId="7D9D4618"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 xml:space="preserve">Понедельник </w:t>
            </w:r>
          </w:p>
          <w:p w14:paraId="1597007B" w14:textId="77777777" w:rsidR="00120F1D" w:rsidRPr="00120F1D" w:rsidRDefault="00120F1D" w:rsidP="00120F1D">
            <w:pPr>
              <w:spacing w:after="120" w:line="240" w:lineRule="auto"/>
              <w:jc w:val="center"/>
              <w:rPr>
                <w:rFonts w:ascii="Times New Roman" w:eastAsiaTheme="minorHAnsi" w:hAnsi="Times New Roman"/>
                <w:sz w:val="24"/>
                <w:szCs w:val="24"/>
              </w:rPr>
            </w:pPr>
            <w:r w:rsidRPr="00120F1D">
              <w:rPr>
                <w:rFonts w:ascii="Times New Roman" w:eastAsiaTheme="minorHAnsi" w:hAnsi="Times New Roman"/>
                <w:b/>
                <w:sz w:val="24"/>
                <w:szCs w:val="24"/>
              </w:rPr>
              <w:t>08.00-16.00</w:t>
            </w:r>
          </w:p>
        </w:tc>
        <w:tc>
          <w:tcPr>
            <w:tcW w:w="1178" w:type="dxa"/>
          </w:tcPr>
          <w:p w14:paraId="5CFA289A"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08.00-09.00</w:t>
            </w:r>
          </w:p>
        </w:tc>
        <w:tc>
          <w:tcPr>
            <w:tcW w:w="2508" w:type="dxa"/>
          </w:tcPr>
          <w:p w14:paraId="03F48573" w14:textId="77777777" w:rsidR="00120F1D" w:rsidRPr="00120F1D" w:rsidRDefault="00120F1D" w:rsidP="00120F1D">
            <w:pPr>
              <w:spacing w:after="120" w:line="240" w:lineRule="auto"/>
              <w:jc w:val="both"/>
              <w:rPr>
                <w:rFonts w:ascii="Times New Roman" w:eastAsiaTheme="minorHAnsi" w:hAnsi="Times New Roman"/>
                <w:sz w:val="24"/>
                <w:szCs w:val="24"/>
              </w:rPr>
            </w:pPr>
            <w:r w:rsidRPr="00120F1D">
              <w:rPr>
                <w:rFonts w:ascii="Times New Roman" w:eastAsiaTheme="minorHAnsi" w:hAnsi="Times New Roman"/>
                <w:sz w:val="24"/>
                <w:szCs w:val="24"/>
              </w:rPr>
              <w:t>Индивидуальная коррекционно-развивающая работа с детьми</w:t>
            </w:r>
          </w:p>
        </w:tc>
        <w:tc>
          <w:tcPr>
            <w:tcW w:w="2589" w:type="dxa"/>
          </w:tcPr>
          <w:p w14:paraId="56B036A9" w14:textId="77777777" w:rsidR="00120F1D" w:rsidRPr="00120F1D" w:rsidRDefault="00120F1D" w:rsidP="00120F1D">
            <w:pPr>
              <w:spacing w:after="120" w:line="240" w:lineRule="auto"/>
              <w:jc w:val="both"/>
              <w:rPr>
                <w:rFonts w:ascii="Times New Roman" w:eastAsiaTheme="minorHAnsi" w:hAnsi="Times New Roman"/>
                <w:sz w:val="24"/>
                <w:szCs w:val="24"/>
              </w:rPr>
            </w:pPr>
            <w:r w:rsidRPr="00120F1D">
              <w:rPr>
                <w:rFonts w:ascii="Times New Roman" w:eastAsiaTheme="minorHAnsi" w:hAnsi="Times New Roman"/>
                <w:sz w:val="24"/>
                <w:szCs w:val="24"/>
              </w:rPr>
              <w:t>Коррекционно-развивающее</w:t>
            </w:r>
          </w:p>
        </w:tc>
        <w:tc>
          <w:tcPr>
            <w:tcW w:w="1623" w:type="dxa"/>
          </w:tcPr>
          <w:p w14:paraId="412DDFD7" w14:textId="77777777" w:rsidR="00120F1D" w:rsidRPr="00120F1D" w:rsidRDefault="00120F1D" w:rsidP="00120F1D">
            <w:pPr>
              <w:spacing w:after="120" w:line="240" w:lineRule="auto"/>
              <w:jc w:val="center"/>
              <w:rPr>
                <w:rFonts w:ascii="Times New Roman" w:eastAsiaTheme="minorHAnsi" w:hAnsi="Times New Roman"/>
                <w:sz w:val="24"/>
                <w:szCs w:val="24"/>
              </w:rPr>
            </w:pPr>
            <w:r w:rsidRPr="00120F1D">
              <w:rPr>
                <w:rFonts w:ascii="Times New Roman" w:eastAsiaTheme="minorHAnsi" w:hAnsi="Times New Roman"/>
                <w:sz w:val="24"/>
                <w:szCs w:val="24"/>
              </w:rPr>
              <w:t>1 ч.</w:t>
            </w:r>
          </w:p>
        </w:tc>
      </w:tr>
      <w:tr w:rsidR="00120F1D" w:rsidRPr="00120F1D" w14:paraId="30401F2F" w14:textId="77777777" w:rsidTr="00120F1D">
        <w:tc>
          <w:tcPr>
            <w:tcW w:w="1838" w:type="dxa"/>
            <w:vMerge/>
          </w:tcPr>
          <w:p w14:paraId="153C2AEB" w14:textId="77777777" w:rsidR="00120F1D" w:rsidRPr="00120F1D" w:rsidRDefault="00120F1D" w:rsidP="00120F1D">
            <w:pPr>
              <w:spacing w:after="120" w:line="240" w:lineRule="auto"/>
              <w:jc w:val="center"/>
              <w:rPr>
                <w:rFonts w:ascii="Times New Roman" w:eastAsiaTheme="minorHAnsi" w:hAnsi="Times New Roman"/>
                <w:sz w:val="24"/>
                <w:szCs w:val="24"/>
              </w:rPr>
            </w:pPr>
          </w:p>
        </w:tc>
        <w:tc>
          <w:tcPr>
            <w:tcW w:w="1178" w:type="dxa"/>
          </w:tcPr>
          <w:p w14:paraId="40473B88"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09.00-11.00</w:t>
            </w:r>
          </w:p>
        </w:tc>
        <w:tc>
          <w:tcPr>
            <w:tcW w:w="2508" w:type="dxa"/>
          </w:tcPr>
          <w:p w14:paraId="07C3B929" w14:textId="77777777" w:rsidR="00120F1D" w:rsidRPr="00120F1D" w:rsidRDefault="00120F1D" w:rsidP="00120F1D">
            <w:pPr>
              <w:spacing w:after="120" w:line="240" w:lineRule="auto"/>
              <w:jc w:val="both"/>
              <w:rPr>
                <w:rFonts w:ascii="Times New Roman" w:eastAsiaTheme="minorHAnsi" w:hAnsi="Times New Roman"/>
                <w:sz w:val="24"/>
                <w:szCs w:val="24"/>
              </w:rPr>
            </w:pPr>
            <w:r w:rsidRPr="00120F1D">
              <w:rPr>
                <w:rFonts w:ascii="Times New Roman" w:eastAsiaTheme="minorHAnsi" w:hAnsi="Times New Roman"/>
                <w:sz w:val="24"/>
                <w:szCs w:val="24"/>
              </w:rPr>
              <w:t>Групповая коррекционно-развивающая работа с детьми</w:t>
            </w:r>
          </w:p>
        </w:tc>
        <w:tc>
          <w:tcPr>
            <w:tcW w:w="2589" w:type="dxa"/>
          </w:tcPr>
          <w:p w14:paraId="7AA30AD2" w14:textId="77777777" w:rsidR="00120F1D" w:rsidRPr="00120F1D" w:rsidRDefault="00120F1D" w:rsidP="00120F1D">
            <w:pPr>
              <w:spacing w:after="120" w:line="240" w:lineRule="auto"/>
              <w:jc w:val="both"/>
              <w:rPr>
                <w:rFonts w:ascii="Times New Roman" w:eastAsiaTheme="minorHAnsi" w:hAnsi="Times New Roman"/>
                <w:sz w:val="24"/>
                <w:szCs w:val="24"/>
              </w:rPr>
            </w:pPr>
            <w:r w:rsidRPr="00120F1D">
              <w:rPr>
                <w:rFonts w:ascii="Times New Roman" w:eastAsiaTheme="minorHAnsi" w:hAnsi="Times New Roman"/>
                <w:sz w:val="24"/>
                <w:szCs w:val="24"/>
              </w:rPr>
              <w:t>Коррекционно-развивающее</w:t>
            </w:r>
          </w:p>
        </w:tc>
        <w:tc>
          <w:tcPr>
            <w:tcW w:w="1623" w:type="dxa"/>
          </w:tcPr>
          <w:p w14:paraId="5BE30B94" w14:textId="77777777" w:rsidR="00120F1D" w:rsidRPr="00120F1D" w:rsidRDefault="00120F1D" w:rsidP="00120F1D">
            <w:pPr>
              <w:spacing w:after="120" w:line="240" w:lineRule="auto"/>
              <w:jc w:val="center"/>
              <w:rPr>
                <w:rFonts w:ascii="Times New Roman" w:eastAsiaTheme="minorHAnsi" w:hAnsi="Times New Roman"/>
                <w:sz w:val="24"/>
                <w:szCs w:val="24"/>
              </w:rPr>
            </w:pPr>
            <w:r w:rsidRPr="00120F1D">
              <w:rPr>
                <w:rFonts w:ascii="Times New Roman" w:eastAsiaTheme="minorHAnsi" w:hAnsi="Times New Roman"/>
                <w:sz w:val="24"/>
                <w:szCs w:val="24"/>
              </w:rPr>
              <w:t>2 ч.</w:t>
            </w:r>
          </w:p>
        </w:tc>
      </w:tr>
      <w:tr w:rsidR="00120F1D" w:rsidRPr="00120F1D" w14:paraId="0C8ED033" w14:textId="77777777" w:rsidTr="00120F1D">
        <w:tc>
          <w:tcPr>
            <w:tcW w:w="1838" w:type="dxa"/>
            <w:vMerge/>
          </w:tcPr>
          <w:p w14:paraId="26F90F90" w14:textId="77777777" w:rsidR="00120F1D" w:rsidRPr="00120F1D" w:rsidRDefault="00120F1D" w:rsidP="00120F1D">
            <w:pPr>
              <w:spacing w:after="120" w:line="240" w:lineRule="auto"/>
              <w:jc w:val="center"/>
              <w:rPr>
                <w:rFonts w:ascii="Times New Roman" w:eastAsiaTheme="minorHAnsi" w:hAnsi="Times New Roman"/>
                <w:sz w:val="24"/>
                <w:szCs w:val="24"/>
              </w:rPr>
            </w:pPr>
          </w:p>
        </w:tc>
        <w:tc>
          <w:tcPr>
            <w:tcW w:w="1178" w:type="dxa"/>
          </w:tcPr>
          <w:p w14:paraId="3BD6D7B6"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11.00-12.00</w:t>
            </w:r>
          </w:p>
        </w:tc>
        <w:tc>
          <w:tcPr>
            <w:tcW w:w="2508" w:type="dxa"/>
          </w:tcPr>
          <w:p w14:paraId="3C1E3723" w14:textId="77777777" w:rsidR="00120F1D" w:rsidRPr="00120F1D" w:rsidRDefault="00120F1D" w:rsidP="00120F1D">
            <w:pPr>
              <w:spacing w:after="120" w:line="240" w:lineRule="auto"/>
              <w:jc w:val="both"/>
              <w:rPr>
                <w:rFonts w:ascii="Times New Roman" w:eastAsiaTheme="minorHAnsi" w:hAnsi="Times New Roman"/>
                <w:sz w:val="24"/>
                <w:szCs w:val="24"/>
              </w:rPr>
            </w:pPr>
            <w:r w:rsidRPr="00120F1D">
              <w:rPr>
                <w:rFonts w:ascii="Times New Roman" w:eastAsiaTheme="minorHAnsi" w:hAnsi="Times New Roman"/>
                <w:sz w:val="24"/>
                <w:szCs w:val="24"/>
              </w:rPr>
              <w:t>Выполнение организационно-методической работы</w:t>
            </w:r>
          </w:p>
        </w:tc>
        <w:tc>
          <w:tcPr>
            <w:tcW w:w="2589" w:type="dxa"/>
          </w:tcPr>
          <w:p w14:paraId="6E360145" w14:textId="77777777" w:rsidR="00120F1D" w:rsidRPr="00120F1D" w:rsidRDefault="00120F1D" w:rsidP="00120F1D">
            <w:pPr>
              <w:spacing w:after="120" w:line="240" w:lineRule="auto"/>
              <w:jc w:val="both"/>
              <w:rPr>
                <w:rFonts w:ascii="Times New Roman" w:eastAsiaTheme="minorHAnsi" w:hAnsi="Times New Roman"/>
                <w:sz w:val="24"/>
                <w:szCs w:val="24"/>
              </w:rPr>
            </w:pPr>
            <w:r w:rsidRPr="00120F1D">
              <w:rPr>
                <w:rFonts w:ascii="Times New Roman" w:eastAsiaTheme="minorHAnsi" w:hAnsi="Times New Roman"/>
                <w:sz w:val="24"/>
                <w:szCs w:val="24"/>
              </w:rPr>
              <w:t>Организационно-методическое</w:t>
            </w:r>
          </w:p>
        </w:tc>
        <w:tc>
          <w:tcPr>
            <w:tcW w:w="1623" w:type="dxa"/>
          </w:tcPr>
          <w:p w14:paraId="28DB9FD1" w14:textId="77777777" w:rsidR="00120F1D" w:rsidRPr="00120F1D" w:rsidRDefault="00120F1D" w:rsidP="00120F1D">
            <w:pPr>
              <w:spacing w:after="120" w:line="240" w:lineRule="auto"/>
              <w:jc w:val="center"/>
              <w:rPr>
                <w:rFonts w:ascii="Times New Roman" w:eastAsiaTheme="minorHAnsi" w:hAnsi="Times New Roman"/>
                <w:sz w:val="24"/>
                <w:szCs w:val="24"/>
              </w:rPr>
            </w:pPr>
            <w:r w:rsidRPr="00120F1D">
              <w:rPr>
                <w:rFonts w:ascii="Times New Roman" w:eastAsiaTheme="minorHAnsi" w:hAnsi="Times New Roman"/>
                <w:sz w:val="24"/>
                <w:szCs w:val="24"/>
              </w:rPr>
              <w:t>1 ч.</w:t>
            </w:r>
          </w:p>
        </w:tc>
      </w:tr>
      <w:tr w:rsidR="00120F1D" w:rsidRPr="00120F1D" w14:paraId="1A8C3A51" w14:textId="77777777" w:rsidTr="00120F1D">
        <w:tc>
          <w:tcPr>
            <w:tcW w:w="1838" w:type="dxa"/>
            <w:vMerge/>
          </w:tcPr>
          <w:p w14:paraId="5DD5DBA3" w14:textId="77777777" w:rsidR="00120F1D" w:rsidRPr="00120F1D" w:rsidRDefault="00120F1D" w:rsidP="00120F1D">
            <w:pPr>
              <w:spacing w:after="120" w:line="240" w:lineRule="auto"/>
              <w:jc w:val="center"/>
              <w:rPr>
                <w:rFonts w:ascii="Times New Roman" w:eastAsiaTheme="minorHAnsi" w:hAnsi="Times New Roman"/>
                <w:sz w:val="24"/>
                <w:szCs w:val="24"/>
              </w:rPr>
            </w:pPr>
          </w:p>
        </w:tc>
        <w:tc>
          <w:tcPr>
            <w:tcW w:w="1178" w:type="dxa"/>
          </w:tcPr>
          <w:p w14:paraId="7057F55F"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12.00-13.00</w:t>
            </w:r>
          </w:p>
        </w:tc>
        <w:tc>
          <w:tcPr>
            <w:tcW w:w="2508" w:type="dxa"/>
          </w:tcPr>
          <w:p w14:paraId="796D32B2" w14:textId="77777777" w:rsidR="00120F1D" w:rsidRPr="00120F1D" w:rsidRDefault="00120F1D" w:rsidP="00120F1D">
            <w:pPr>
              <w:spacing w:after="120" w:line="240" w:lineRule="auto"/>
              <w:jc w:val="both"/>
              <w:rPr>
                <w:rFonts w:ascii="Times New Roman" w:eastAsiaTheme="minorHAnsi" w:hAnsi="Times New Roman"/>
                <w:sz w:val="24"/>
                <w:szCs w:val="24"/>
              </w:rPr>
            </w:pPr>
            <w:r w:rsidRPr="00120F1D">
              <w:rPr>
                <w:rFonts w:ascii="Times New Roman" w:eastAsiaTheme="minorHAnsi" w:hAnsi="Times New Roman"/>
                <w:sz w:val="24"/>
                <w:szCs w:val="24"/>
              </w:rPr>
              <w:t>Обеденный перерыв</w:t>
            </w:r>
          </w:p>
        </w:tc>
        <w:tc>
          <w:tcPr>
            <w:tcW w:w="2589" w:type="dxa"/>
          </w:tcPr>
          <w:p w14:paraId="6D3EDA29" w14:textId="77777777" w:rsidR="00120F1D" w:rsidRPr="00120F1D" w:rsidRDefault="00120F1D" w:rsidP="00120F1D">
            <w:pPr>
              <w:spacing w:after="120" w:line="240" w:lineRule="auto"/>
              <w:jc w:val="both"/>
              <w:rPr>
                <w:rFonts w:ascii="Times New Roman" w:eastAsiaTheme="minorHAnsi" w:hAnsi="Times New Roman"/>
                <w:sz w:val="24"/>
                <w:szCs w:val="24"/>
              </w:rPr>
            </w:pPr>
          </w:p>
        </w:tc>
        <w:tc>
          <w:tcPr>
            <w:tcW w:w="1623" w:type="dxa"/>
          </w:tcPr>
          <w:p w14:paraId="1F444EB5" w14:textId="77777777" w:rsidR="00120F1D" w:rsidRPr="00120F1D" w:rsidRDefault="00120F1D" w:rsidP="00120F1D">
            <w:pPr>
              <w:spacing w:after="120" w:line="240" w:lineRule="auto"/>
              <w:jc w:val="center"/>
              <w:rPr>
                <w:rFonts w:ascii="Times New Roman" w:eastAsiaTheme="minorHAnsi" w:hAnsi="Times New Roman"/>
                <w:sz w:val="24"/>
                <w:szCs w:val="24"/>
              </w:rPr>
            </w:pPr>
          </w:p>
        </w:tc>
      </w:tr>
      <w:tr w:rsidR="00120F1D" w:rsidRPr="00120F1D" w14:paraId="33252239" w14:textId="77777777" w:rsidTr="00120F1D">
        <w:tc>
          <w:tcPr>
            <w:tcW w:w="1838" w:type="dxa"/>
            <w:vMerge/>
          </w:tcPr>
          <w:p w14:paraId="10A5F09F" w14:textId="77777777" w:rsidR="00120F1D" w:rsidRPr="00120F1D" w:rsidRDefault="00120F1D" w:rsidP="00120F1D">
            <w:pPr>
              <w:spacing w:after="120" w:line="240" w:lineRule="auto"/>
              <w:jc w:val="center"/>
              <w:rPr>
                <w:rFonts w:ascii="Times New Roman" w:eastAsiaTheme="minorHAnsi" w:hAnsi="Times New Roman"/>
                <w:sz w:val="24"/>
                <w:szCs w:val="24"/>
              </w:rPr>
            </w:pPr>
          </w:p>
        </w:tc>
        <w:tc>
          <w:tcPr>
            <w:tcW w:w="1178" w:type="dxa"/>
          </w:tcPr>
          <w:p w14:paraId="490CCA45"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13.00-15.00</w:t>
            </w:r>
          </w:p>
        </w:tc>
        <w:tc>
          <w:tcPr>
            <w:tcW w:w="2508" w:type="dxa"/>
          </w:tcPr>
          <w:p w14:paraId="0AB88FFD" w14:textId="77777777" w:rsidR="00120F1D" w:rsidRPr="00120F1D" w:rsidRDefault="00120F1D" w:rsidP="00120F1D">
            <w:pPr>
              <w:spacing w:after="120" w:line="240" w:lineRule="auto"/>
              <w:jc w:val="both"/>
              <w:rPr>
                <w:rFonts w:ascii="Times New Roman" w:eastAsiaTheme="minorHAnsi" w:hAnsi="Times New Roman"/>
                <w:sz w:val="24"/>
                <w:szCs w:val="24"/>
              </w:rPr>
            </w:pPr>
            <w:r w:rsidRPr="00120F1D">
              <w:rPr>
                <w:rFonts w:ascii="Times New Roman" w:eastAsiaTheme="minorHAnsi" w:hAnsi="Times New Roman"/>
                <w:sz w:val="24"/>
                <w:szCs w:val="24"/>
              </w:rPr>
              <w:t>Работа с педагогами (проведение индивидуальных консультаций, семинаров, итд(</w:t>
            </w:r>
          </w:p>
        </w:tc>
        <w:tc>
          <w:tcPr>
            <w:tcW w:w="2589" w:type="dxa"/>
          </w:tcPr>
          <w:p w14:paraId="657884FF" w14:textId="77777777" w:rsidR="00120F1D" w:rsidRPr="00120F1D" w:rsidRDefault="00120F1D" w:rsidP="00120F1D">
            <w:pPr>
              <w:spacing w:after="120" w:line="240" w:lineRule="auto"/>
              <w:jc w:val="both"/>
              <w:rPr>
                <w:rFonts w:ascii="Times New Roman" w:eastAsiaTheme="minorHAnsi" w:hAnsi="Times New Roman"/>
                <w:sz w:val="24"/>
                <w:szCs w:val="24"/>
              </w:rPr>
            </w:pPr>
            <w:r w:rsidRPr="00120F1D">
              <w:rPr>
                <w:rFonts w:ascii="Times New Roman" w:eastAsiaTheme="minorHAnsi" w:hAnsi="Times New Roman"/>
                <w:sz w:val="24"/>
                <w:szCs w:val="24"/>
              </w:rPr>
              <w:t>Консультирование, психологическая профилактика и просвещение</w:t>
            </w:r>
          </w:p>
        </w:tc>
        <w:tc>
          <w:tcPr>
            <w:tcW w:w="1623" w:type="dxa"/>
          </w:tcPr>
          <w:p w14:paraId="5B930B4B" w14:textId="77777777" w:rsidR="00120F1D" w:rsidRPr="00120F1D" w:rsidRDefault="00120F1D" w:rsidP="00120F1D">
            <w:pPr>
              <w:spacing w:after="120" w:line="240" w:lineRule="auto"/>
              <w:jc w:val="center"/>
              <w:rPr>
                <w:rFonts w:ascii="Times New Roman" w:eastAsiaTheme="minorHAnsi" w:hAnsi="Times New Roman"/>
                <w:sz w:val="24"/>
                <w:szCs w:val="24"/>
              </w:rPr>
            </w:pPr>
            <w:r w:rsidRPr="00120F1D">
              <w:rPr>
                <w:rFonts w:ascii="Times New Roman" w:eastAsiaTheme="minorHAnsi" w:hAnsi="Times New Roman"/>
                <w:sz w:val="24"/>
                <w:szCs w:val="24"/>
              </w:rPr>
              <w:t>2 ч.</w:t>
            </w:r>
          </w:p>
        </w:tc>
      </w:tr>
      <w:tr w:rsidR="00120F1D" w:rsidRPr="00120F1D" w14:paraId="30F3A96B" w14:textId="77777777" w:rsidTr="00120F1D">
        <w:tc>
          <w:tcPr>
            <w:tcW w:w="1838" w:type="dxa"/>
            <w:vMerge/>
          </w:tcPr>
          <w:p w14:paraId="329EC6B7" w14:textId="77777777" w:rsidR="00120F1D" w:rsidRPr="00120F1D" w:rsidRDefault="00120F1D" w:rsidP="00120F1D">
            <w:pPr>
              <w:spacing w:after="120" w:line="240" w:lineRule="auto"/>
              <w:jc w:val="center"/>
              <w:rPr>
                <w:rFonts w:ascii="Times New Roman" w:eastAsiaTheme="minorHAnsi" w:hAnsi="Times New Roman"/>
                <w:sz w:val="24"/>
                <w:szCs w:val="24"/>
              </w:rPr>
            </w:pPr>
          </w:p>
        </w:tc>
        <w:tc>
          <w:tcPr>
            <w:tcW w:w="1178" w:type="dxa"/>
          </w:tcPr>
          <w:p w14:paraId="103A2470"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15.00-16.00</w:t>
            </w:r>
          </w:p>
        </w:tc>
        <w:tc>
          <w:tcPr>
            <w:tcW w:w="2508" w:type="dxa"/>
          </w:tcPr>
          <w:p w14:paraId="21949AE1" w14:textId="77777777" w:rsidR="00120F1D" w:rsidRPr="00120F1D" w:rsidRDefault="00120F1D" w:rsidP="00120F1D">
            <w:pPr>
              <w:spacing w:after="120" w:line="240" w:lineRule="auto"/>
              <w:jc w:val="both"/>
              <w:rPr>
                <w:rFonts w:ascii="Times New Roman" w:eastAsiaTheme="minorHAnsi" w:hAnsi="Times New Roman"/>
                <w:sz w:val="24"/>
                <w:szCs w:val="24"/>
              </w:rPr>
            </w:pPr>
            <w:r w:rsidRPr="00120F1D">
              <w:rPr>
                <w:rFonts w:ascii="Times New Roman" w:eastAsiaTheme="minorHAnsi" w:hAnsi="Times New Roman"/>
                <w:sz w:val="24"/>
                <w:szCs w:val="24"/>
              </w:rPr>
              <w:t>Диагностическая работа с детьми</w:t>
            </w:r>
          </w:p>
        </w:tc>
        <w:tc>
          <w:tcPr>
            <w:tcW w:w="2589" w:type="dxa"/>
          </w:tcPr>
          <w:p w14:paraId="5D067A6F" w14:textId="77777777" w:rsidR="00120F1D" w:rsidRPr="00120F1D" w:rsidRDefault="00120F1D" w:rsidP="00120F1D">
            <w:pPr>
              <w:spacing w:after="120" w:line="240" w:lineRule="auto"/>
              <w:jc w:val="both"/>
              <w:rPr>
                <w:rFonts w:ascii="Times New Roman" w:eastAsiaTheme="minorHAnsi" w:hAnsi="Times New Roman"/>
                <w:sz w:val="24"/>
                <w:szCs w:val="24"/>
              </w:rPr>
            </w:pPr>
            <w:r w:rsidRPr="00120F1D">
              <w:rPr>
                <w:rFonts w:ascii="Times New Roman" w:eastAsiaTheme="minorHAnsi" w:hAnsi="Times New Roman"/>
                <w:sz w:val="24"/>
                <w:szCs w:val="24"/>
              </w:rPr>
              <w:t>Психологическая диагностика</w:t>
            </w:r>
          </w:p>
        </w:tc>
        <w:tc>
          <w:tcPr>
            <w:tcW w:w="1623" w:type="dxa"/>
          </w:tcPr>
          <w:p w14:paraId="5C93E637" w14:textId="77777777" w:rsidR="00120F1D" w:rsidRPr="00120F1D" w:rsidRDefault="00120F1D" w:rsidP="00120F1D">
            <w:pPr>
              <w:spacing w:after="120" w:line="240" w:lineRule="auto"/>
              <w:jc w:val="center"/>
              <w:rPr>
                <w:rFonts w:ascii="Times New Roman" w:eastAsiaTheme="minorHAnsi" w:hAnsi="Times New Roman"/>
                <w:sz w:val="24"/>
                <w:szCs w:val="24"/>
              </w:rPr>
            </w:pPr>
            <w:r w:rsidRPr="00120F1D">
              <w:rPr>
                <w:rFonts w:ascii="Times New Roman" w:eastAsiaTheme="minorHAnsi" w:hAnsi="Times New Roman"/>
                <w:sz w:val="24"/>
                <w:szCs w:val="24"/>
              </w:rPr>
              <w:t>1 ч.</w:t>
            </w:r>
          </w:p>
        </w:tc>
      </w:tr>
      <w:tr w:rsidR="00120F1D" w:rsidRPr="00120F1D" w14:paraId="46E0926F" w14:textId="77777777" w:rsidTr="00120F1D">
        <w:tc>
          <w:tcPr>
            <w:tcW w:w="8113" w:type="dxa"/>
            <w:gridSpan w:val="4"/>
          </w:tcPr>
          <w:p w14:paraId="0EB734C2" w14:textId="77777777" w:rsidR="00120F1D" w:rsidRPr="00120F1D" w:rsidRDefault="00120F1D" w:rsidP="00120F1D">
            <w:pPr>
              <w:spacing w:after="120" w:line="240" w:lineRule="auto"/>
              <w:rPr>
                <w:rFonts w:ascii="Times New Roman" w:eastAsiaTheme="minorHAnsi" w:hAnsi="Times New Roman"/>
                <w:b/>
                <w:i/>
                <w:sz w:val="24"/>
                <w:szCs w:val="24"/>
              </w:rPr>
            </w:pPr>
            <w:r w:rsidRPr="00120F1D">
              <w:rPr>
                <w:rFonts w:ascii="Times New Roman" w:eastAsiaTheme="minorHAnsi" w:hAnsi="Times New Roman"/>
                <w:b/>
                <w:i/>
                <w:sz w:val="24"/>
                <w:szCs w:val="24"/>
              </w:rPr>
              <w:t>Общее количество часов непосредственной работы с участниками образовательного процесса</w:t>
            </w:r>
          </w:p>
        </w:tc>
        <w:tc>
          <w:tcPr>
            <w:tcW w:w="1623" w:type="dxa"/>
          </w:tcPr>
          <w:p w14:paraId="256FA383"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6 ч.</w:t>
            </w:r>
          </w:p>
        </w:tc>
      </w:tr>
      <w:tr w:rsidR="00120F1D" w:rsidRPr="00120F1D" w14:paraId="7C56E12A" w14:textId="77777777" w:rsidTr="00120F1D">
        <w:tc>
          <w:tcPr>
            <w:tcW w:w="8113" w:type="dxa"/>
            <w:gridSpan w:val="4"/>
          </w:tcPr>
          <w:p w14:paraId="305E8EDB" w14:textId="77777777" w:rsidR="00120F1D" w:rsidRPr="00120F1D" w:rsidRDefault="00120F1D" w:rsidP="00120F1D">
            <w:pPr>
              <w:spacing w:after="120" w:line="240" w:lineRule="auto"/>
              <w:rPr>
                <w:rFonts w:ascii="Times New Roman" w:eastAsiaTheme="minorHAnsi" w:hAnsi="Times New Roman"/>
                <w:b/>
                <w:i/>
                <w:sz w:val="24"/>
                <w:szCs w:val="24"/>
              </w:rPr>
            </w:pPr>
            <w:r w:rsidRPr="00120F1D">
              <w:rPr>
                <w:rFonts w:ascii="Times New Roman" w:eastAsiaTheme="minorHAnsi" w:hAnsi="Times New Roman"/>
                <w:b/>
                <w:i/>
                <w:sz w:val="24"/>
                <w:szCs w:val="24"/>
              </w:rPr>
              <w:t>Общее количество часов методической работы</w:t>
            </w:r>
          </w:p>
        </w:tc>
        <w:tc>
          <w:tcPr>
            <w:tcW w:w="1623" w:type="dxa"/>
          </w:tcPr>
          <w:p w14:paraId="369B3BEE"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1 ч.</w:t>
            </w:r>
          </w:p>
        </w:tc>
      </w:tr>
      <w:tr w:rsidR="00120F1D" w:rsidRPr="00120F1D" w14:paraId="38475309" w14:textId="77777777" w:rsidTr="00120F1D">
        <w:tc>
          <w:tcPr>
            <w:tcW w:w="8113" w:type="dxa"/>
            <w:gridSpan w:val="4"/>
          </w:tcPr>
          <w:p w14:paraId="2C0901F1" w14:textId="77777777" w:rsidR="00120F1D" w:rsidRPr="00120F1D" w:rsidRDefault="00120F1D" w:rsidP="00120F1D">
            <w:pPr>
              <w:spacing w:after="120" w:line="240" w:lineRule="auto"/>
              <w:jc w:val="both"/>
              <w:rPr>
                <w:rFonts w:ascii="Times New Roman" w:eastAsiaTheme="minorHAnsi" w:hAnsi="Times New Roman"/>
                <w:b/>
                <w:sz w:val="24"/>
                <w:szCs w:val="24"/>
              </w:rPr>
            </w:pPr>
            <w:r w:rsidRPr="00120F1D">
              <w:rPr>
                <w:rFonts w:ascii="Times New Roman" w:eastAsiaTheme="minorHAnsi" w:hAnsi="Times New Roman"/>
                <w:b/>
                <w:sz w:val="24"/>
                <w:szCs w:val="24"/>
              </w:rPr>
              <w:t xml:space="preserve">Итого </w:t>
            </w:r>
          </w:p>
        </w:tc>
        <w:tc>
          <w:tcPr>
            <w:tcW w:w="1623" w:type="dxa"/>
          </w:tcPr>
          <w:p w14:paraId="709C53CA"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7 ч.</w:t>
            </w:r>
          </w:p>
        </w:tc>
      </w:tr>
      <w:tr w:rsidR="00120F1D" w:rsidRPr="00120F1D" w14:paraId="431D141D" w14:textId="77777777" w:rsidTr="00120F1D">
        <w:tc>
          <w:tcPr>
            <w:tcW w:w="1838" w:type="dxa"/>
          </w:tcPr>
          <w:p w14:paraId="2349546B"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День недели</w:t>
            </w:r>
          </w:p>
        </w:tc>
        <w:tc>
          <w:tcPr>
            <w:tcW w:w="1178" w:type="dxa"/>
          </w:tcPr>
          <w:p w14:paraId="4F383FAC"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 xml:space="preserve">Время </w:t>
            </w:r>
          </w:p>
        </w:tc>
        <w:tc>
          <w:tcPr>
            <w:tcW w:w="2508" w:type="dxa"/>
          </w:tcPr>
          <w:p w14:paraId="3BEF892B"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Содержание деятельности</w:t>
            </w:r>
          </w:p>
        </w:tc>
        <w:tc>
          <w:tcPr>
            <w:tcW w:w="2589" w:type="dxa"/>
          </w:tcPr>
          <w:p w14:paraId="6F6E0EBC"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Направление работы</w:t>
            </w:r>
          </w:p>
        </w:tc>
        <w:tc>
          <w:tcPr>
            <w:tcW w:w="1623" w:type="dxa"/>
          </w:tcPr>
          <w:p w14:paraId="6C383383"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Общее количество времени</w:t>
            </w:r>
          </w:p>
        </w:tc>
      </w:tr>
      <w:tr w:rsidR="00120F1D" w:rsidRPr="00120F1D" w14:paraId="51997C6F" w14:textId="77777777" w:rsidTr="00120F1D">
        <w:tc>
          <w:tcPr>
            <w:tcW w:w="1838" w:type="dxa"/>
            <w:vMerge w:val="restart"/>
          </w:tcPr>
          <w:p w14:paraId="4D996930"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Вторник</w:t>
            </w:r>
          </w:p>
          <w:p w14:paraId="11652950"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08.00-16.30</w:t>
            </w:r>
          </w:p>
        </w:tc>
        <w:tc>
          <w:tcPr>
            <w:tcW w:w="1178" w:type="dxa"/>
          </w:tcPr>
          <w:p w14:paraId="70EE917D"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08.00-09.00</w:t>
            </w:r>
          </w:p>
        </w:tc>
        <w:tc>
          <w:tcPr>
            <w:tcW w:w="2508" w:type="dxa"/>
          </w:tcPr>
          <w:p w14:paraId="0B5067CB"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Индивидуальная работа с детьми</w:t>
            </w:r>
          </w:p>
        </w:tc>
        <w:tc>
          <w:tcPr>
            <w:tcW w:w="2589" w:type="dxa"/>
          </w:tcPr>
          <w:p w14:paraId="26AA8222"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Коррекционно-развивающее</w:t>
            </w:r>
          </w:p>
        </w:tc>
        <w:tc>
          <w:tcPr>
            <w:tcW w:w="1623" w:type="dxa"/>
          </w:tcPr>
          <w:p w14:paraId="764F0C58" w14:textId="77777777" w:rsidR="00120F1D" w:rsidRPr="00120F1D" w:rsidRDefault="00120F1D" w:rsidP="00120F1D">
            <w:pPr>
              <w:spacing w:after="120" w:line="240" w:lineRule="auto"/>
              <w:jc w:val="center"/>
              <w:rPr>
                <w:rFonts w:ascii="Times New Roman" w:eastAsiaTheme="minorHAnsi" w:hAnsi="Times New Roman"/>
                <w:sz w:val="24"/>
                <w:szCs w:val="24"/>
              </w:rPr>
            </w:pPr>
            <w:r w:rsidRPr="00120F1D">
              <w:rPr>
                <w:rFonts w:ascii="Times New Roman" w:eastAsiaTheme="minorHAnsi" w:hAnsi="Times New Roman"/>
                <w:sz w:val="24"/>
                <w:szCs w:val="24"/>
              </w:rPr>
              <w:t>1 ч.</w:t>
            </w:r>
          </w:p>
        </w:tc>
      </w:tr>
      <w:tr w:rsidR="00120F1D" w:rsidRPr="00120F1D" w14:paraId="19F21B04" w14:textId="77777777" w:rsidTr="00120F1D">
        <w:tc>
          <w:tcPr>
            <w:tcW w:w="1838" w:type="dxa"/>
            <w:vMerge/>
          </w:tcPr>
          <w:p w14:paraId="0847A0E5" w14:textId="77777777" w:rsidR="00120F1D" w:rsidRPr="00120F1D" w:rsidRDefault="00120F1D" w:rsidP="00120F1D">
            <w:pPr>
              <w:spacing w:after="120" w:line="240" w:lineRule="auto"/>
              <w:jc w:val="center"/>
              <w:rPr>
                <w:rFonts w:ascii="Times New Roman" w:eastAsiaTheme="minorHAnsi" w:hAnsi="Times New Roman"/>
                <w:sz w:val="24"/>
                <w:szCs w:val="24"/>
              </w:rPr>
            </w:pPr>
          </w:p>
        </w:tc>
        <w:tc>
          <w:tcPr>
            <w:tcW w:w="1178" w:type="dxa"/>
          </w:tcPr>
          <w:p w14:paraId="3EF41A41"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09.00-11.00</w:t>
            </w:r>
          </w:p>
        </w:tc>
        <w:tc>
          <w:tcPr>
            <w:tcW w:w="2508" w:type="dxa"/>
          </w:tcPr>
          <w:p w14:paraId="359FF7C5"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Групповая коррекционно-развивающая работа с детьми</w:t>
            </w:r>
          </w:p>
        </w:tc>
        <w:tc>
          <w:tcPr>
            <w:tcW w:w="2589" w:type="dxa"/>
          </w:tcPr>
          <w:p w14:paraId="54F11755"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Коррекционно-развивающее</w:t>
            </w:r>
          </w:p>
        </w:tc>
        <w:tc>
          <w:tcPr>
            <w:tcW w:w="1623" w:type="dxa"/>
          </w:tcPr>
          <w:p w14:paraId="4018FEC1" w14:textId="77777777" w:rsidR="00120F1D" w:rsidRPr="00120F1D" w:rsidRDefault="00120F1D" w:rsidP="00120F1D">
            <w:pPr>
              <w:spacing w:after="120" w:line="240" w:lineRule="auto"/>
              <w:jc w:val="center"/>
              <w:rPr>
                <w:rFonts w:ascii="Times New Roman" w:eastAsiaTheme="minorHAnsi" w:hAnsi="Times New Roman"/>
                <w:sz w:val="24"/>
                <w:szCs w:val="24"/>
              </w:rPr>
            </w:pPr>
            <w:r w:rsidRPr="00120F1D">
              <w:rPr>
                <w:rFonts w:ascii="Times New Roman" w:eastAsiaTheme="minorHAnsi" w:hAnsi="Times New Roman"/>
                <w:sz w:val="24"/>
                <w:szCs w:val="24"/>
              </w:rPr>
              <w:t>2 ч.</w:t>
            </w:r>
          </w:p>
        </w:tc>
      </w:tr>
      <w:tr w:rsidR="00120F1D" w:rsidRPr="00120F1D" w14:paraId="2DD3F287" w14:textId="77777777" w:rsidTr="00120F1D">
        <w:tc>
          <w:tcPr>
            <w:tcW w:w="1838" w:type="dxa"/>
            <w:vMerge/>
          </w:tcPr>
          <w:p w14:paraId="78032751" w14:textId="77777777" w:rsidR="00120F1D" w:rsidRPr="00120F1D" w:rsidRDefault="00120F1D" w:rsidP="00120F1D">
            <w:pPr>
              <w:spacing w:after="120" w:line="240" w:lineRule="auto"/>
              <w:jc w:val="center"/>
              <w:rPr>
                <w:rFonts w:ascii="Times New Roman" w:eastAsiaTheme="minorHAnsi" w:hAnsi="Times New Roman"/>
                <w:sz w:val="24"/>
                <w:szCs w:val="24"/>
              </w:rPr>
            </w:pPr>
          </w:p>
        </w:tc>
        <w:tc>
          <w:tcPr>
            <w:tcW w:w="1178" w:type="dxa"/>
          </w:tcPr>
          <w:p w14:paraId="2C08377A"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11.00-12.00</w:t>
            </w:r>
          </w:p>
        </w:tc>
        <w:tc>
          <w:tcPr>
            <w:tcW w:w="2508" w:type="dxa"/>
          </w:tcPr>
          <w:p w14:paraId="52451045"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Выполнение организационно-методической работы</w:t>
            </w:r>
          </w:p>
        </w:tc>
        <w:tc>
          <w:tcPr>
            <w:tcW w:w="2589" w:type="dxa"/>
          </w:tcPr>
          <w:p w14:paraId="3E8E15D0"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Организационно-методическое</w:t>
            </w:r>
          </w:p>
        </w:tc>
        <w:tc>
          <w:tcPr>
            <w:tcW w:w="1623" w:type="dxa"/>
          </w:tcPr>
          <w:p w14:paraId="6BE791DE" w14:textId="77777777" w:rsidR="00120F1D" w:rsidRPr="00120F1D" w:rsidRDefault="00120F1D" w:rsidP="00120F1D">
            <w:pPr>
              <w:spacing w:after="120" w:line="240" w:lineRule="auto"/>
              <w:jc w:val="center"/>
              <w:rPr>
                <w:rFonts w:ascii="Times New Roman" w:eastAsiaTheme="minorHAnsi" w:hAnsi="Times New Roman"/>
                <w:sz w:val="24"/>
                <w:szCs w:val="24"/>
              </w:rPr>
            </w:pPr>
            <w:r w:rsidRPr="00120F1D">
              <w:rPr>
                <w:rFonts w:ascii="Times New Roman" w:eastAsiaTheme="minorHAnsi" w:hAnsi="Times New Roman"/>
                <w:sz w:val="24"/>
                <w:szCs w:val="24"/>
              </w:rPr>
              <w:t>1 ч.</w:t>
            </w:r>
          </w:p>
        </w:tc>
      </w:tr>
      <w:tr w:rsidR="00120F1D" w:rsidRPr="00120F1D" w14:paraId="0C0387EE" w14:textId="77777777" w:rsidTr="00120F1D">
        <w:tc>
          <w:tcPr>
            <w:tcW w:w="1838" w:type="dxa"/>
            <w:vMerge/>
          </w:tcPr>
          <w:p w14:paraId="370BE8B4" w14:textId="77777777" w:rsidR="00120F1D" w:rsidRPr="00120F1D" w:rsidRDefault="00120F1D" w:rsidP="00120F1D">
            <w:pPr>
              <w:spacing w:after="120" w:line="240" w:lineRule="auto"/>
              <w:jc w:val="center"/>
              <w:rPr>
                <w:rFonts w:ascii="Times New Roman" w:eastAsiaTheme="minorHAnsi" w:hAnsi="Times New Roman"/>
                <w:sz w:val="24"/>
                <w:szCs w:val="24"/>
              </w:rPr>
            </w:pPr>
          </w:p>
        </w:tc>
        <w:tc>
          <w:tcPr>
            <w:tcW w:w="1178" w:type="dxa"/>
          </w:tcPr>
          <w:p w14:paraId="5EEB1C0D"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12.00-13.00</w:t>
            </w:r>
          </w:p>
        </w:tc>
        <w:tc>
          <w:tcPr>
            <w:tcW w:w="2508" w:type="dxa"/>
          </w:tcPr>
          <w:p w14:paraId="7CA016AE"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Обеденный перерыв</w:t>
            </w:r>
          </w:p>
        </w:tc>
        <w:tc>
          <w:tcPr>
            <w:tcW w:w="2589" w:type="dxa"/>
          </w:tcPr>
          <w:p w14:paraId="249309FF" w14:textId="77777777" w:rsidR="00120F1D" w:rsidRPr="00120F1D" w:rsidRDefault="00120F1D" w:rsidP="00120F1D">
            <w:pPr>
              <w:spacing w:after="120" w:line="240" w:lineRule="auto"/>
              <w:rPr>
                <w:rFonts w:ascii="Times New Roman" w:eastAsiaTheme="minorHAnsi" w:hAnsi="Times New Roman"/>
                <w:sz w:val="24"/>
                <w:szCs w:val="24"/>
              </w:rPr>
            </w:pPr>
          </w:p>
        </w:tc>
        <w:tc>
          <w:tcPr>
            <w:tcW w:w="1623" w:type="dxa"/>
          </w:tcPr>
          <w:p w14:paraId="37F34DFC" w14:textId="77777777" w:rsidR="00120F1D" w:rsidRPr="00120F1D" w:rsidRDefault="00120F1D" w:rsidP="00120F1D">
            <w:pPr>
              <w:spacing w:after="120" w:line="240" w:lineRule="auto"/>
              <w:jc w:val="center"/>
              <w:rPr>
                <w:rFonts w:ascii="Times New Roman" w:eastAsiaTheme="minorHAnsi" w:hAnsi="Times New Roman"/>
                <w:sz w:val="24"/>
                <w:szCs w:val="24"/>
              </w:rPr>
            </w:pPr>
          </w:p>
        </w:tc>
      </w:tr>
      <w:tr w:rsidR="00120F1D" w:rsidRPr="00120F1D" w14:paraId="7D2D09D7" w14:textId="77777777" w:rsidTr="00120F1D">
        <w:tc>
          <w:tcPr>
            <w:tcW w:w="1838" w:type="dxa"/>
            <w:vMerge/>
          </w:tcPr>
          <w:p w14:paraId="7E825E98" w14:textId="77777777" w:rsidR="00120F1D" w:rsidRPr="00120F1D" w:rsidRDefault="00120F1D" w:rsidP="00120F1D">
            <w:pPr>
              <w:spacing w:after="120" w:line="240" w:lineRule="auto"/>
              <w:jc w:val="center"/>
              <w:rPr>
                <w:rFonts w:ascii="Times New Roman" w:eastAsiaTheme="minorHAnsi" w:hAnsi="Times New Roman"/>
                <w:sz w:val="24"/>
                <w:szCs w:val="24"/>
              </w:rPr>
            </w:pPr>
          </w:p>
        </w:tc>
        <w:tc>
          <w:tcPr>
            <w:tcW w:w="1178" w:type="dxa"/>
          </w:tcPr>
          <w:p w14:paraId="6A73E2B4"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13.00-13.30</w:t>
            </w:r>
          </w:p>
        </w:tc>
        <w:tc>
          <w:tcPr>
            <w:tcW w:w="2508" w:type="dxa"/>
          </w:tcPr>
          <w:p w14:paraId="7ACD0C66"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Выполнение организационно-методической работы</w:t>
            </w:r>
          </w:p>
        </w:tc>
        <w:tc>
          <w:tcPr>
            <w:tcW w:w="2589" w:type="dxa"/>
          </w:tcPr>
          <w:p w14:paraId="27618C4F"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Организационно-методическое</w:t>
            </w:r>
          </w:p>
        </w:tc>
        <w:tc>
          <w:tcPr>
            <w:tcW w:w="1623" w:type="dxa"/>
          </w:tcPr>
          <w:p w14:paraId="645071DD" w14:textId="77777777" w:rsidR="00120F1D" w:rsidRPr="00120F1D" w:rsidRDefault="00120F1D" w:rsidP="00120F1D">
            <w:pPr>
              <w:spacing w:after="120" w:line="240" w:lineRule="auto"/>
              <w:jc w:val="center"/>
              <w:rPr>
                <w:rFonts w:ascii="Times New Roman" w:eastAsiaTheme="minorHAnsi" w:hAnsi="Times New Roman"/>
                <w:sz w:val="24"/>
                <w:szCs w:val="24"/>
              </w:rPr>
            </w:pPr>
            <w:r w:rsidRPr="00120F1D">
              <w:rPr>
                <w:rFonts w:ascii="Times New Roman" w:eastAsiaTheme="minorHAnsi" w:hAnsi="Times New Roman"/>
                <w:sz w:val="24"/>
                <w:szCs w:val="24"/>
              </w:rPr>
              <w:t>0,5 ч.</w:t>
            </w:r>
          </w:p>
        </w:tc>
      </w:tr>
      <w:tr w:rsidR="00120F1D" w:rsidRPr="00120F1D" w14:paraId="73C18957" w14:textId="77777777" w:rsidTr="00120F1D">
        <w:tc>
          <w:tcPr>
            <w:tcW w:w="1838" w:type="dxa"/>
            <w:vMerge/>
          </w:tcPr>
          <w:p w14:paraId="43DF8626" w14:textId="77777777" w:rsidR="00120F1D" w:rsidRPr="00120F1D" w:rsidRDefault="00120F1D" w:rsidP="00120F1D">
            <w:pPr>
              <w:spacing w:after="120" w:line="240" w:lineRule="auto"/>
              <w:jc w:val="center"/>
              <w:rPr>
                <w:rFonts w:ascii="Times New Roman" w:eastAsiaTheme="minorHAnsi" w:hAnsi="Times New Roman"/>
                <w:sz w:val="24"/>
                <w:szCs w:val="24"/>
              </w:rPr>
            </w:pPr>
          </w:p>
        </w:tc>
        <w:tc>
          <w:tcPr>
            <w:tcW w:w="1178" w:type="dxa"/>
          </w:tcPr>
          <w:p w14:paraId="712A422F"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13.30-14.30</w:t>
            </w:r>
          </w:p>
        </w:tc>
        <w:tc>
          <w:tcPr>
            <w:tcW w:w="2508" w:type="dxa"/>
          </w:tcPr>
          <w:p w14:paraId="7D39F1DE"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Работа с педагогами</w:t>
            </w:r>
          </w:p>
        </w:tc>
        <w:tc>
          <w:tcPr>
            <w:tcW w:w="2589" w:type="dxa"/>
          </w:tcPr>
          <w:p w14:paraId="3300C7F6"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Методический час, семинары, тренинги и. т.д</w:t>
            </w:r>
          </w:p>
        </w:tc>
        <w:tc>
          <w:tcPr>
            <w:tcW w:w="1623" w:type="dxa"/>
          </w:tcPr>
          <w:p w14:paraId="4003FB03" w14:textId="77777777" w:rsidR="00120F1D" w:rsidRPr="00120F1D" w:rsidRDefault="00120F1D" w:rsidP="00120F1D">
            <w:pPr>
              <w:spacing w:after="120" w:line="240" w:lineRule="auto"/>
              <w:jc w:val="center"/>
              <w:rPr>
                <w:rFonts w:ascii="Times New Roman" w:eastAsiaTheme="minorHAnsi" w:hAnsi="Times New Roman"/>
                <w:sz w:val="24"/>
                <w:szCs w:val="24"/>
              </w:rPr>
            </w:pPr>
            <w:r w:rsidRPr="00120F1D">
              <w:rPr>
                <w:rFonts w:ascii="Times New Roman" w:eastAsiaTheme="minorHAnsi" w:hAnsi="Times New Roman"/>
                <w:sz w:val="24"/>
                <w:szCs w:val="24"/>
              </w:rPr>
              <w:t>1 ч.</w:t>
            </w:r>
          </w:p>
        </w:tc>
      </w:tr>
      <w:tr w:rsidR="00120F1D" w:rsidRPr="00120F1D" w14:paraId="4F32B581" w14:textId="77777777" w:rsidTr="00120F1D">
        <w:tc>
          <w:tcPr>
            <w:tcW w:w="1838" w:type="dxa"/>
            <w:vMerge/>
          </w:tcPr>
          <w:p w14:paraId="62BEB3FB" w14:textId="77777777" w:rsidR="00120F1D" w:rsidRPr="00120F1D" w:rsidRDefault="00120F1D" w:rsidP="00120F1D">
            <w:pPr>
              <w:spacing w:after="120" w:line="240" w:lineRule="auto"/>
              <w:jc w:val="center"/>
              <w:rPr>
                <w:rFonts w:ascii="Times New Roman" w:eastAsiaTheme="minorHAnsi" w:hAnsi="Times New Roman"/>
                <w:sz w:val="24"/>
                <w:szCs w:val="24"/>
              </w:rPr>
            </w:pPr>
          </w:p>
        </w:tc>
        <w:tc>
          <w:tcPr>
            <w:tcW w:w="1178" w:type="dxa"/>
          </w:tcPr>
          <w:p w14:paraId="490B9B3F"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14.30-15.30</w:t>
            </w:r>
          </w:p>
        </w:tc>
        <w:tc>
          <w:tcPr>
            <w:tcW w:w="2508" w:type="dxa"/>
          </w:tcPr>
          <w:p w14:paraId="5D4F8B6A"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Работа с родителями (консультирование, проведение семинаров, тренингов и т.д)</w:t>
            </w:r>
          </w:p>
        </w:tc>
        <w:tc>
          <w:tcPr>
            <w:tcW w:w="2589" w:type="dxa"/>
          </w:tcPr>
          <w:p w14:paraId="4FA43EF1"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Консультирование, психологическая профилактика и просвещение</w:t>
            </w:r>
          </w:p>
        </w:tc>
        <w:tc>
          <w:tcPr>
            <w:tcW w:w="1623" w:type="dxa"/>
          </w:tcPr>
          <w:p w14:paraId="6B0F90CB" w14:textId="77777777" w:rsidR="00120F1D" w:rsidRPr="00120F1D" w:rsidRDefault="00120F1D" w:rsidP="00120F1D">
            <w:pPr>
              <w:spacing w:after="120" w:line="240" w:lineRule="auto"/>
              <w:jc w:val="center"/>
              <w:rPr>
                <w:rFonts w:ascii="Times New Roman" w:eastAsiaTheme="minorHAnsi" w:hAnsi="Times New Roman"/>
                <w:sz w:val="24"/>
                <w:szCs w:val="24"/>
              </w:rPr>
            </w:pPr>
            <w:r w:rsidRPr="00120F1D">
              <w:rPr>
                <w:rFonts w:ascii="Times New Roman" w:eastAsiaTheme="minorHAnsi" w:hAnsi="Times New Roman"/>
                <w:sz w:val="24"/>
                <w:szCs w:val="24"/>
              </w:rPr>
              <w:t>1 ч.</w:t>
            </w:r>
          </w:p>
        </w:tc>
      </w:tr>
      <w:tr w:rsidR="00120F1D" w:rsidRPr="00120F1D" w14:paraId="59298899" w14:textId="77777777" w:rsidTr="00120F1D">
        <w:tc>
          <w:tcPr>
            <w:tcW w:w="1838" w:type="dxa"/>
            <w:vMerge/>
          </w:tcPr>
          <w:p w14:paraId="6769F625" w14:textId="77777777" w:rsidR="00120F1D" w:rsidRPr="00120F1D" w:rsidRDefault="00120F1D" w:rsidP="00120F1D">
            <w:pPr>
              <w:spacing w:after="120" w:line="240" w:lineRule="auto"/>
              <w:jc w:val="center"/>
              <w:rPr>
                <w:rFonts w:ascii="Times New Roman" w:eastAsiaTheme="minorHAnsi" w:hAnsi="Times New Roman"/>
                <w:sz w:val="24"/>
                <w:szCs w:val="24"/>
              </w:rPr>
            </w:pPr>
          </w:p>
        </w:tc>
        <w:tc>
          <w:tcPr>
            <w:tcW w:w="1178" w:type="dxa"/>
          </w:tcPr>
          <w:p w14:paraId="6714D2F0"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15.30-16.30</w:t>
            </w:r>
          </w:p>
        </w:tc>
        <w:tc>
          <w:tcPr>
            <w:tcW w:w="2508" w:type="dxa"/>
          </w:tcPr>
          <w:p w14:paraId="24ED37CD"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Диагностическая работа с детьми</w:t>
            </w:r>
          </w:p>
        </w:tc>
        <w:tc>
          <w:tcPr>
            <w:tcW w:w="2589" w:type="dxa"/>
          </w:tcPr>
          <w:p w14:paraId="3B827B8E"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Психологическая диагностика</w:t>
            </w:r>
          </w:p>
        </w:tc>
        <w:tc>
          <w:tcPr>
            <w:tcW w:w="1623" w:type="dxa"/>
          </w:tcPr>
          <w:p w14:paraId="17CAC663" w14:textId="77777777" w:rsidR="00120F1D" w:rsidRPr="00120F1D" w:rsidRDefault="00120F1D" w:rsidP="00120F1D">
            <w:pPr>
              <w:spacing w:after="120" w:line="240" w:lineRule="auto"/>
              <w:jc w:val="center"/>
              <w:rPr>
                <w:rFonts w:ascii="Times New Roman" w:eastAsiaTheme="minorHAnsi" w:hAnsi="Times New Roman"/>
                <w:sz w:val="24"/>
                <w:szCs w:val="24"/>
              </w:rPr>
            </w:pPr>
            <w:r w:rsidRPr="00120F1D">
              <w:rPr>
                <w:rFonts w:ascii="Times New Roman" w:eastAsiaTheme="minorHAnsi" w:hAnsi="Times New Roman"/>
                <w:sz w:val="24"/>
                <w:szCs w:val="24"/>
              </w:rPr>
              <w:t>1 ч.</w:t>
            </w:r>
          </w:p>
        </w:tc>
      </w:tr>
      <w:tr w:rsidR="00120F1D" w:rsidRPr="00120F1D" w14:paraId="2AB3973E" w14:textId="77777777" w:rsidTr="00120F1D">
        <w:tc>
          <w:tcPr>
            <w:tcW w:w="8113" w:type="dxa"/>
            <w:gridSpan w:val="4"/>
          </w:tcPr>
          <w:p w14:paraId="296A3E1C" w14:textId="77777777" w:rsidR="00120F1D" w:rsidRPr="00120F1D" w:rsidRDefault="00120F1D" w:rsidP="00120F1D">
            <w:pPr>
              <w:spacing w:after="120" w:line="240" w:lineRule="auto"/>
              <w:rPr>
                <w:rFonts w:ascii="Times New Roman" w:eastAsiaTheme="minorHAnsi" w:hAnsi="Times New Roman"/>
                <w:b/>
                <w:i/>
                <w:sz w:val="24"/>
                <w:szCs w:val="24"/>
              </w:rPr>
            </w:pPr>
            <w:r w:rsidRPr="00120F1D">
              <w:rPr>
                <w:rFonts w:ascii="Times New Roman" w:eastAsiaTheme="minorHAnsi" w:hAnsi="Times New Roman"/>
                <w:b/>
                <w:i/>
                <w:sz w:val="24"/>
                <w:szCs w:val="24"/>
              </w:rPr>
              <w:t>Общее количество часов непосредственной работы с участниками образовательного процесса</w:t>
            </w:r>
          </w:p>
        </w:tc>
        <w:tc>
          <w:tcPr>
            <w:tcW w:w="1623" w:type="dxa"/>
          </w:tcPr>
          <w:p w14:paraId="6BDD7A8E"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6 ч.</w:t>
            </w:r>
          </w:p>
        </w:tc>
      </w:tr>
      <w:tr w:rsidR="00120F1D" w:rsidRPr="00120F1D" w14:paraId="3376CF8B" w14:textId="77777777" w:rsidTr="00120F1D">
        <w:tc>
          <w:tcPr>
            <w:tcW w:w="8113" w:type="dxa"/>
            <w:gridSpan w:val="4"/>
          </w:tcPr>
          <w:p w14:paraId="46BDF087" w14:textId="77777777" w:rsidR="00120F1D" w:rsidRPr="00120F1D" w:rsidRDefault="00120F1D" w:rsidP="00120F1D">
            <w:pPr>
              <w:spacing w:after="120" w:line="240" w:lineRule="auto"/>
              <w:rPr>
                <w:rFonts w:ascii="Times New Roman" w:eastAsiaTheme="minorHAnsi" w:hAnsi="Times New Roman"/>
                <w:b/>
                <w:i/>
                <w:sz w:val="24"/>
                <w:szCs w:val="24"/>
              </w:rPr>
            </w:pPr>
            <w:r w:rsidRPr="00120F1D">
              <w:rPr>
                <w:rFonts w:ascii="Times New Roman" w:eastAsiaTheme="minorHAnsi" w:hAnsi="Times New Roman"/>
                <w:b/>
                <w:i/>
                <w:sz w:val="24"/>
                <w:szCs w:val="24"/>
              </w:rPr>
              <w:t>Общее количество часов методической работы</w:t>
            </w:r>
          </w:p>
        </w:tc>
        <w:tc>
          <w:tcPr>
            <w:tcW w:w="1623" w:type="dxa"/>
          </w:tcPr>
          <w:p w14:paraId="7FC13E0F"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 xml:space="preserve">1.5 ч </w:t>
            </w:r>
          </w:p>
        </w:tc>
      </w:tr>
      <w:tr w:rsidR="00120F1D" w:rsidRPr="00120F1D" w14:paraId="002E54AC" w14:textId="77777777" w:rsidTr="00120F1D">
        <w:tc>
          <w:tcPr>
            <w:tcW w:w="8113" w:type="dxa"/>
            <w:gridSpan w:val="4"/>
          </w:tcPr>
          <w:p w14:paraId="7004D857" w14:textId="77777777" w:rsidR="00120F1D" w:rsidRPr="00120F1D" w:rsidRDefault="00120F1D" w:rsidP="00120F1D">
            <w:pPr>
              <w:spacing w:after="120" w:line="240" w:lineRule="auto"/>
              <w:jc w:val="both"/>
              <w:rPr>
                <w:rFonts w:ascii="Times New Roman" w:eastAsiaTheme="minorHAnsi" w:hAnsi="Times New Roman"/>
                <w:b/>
                <w:sz w:val="24"/>
                <w:szCs w:val="24"/>
              </w:rPr>
            </w:pPr>
            <w:r w:rsidRPr="00120F1D">
              <w:rPr>
                <w:rFonts w:ascii="Times New Roman" w:eastAsiaTheme="minorHAnsi" w:hAnsi="Times New Roman"/>
                <w:b/>
                <w:sz w:val="24"/>
                <w:szCs w:val="24"/>
              </w:rPr>
              <w:t xml:space="preserve">Итого </w:t>
            </w:r>
          </w:p>
        </w:tc>
        <w:tc>
          <w:tcPr>
            <w:tcW w:w="1623" w:type="dxa"/>
          </w:tcPr>
          <w:p w14:paraId="04EC8170"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7.5 ч.</w:t>
            </w:r>
          </w:p>
        </w:tc>
      </w:tr>
      <w:tr w:rsidR="00120F1D" w:rsidRPr="00120F1D" w14:paraId="015ACE4A" w14:textId="77777777" w:rsidTr="00120F1D">
        <w:tc>
          <w:tcPr>
            <w:tcW w:w="1838" w:type="dxa"/>
          </w:tcPr>
          <w:p w14:paraId="0C72F9B1"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День недели</w:t>
            </w:r>
          </w:p>
        </w:tc>
        <w:tc>
          <w:tcPr>
            <w:tcW w:w="1178" w:type="dxa"/>
          </w:tcPr>
          <w:p w14:paraId="31E1BF6A"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 xml:space="preserve">Время </w:t>
            </w:r>
          </w:p>
        </w:tc>
        <w:tc>
          <w:tcPr>
            <w:tcW w:w="2508" w:type="dxa"/>
          </w:tcPr>
          <w:p w14:paraId="3C790BA2"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Содержание деятельности</w:t>
            </w:r>
          </w:p>
        </w:tc>
        <w:tc>
          <w:tcPr>
            <w:tcW w:w="2589" w:type="dxa"/>
          </w:tcPr>
          <w:p w14:paraId="0AC0110C"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Направление работы</w:t>
            </w:r>
          </w:p>
        </w:tc>
        <w:tc>
          <w:tcPr>
            <w:tcW w:w="1623" w:type="dxa"/>
          </w:tcPr>
          <w:p w14:paraId="055AA439"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Общее количество времени</w:t>
            </w:r>
          </w:p>
        </w:tc>
      </w:tr>
      <w:tr w:rsidR="00120F1D" w:rsidRPr="00120F1D" w14:paraId="145BC74D" w14:textId="77777777" w:rsidTr="00120F1D">
        <w:tc>
          <w:tcPr>
            <w:tcW w:w="1838" w:type="dxa"/>
            <w:vMerge w:val="restart"/>
          </w:tcPr>
          <w:p w14:paraId="13A8AD79"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 xml:space="preserve">Среда </w:t>
            </w:r>
          </w:p>
          <w:p w14:paraId="4913C476" w14:textId="77777777" w:rsidR="00120F1D" w:rsidRPr="00120F1D" w:rsidRDefault="00120F1D" w:rsidP="00120F1D">
            <w:pPr>
              <w:spacing w:after="120" w:line="240" w:lineRule="auto"/>
              <w:jc w:val="center"/>
              <w:rPr>
                <w:rFonts w:ascii="Times New Roman" w:eastAsiaTheme="minorHAnsi" w:hAnsi="Times New Roman"/>
                <w:sz w:val="24"/>
                <w:szCs w:val="24"/>
              </w:rPr>
            </w:pPr>
            <w:r w:rsidRPr="00120F1D">
              <w:rPr>
                <w:rFonts w:ascii="Times New Roman" w:eastAsiaTheme="minorHAnsi" w:hAnsi="Times New Roman"/>
                <w:b/>
                <w:sz w:val="24"/>
                <w:szCs w:val="24"/>
              </w:rPr>
              <w:t>08.00-16.30</w:t>
            </w:r>
          </w:p>
        </w:tc>
        <w:tc>
          <w:tcPr>
            <w:tcW w:w="1178" w:type="dxa"/>
          </w:tcPr>
          <w:p w14:paraId="1664CF7B"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08.00-10.00</w:t>
            </w:r>
          </w:p>
        </w:tc>
        <w:tc>
          <w:tcPr>
            <w:tcW w:w="2508" w:type="dxa"/>
          </w:tcPr>
          <w:p w14:paraId="34784CFE"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Групповая коррекционно-развивающая работа с детьми</w:t>
            </w:r>
          </w:p>
        </w:tc>
        <w:tc>
          <w:tcPr>
            <w:tcW w:w="2589" w:type="dxa"/>
          </w:tcPr>
          <w:p w14:paraId="062E85AB"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Коррекционно-развивающее</w:t>
            </w:r>
          </w:p>
        </w:tc>
        <w:tc>
          <w:tcPr>
            <w:tcW w:w="1623" w:type="dxa"/>
          </w:tcPr>
          <w:p w14:paraId="41CA98FC" w14:textId="77777777" w:rsidR="00120F1D" w:rsidRPr="00120F1D" w:rsidRDefault="00120F1D" w:rsidP="00120F1D">
            <w:pPr>
              <w:spacing w:after="120" w:line="240" w:lineRule="auto"/>
              <w:jc w:val="center"/>
              <w:rPr>
                <w:rFonts w:ascii="Times New Roman" w:eastAsiaTheme="minorHAnsi" w:hAnsi="Times New Roman"/>
                <w:sz w:val="24"/>
                <w:szCs w:val="24"/>
              </w:rPr>
            </w:pPr>
            <w:r w:rsidRPr="00120F1D">
              <w:rPr>
                <w:rFonts w:ascii="Times New Roman" w:eastAsiaTheme="minorHAnsi" w:hAnsi="Times New Roman"/>
                <w:sz w:val="24"/>
                <w:szCs w:val="24"/>
              </w:rPr>
              <w:t>2 ч.</w:t>
            </w:r>
          </w:p>
        </w:tc>
      </w:tr>
      <w:tr w:rsidR="00120F1D" w:rsidRPr="00120F1D" w14:paraId="235D3207" w14:textId="77777777" w:rsidTr="00120F1D">
        <w:tc>
          <w:tcPr>
            <w:tcW w:w="1838" w:type="dxa"/>
            <w:vMerge/>
          </w:tcPr>
          <w:p w14:paraId="1FF9A0F4" w14:textId="77777777" w:rsidR="00120F1D" w:rsidRPr="00120F1D" w:rsidRDefault="00120F1D" w:rsidP="00120F1D">
            <w:pPr>
              <w:spacing w:after="120" w:line="240" w:lineRule="auto"/>
              <w:jc w:val="center"/>
              <w:rPr>
                <w:rFonts w:ascii="Times New Roman" w:eastAsiaTheme="minorHAnsi" w:hAnsi="Times New Roman"/>
                <w:sz w:val="24"/>
                <w:szCs w:val="24"/>
              </w:rPr>
            </w:pPr>
          </w:p>
        </w:tc>
        <w:tc>
          <w:tcPr>
            <w:tcW w:w="1178" w:type="dxa"/>
          </w:tcPr>
          <w:p w14:paraId="46A06B29"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10.00-12.00</w:t>
            </w:r>
          </w:p>
        </w:tc>
        <w:tc>
          <w:tcPr>
            <w:tcW w:w="2508" w:type="dxa"/>
          </w:tcPr>
          <w:p w14:paraId="133BD86B"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Выполнение организационно-методической работы</w:t>
            </w:r>
          </w:p>
        </w:tc>
        <w:tc>
          <w:tcPr>
            <w:tcW w:w="2589" w:type="dxa"/>
          </w:tcPr>
          <w:p w14:paraId="79EA3026"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Организационно-методическое</w:t>
            </w:r>
          </w:p>
        </w:tc>
        <w:tc>
          <w:tcPr>
            <w:tcW w:w="1623" w:type="dxa"/>
          </w:tcPr>
          <w:p w14:paraId="2846133F" w14:textId="77777777" w:rsidR="00120F1D" w:rsidRPr="00120F1D" w:rsidRDefault="00120F1D" w:rsidP="00120F1D">
            <w:pPr>
              <w:spacing w:after="120" w:line="240" w:lineRule="auto"/>
              <w:jc w:val="center"/>
              <w:rPr>
                <w:rFonts w:ascii="Times New Roman" w:eastAsiaTheme="minorHAnsi" w:hAnsi="Times New Roman"/>
                <w:sz w:val="24"/>
                <w:szCs w:val="24"/>
              </w:rPr>
            </w:pPr>
            <w:r w:rsidRPr="00120F1D">
              <w:rPr>
                <w:rFonts w:ascii="Times New Roman" w:eastAsiaTheme="minorHAnsi" w:hAnsi="Times New Roman"/>
                <w:sz w:val="24"/>
                <w:szCs w:val="24"/>
              </w:rPr>
              <w:t>2 ч.</w:t>
            </w:r>
          </w:p>
        </w:tc>
      </w:tr>
      <w:tr w:rsidR="00120F1D" w:rsidRPr="00120F1D" w14:paraId="52490407" w14:textId="77777777" w:rsidTr="00120F1D">
        <w:tc>
          <w:tcPr>
            <w:tcW w:w="1838" w:type="dxa"/>
            <w:vMerge/>
          </w:tcPr>
          <w:p w14:paraId="4954FDB9" w14:textId="77777777" w:rsidR="00120F1D" w:rsidRPr="00120F1D" w:rsidRDefault="00120F1D" w:rsidP="00120F1D">
            <w:pPr>
              <w:spacing w:after="120" w:line="240" w:lineRule="auto"/>
              <w:jc w:val="center"/>
              <w:rPr>
                <w:rFonts w:ascii="Times New Roman" w:eastAsiaTheme="minorHAnsi" w:hAnsi="Times New Roman"/>
                <w:sz w:val="24"/>
                <w:szCs w:val="24"/>
              </w:rPr>
            </w:pPr>
          </w:p>
        </w:tc>
        <w:tc>
          <w:tcPr>
            <w:tcW w:w="1178" w:type="dxa"/>
          </w:tcPr>
          <w:p w14:paraId="5C969179"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12.00-13.00</w:t>
            </w:r>
          </w:p>
        </w:tc>
        <w:tc>
          <w:tcPr>
            <w:tcW w:w="2508" w:type="dxa"/>
          </w:tcPr>
          <w:p w14:paraId="1757C50C"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Обеденный перерыв</w:t>
            </w:r>
          </w:p>
        </w:tc>
        <w:tc>
          <w:tcPr>
            <w:tcW w:w="2589" w:type="dxa"/>
          </w:tcPr>
          <w:p w14:paraId="1D2F1B07" w14:textId="77777777" w:rsidR="00120F1D" w:rsidRPr="00120F1D" w:rsidRDefault="00120F1D" w:rsidP="00120F1D">
            <w:pPr>
              <w:spacing w:after="120" w:line="240" w:lineRule="auto"/>
              <w:rPr>
                <w:rFonts w:ascii="Times New Roman" w:eastAsiaTheme="minorHAnsi" w:hAnsi="Times New Roman"/>
                <w:sz w:val="24"/>
                <w:szCs w:val="24"/>
              </w:rPr>
            </w:pPr>
          </w:p>
        </w:tc>
        <w:tc>
          <w:tcPr>
            <w:tcW w:w="1623" w:type="dxa"/>
          </w:tcPr>
          <w:p w14:paraId="332CA1D4" w14:textId="77777777" w:rsidR="00120F1D" w:rsidRPr="00120F1D" w:rsidRDefault="00120F1D" w:rsidP="00120F1D">
            <w:pPr>
              <w:spacing w:after="120" w:line="240" w:lineRule="auto"/>
              <w:jc w:val="center"/>
              <w:rPr>
                <w:rFonts w:ascii="Times New Roman" w:eastAsiaTheme="minorHAnsi" w:hAnsi="Times New Roman"/>
                <w:sz w:val="24"/>
                <w:szCs w:val="24"/>
              </w:rPr>
            </w:pPr>
          </w:p>
        </w:tc>
      </w:tr>
      <w:tr w:rsidR="00120F1D" w:rsidRPr="00120F1D" w14:paraId="1125D373" w14:textId="77777777" w:rsidTr="00120F1D">
        <w:tc>
          <w:tcPr>
            <w:tcW w:w="1838" w:type="dxa"/>
            <w:vMerge/>
          </w:tcPr>
          <w:p w14:paraId="562C5B5B" w14:textId="77777777" w:rsidR="00120F1D" w:rsidRPr="00120F1D" w:rsidRDefault="00120F1D" w:rsidP="00120F1D">
            <w:pPr>
              <w:spacing w:after="120" w:line="240" w:lineRule="auto"/>
              <w:jc w:val="center"/>
              <w:rPr>
                <w:rFonts w:ascii="Times New Roman" w:eastAsiaTheme="minorHAnsi" w:hAnsi="Times New Roman"/>
                <w:sz w:val="24"/>
                <w:szCs w:val="24"/>
              </w:rPr>
            </w:pPr>
          </w:p>
        </w:tc>
        <w:tc>
          <w:tcPr>
            <w:tcW w:w="1178" w:type="dxa"/>
          </w:tcPr>
          <w:p w14:paraId="7EB99197"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13.00-15.00</w:t>
            </w:r>
          </w:p>
        </w:tc>
        <w:tc>
          <w:tcPr>
            <w:tcW w:w="2508" w:type="dxa"/>
          </w:tcPr>
          <w:p w14:paraId="30133E66"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Выполнение организационно-методической работы</w:t>
            </w:r>
          </w:p>
        </w:tc>
        <w:tc>
          <w:tcPr>
            <w:tcW w:w="2589" w:type="dxa"/>
          </w:tcPr>
          <w:p w14:paraId="6D4DA24C"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Организационно-методическое</w:t>
            </w:r>
          </w:p>
        </w:tc>
        <w:tc>
          <w:tcPr>
            <w:tcW w:w="1623" w:type="dxa"/>
          </w:tcPr>
          <w:p w14:paraId="5658363E" w14:textId="77777777" w:rsidR="00120F1D" w:rsidRPr="00120F1D" w:rsidRDefault="00120F1D" w:rsidP="00120F1D">
            <w:pPr>
              <w:spacing w:after="120" w:line="240" w:lineRule="auto"/>
              <w:jc w:val="center"/>
              <w:rPr>
                <w:rFonts w:ascii="Times New Roman" w:eastAsiaTheme="minorHAnsi" w:hAnsi="Times New Roman"/>
                <w:sz w:val="24"/>
                <w:szCs w:val="24"/>
              </w:rPr>
            </w:pPr>
            <w:r w:rsidRPr="00120F1D">
              <w:rPr>
                <w:rFonts w:ascii="Times New Roman" w:eastAsiaTheme="minorHAnsi" w:hAnsi="Times New Roman"/>
                <w:sz w:val="24"/>
                <w:szCs w:val="24"/>
              </w:rPr>
              <w:t>2 ч.</w:t>
            </w:r>
          </w:p>
        </w:tc>
      </w:tr>
      <w:tr w:rsidR="00120F1D" w:rsidRPr="00120F1D" w14:paraId="3E8706BF" w14:textId="77777777" w:rsidTr="00120F1D">
        <w:tc>
          <w:tcPr>
            <w:tcW w:w="1838" w:type="dxa"/>
            <w:vMerge/>
          </w:tcPr>
          <w:p w14:paraId="732D9DF8" w14:textId="77777777" w:rsidR="00120F1D" w:rsidRPr="00120F1D" w:rsidRDefault="00120F1D" w:rsidP="00120F1D">
            <w:pPr>
              <w:spacing w:after="120" w:line="240" w:lineRule="auto"/>
              <w:jc w:val="center"/>
              <w:rPr>
                <w:rFonts w:ascii="Times New Roman" w:eastAsiaTheme="minorHAnsi" w:hAnsi="Times New Roman"/>
                <w:sz w:val="24"/>
                <w:szCs w:val="24"/>
              </w:rPr>
            </w:pPr>
          </w:p>
        </w:tc>
        <w:tc>
          <w:tcPr>
            <w:tcW w:w="1178" w:type="dxa"/>
          </w:tcPr>
          <w:p w14:paraId="38121FF7"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15.00-16.30</w:t>
            </w:r>
          </w:p>
        </w:tc>
        <w:tc>
          <w:tcPr>
            <w:tcW w:w="2508" w:type="dxa"/>
          </w:tcPr>
          <w:p w14:paraId="2A611DB9"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Индивидуальная коррекционно-развивающая работа с детьми</w:t>
            </w:r>
          </w:p>
        </w:tc>
        <w:tc>
          <w:tcPr>
            <w:tcW w:w="2589" w:type="dxa"/>
          </w:tcPr>
          <w:p w14:paraId="6ABE179F"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Коррекционно-развивающее</w:t>
            </w:r>
          </w:p>
        </w:tc>
        <w:tc>
          <w:tcPr>
            <w:tcW w:w="1623" w:type="dxa"/>
          </w:tcPr>
          <w:p w14:paraId="199D31AA" w14:textId="77777777" w:rsidR="00120F1D" w:rsidRPr="00120F1D" w:rsidRDefault="00120F1D" w:rsidP="00120F1D">
            <w:pPr>
              <w:spacing w:after="120" w:line="240" w:lineRule="auto"/>
              <w:jc w:val="center"/>
              <w:rPr>
                <w:rFonts w:ascii="Times New Roman" w:eastAsiaTheme="minorHAnsi" w:hAnsi="Times New Roman"/>
                <w:sz w:val="24"/>
                <w:szCs w:val="24"/>
              </w:rPr>
            </w:pPr>
            <w:r w:rsidRPr="00120F1D">
              <w:rPr>
                <w:rFonts w:ascii="Times New Roman" w:eastAsiaTheme="minorHAnsi" w:hAnsi="Times New Roman"/>
                <w:sz w:val="24"/>
                <w:szCs w:val="24"/>
              </w:rPr>
              <w:t>1.5 ч.</w:t>
            </w:r>
          </w:p>
        </w:tc>
      </w:tr>
      <w:tr w:rsidR="00120F1D" w:rsidRPr="00120F1D" w14:paraId="388B50A3" w14:textId="77777777" w:rsidTr="00120F1D">
        <w:tc>
          <w:tcPr>
            <w:tcW w:w="8113" w:type="dxa"/>
            <w:gridSpan w:val="4"/>
          </w:tcPr>
          <w:p w14:paraId="5D1AABDF" w14:textId="77777777" w:rsidR="00120F1D" w:rsidRPr="00120F1D" w:rsidRDefault="00120F1D" w:rsidP="00120F1D">
            <w:pPr>
              <w:spacing w:after="120" w:line="240" w:lineRule="auto"/>
              <w:rPr>
                <w:rFonts w:ascii="Times New Roman" w:eastAsiaTheme="minorHAnsi" w:hAnsi="Times New Roman"/>
                <w:b/>
                <w:i/>
                <w:sz w:val="24"/>
                <w:szCs w:val="24"/>
              </w:rPr>
            </w:pPr>
            <w:r w:rsidRPr="00120F1D">
              <w:rPr>
                <w:rFonts w:ascii="Times New Roman" w:eastAsiaTheme="minorHAnsi" w:hAnsi="Times New Roman"/>
                <w:b/>
                <w:i/>
                <w:sz w:val="24"/>
                <w:szCs w:val="24"/>
              </w:rPr>
              <w:t>Общее количество часов непосредственной работы с участниками образовательного процесса</w:t>
            </w:r>
          </w:p>
        </w:tc>
        <w:tc>
          <w:tcPr>
            <w:tcW w:w="1623" w:type="dxa"/>
          </w:tcPr>
          <w:p w14:paraId="634065B9"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3,5 ч.</w:t>
            </w:r>
          </w:p>
        </w:tc>
      </w:tr>
      <w:tr w:rsidR="00120F1D" w:rsidRPr="00120F1D" w14:paraId="0E0791E7" w14:textId="77777777" w:rsidTr="00120F1D">
        <w:tc>
          <w:tcPr>
            <w:tcW w:w="8113" w:type="dxa"/>
            <w:gridSpan w:val="4"/>
          </w:tcPr>
          <w:p w14:paraId="53A13C4E" w14:textId="77777777" w:rsidR="00120F1D" w:rsidRPr="00120F1D" w:rsidRDefault="00120F1D" w:rsidP="00120F1D">
            <w:pPr>
              <w:spacing w:after="120" w:line="240" w:lineRule="auto"/>
              <w:rPr>
                <w:rFonts w:ascii="Times New Roman" w:eastAsiaTheme="minorHAnsi" w:hAnsi="Times New Roman"/>
                <w:b/>
                <w:i/>
                <w:sz w:val="24"/>
                <w:szCs w:val="24"/>
              </w:rPr>
            </w:pPr>
            <w:r w:rsidRPr="00120F1D">
              <w:rPr>
                <w:rFonts w:ascii="Times New Roman" w:eastAsiaTheme="minorHAnsi" w:hAnsi="Times New Roman"/>
                <w:b/>
                <w:i/>
                <w:sz w:val="24"/>
                <w:szCs w:val="24"/>
              </w:rPr>
              <w:t>Общее количество часов методической работы</w:t>
            </w:r>
          </w:p>
        </w:tc>
        <w:tc>
          <w:tcPr>
            <w:tcW w:w="1623" w:type="dxa"/>
          </w:tcPr>
          <w:p w14:paraId="6B9353ED"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4 ч.</w:t>
            </w:r>
          </w:p>
        </w:tc>
      </w:tr>
      <w:tr w:rsidR="00120F1D" w:rsidRPr="00120F1D" w14:paraId="0890875F" w14:textId="77777777" w:rsidTr="00120F1D">
        <w:tc>
          <w:tcPr>
            <w:tcW w:w="8113" w:type="dxa"/>
            <w:gridSpan w:val="4"/>
          </w:tcPr>
          <w:p w14:paraId="5375067C" w14:textId="77777777" w:rsidR="00120F1D" w:rsidRPr="00120F1D" w:rsidRDefault="00120F1D" w:rsidP="00120F1D">
            <w:pPr>
              <w:spacing w:after="120" w:line="240" w:lineRule="auto"/>
              <w:jc w:val="both"/>
              <w:rPr>
                <w:rFonts w:ascii="Times New Roman" w:eastAsiaTheme="minorHAnsi" w:hAnsi="Times New Roman"/>
                <w:b/>
                <w:sz w:val="24"/>
                <w:szCs w:val="24"/>
              </w:rPr>
            </w:pPr>
            <w:r w:rsidRPr="00120F1D">
              <w:rPr>
                <w:rFonts w:ascii="Times New Roman" w:eastAsiaTheme="minorHAnsi" w:hAnsi="Times New Roman"/>
                <w:b/>
                <w:sz w:val="24"/>
                <w:szCs w:val="24"/>
              </w:rPr>
              <w:t xml:space="preserve">Итого </w:t>
            </w:r>
          </w:p>
        </w:tc>
        <w:tc>
          <w:tcPr>
            <w:tcW w:w="1623" w:type="dxa"/>
          </w:tcPr>
          <w:p w14:paraId="4B86AC65"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7,5 Фч.</w:t>
            </w:r>
          </w:p>
        </w:tc>
      </w:tr>
      <w:tr w:rsidR="00120F1D" w:rsidRPr="00120F1D" w14:paraId="1491EC1D" w14:textId="77777777" w:rsidTr="00120F1D">
        <w:tc>
          <w:tcPr>
            <w:tcW w:w="1838" w:type="dxa"/>
          </w:tcPr>
          <w:p w14:paraId="2BA5F179"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День недели</w:t>
            </w:r>
          </w:p>
        </w:tc>
        <w:tc>
          <w:tcPr>
            <w:tcW w:w="1178" w:type="dxa"/>
          </w:tcPr>
          <w:p w14:paraId="182D7E02"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 xml:space="preserve">Время </w:t>
            </w:r>
          </w:p>
        </w:tc>
        <w:tc>
          <w:tcPr>
            <w:tcW w:w="2508" w:type="dxa"/>
          </w:tcPr>
          <w:p w14:paraId="2447DE68"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Содержание деятельности</w:t>
            </w:r>
          </w:p>
        </w:tc>
        <w:tc>
          <w:tcPr>
            <w:tcW w:w="2589" w:type="dxa"/>
          </w:tcPr>
          <w:p w14:paraId="742C00CA"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Направление работы</w:t>
            </w:r>
          </w:p>
        </w:tc>
        <w:tc>
          <w:tcPr>
            <w:tcW w:w="1623" w:type="dxa"/>
          </w:tcPr>
          <w:p w14:paraId="57272A63"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Общее количество времени</w:t>
            </w:r>
          </w:p>
        </w:tc>
      </w:tr>
      <w:tr w:rsidR="00120F1D" w:rsidRPr="00120F1D" w14:paraId="2FE03F26" w14:textId="77777777" w:rsidTr="00120F1D">
        <w:tc>
          <w:tcPr>
            <w:tcW w:w="1838" w:type="dxa"/>
            <w:vMerge w:val="restart"/>
          </w:tcPr>
          <w:p w14:paraId="3D1BC756"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 xml:space="preserve">Четверг </w:t>
            </w:r>
          </w:p>
          <w:p w14:paraId="6DBB0DEC" w14:textId="77777777" w:rsidR="00120F1D" w:rsidRPr="00120F1D" w:rsidRDefault="00120F1D" w:rsidP="00120F1D">
            <w:pPr>
              <w:spacing w:after="120" w:line="240" w:lineRule="auto"/>
              <w:jc w:val="center"/>
              <w:rPr>
                <w:rFonts w:ascii="Times New Roman" w:eastAsiaTheme="minorHAnsi" w:hAnsi="Times New Roman"/>
                <w:sz w:val="24"/>
                <w:szCs w:val="24"/>
              </w:rPr>
            </w:pPr>
            <w:r w:rsidRPr="00120F1D">
              <w:rPr>
                <w:rFonts w:ascii="Times New Roman" w:eastAsiaTheme="minorHAnsi" w:hAnsi="Times New Roman"/>
                <w:b/>
                <w:sz w:val="24"/>
                <w:szCs w:val="24"/>
              </w:rPr>
              <w:t>08.00-17.00</w:t>
            </w:r>
          </w:p>
        </w:tc>
        <w:tc>
          <w:tcPr>
            <w:tcW w:w="1178" w:type="dxa"/>
          </w:tcPr>
          <w:p w14:paraId="3C121537"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08.00-12.00</w:t>
            </w:r>
          </w:p>
        </w:tc>
        <w:tc>
          <w:tcPr>
            <w:tcW w:w="2508" w:type="dxa"/>
          </w:tcPr>
          <w:p w14:paraId="1CC4A9D6"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Выполнение организационно-методической работы</w:t>
            </w:r>
          </w:p>
        </w:tc>
        <w:tc>
          <w:tcPr>
            <w:tcW w:w="2589" w:type="dxa"/>
          </w:tcPr>
          <w:p w14:paraId="3FB43BD4"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Организационно-методическое</w:t>
            </w:r>
          </w:p>
        </w:tc>
        <w:tc>
          <w:tcPr>
            <w:tcW w:w="1623" w:type="dxa"/>
          </w:tcPr>
          <w:p w14:paraId="0067F9A1" w14:textId="77777777" w:rsidR="00120F1D" w:rsidRPr="00120F1D" w:rsidRDefault="00120F1D" w:rsidP="00120F1D">
            <w:pPr>
              <w:spacing w:after="120" w:line="240" w:lineRule="auto"/>
              <w:jc w:val="center"/>
              <w:rPr>
                <w:rFonts w:ascii="Times New Roman" w:eastAsiaTheme="minorHAnsi" w:hAnsi="Times New Roman"/>
                <w:sz w:val="24"/>
                <w:szCs w:val="24"/>
              </w:rPr>
            </w:pPr>
            <w:r w:rsidRPr="00120F1D">
              <w:rPr>
                <w:rFonts w:ascii="Times New Roman" w:eastAsiaTheme="minorHAnsi" w:hAnsi="Times New Roman"/>
                <w:sz w:val="24"/>
                <w:szCs w:val="24"/>
              </w:rPr>
              <w:t>4 ч.</w:t>
            </w:r>
          </w:p>
        </w:tc>
      </w:tr>
      <w:tr w:rsidR="00120F1D" w:rsidRPr="00120F1D" w14:paraId="4D590AFB" w14:textId="77777777" w:rsidTr="00120F1D">
        <w:tc>
          <w:tcPr>
            <w:tcW w:w="1838" w:type="dxa"/>
            <w:vMerge/>
          </w:tcPr>
          <w:p w14:paraId="48E36E58" w14:textId="77777777" w:rsidR="00120F1D" w:rsidRPr="00120F1D" w:rsidRDefault="00120F1D" w:rsidP="00120F1D">
            <w:pPr>
              <w:spacing w:after="120" w:line="240" w:lineRule="auto"/>
              <w:jc w:val="center"/>
              <w:rPr>
                <w:rFonts w:ascii="Times New Roman" w:eastAsiaTheme="minorHAnsi" w:hAnsi="Times New Roman"/>
                <w:sz w:val="24"/>
                <w:szCs w:val="24"/>
              </w:rPr>
            </w:pPr>
          </w:p>
        </w:tc>
        <w:tc>
          <w:tcPr>
            <w:tcW w:w="1178" w:type="dxa"/>
          </w:tcPr>
          <w:p w14:paraId="580D1084"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12.00-13.00</w:t>
            </w:r>
          </w:p>
        </w:tc>
        <w:tc>
          <w:tcPr>
            <w:tcW w:w="2508" w:type="dxa"/>
          </w:tcPr>
          <w:p w14:paraId="083F7D09"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Обеденный перерыв</w:t>
            </w:r>
          </w:p>
        </w:tc>
        <w:tc>
          <w:tcPr>
            <w:tcW w:w="2589" w:type="dxa"/>
          </w:tcPr>
          <w:p w14:paraId="06AC7706" w14:textId="77777777" w:rsidR="00120F1D" w:rsidRPr="00120F1D" w:rsidRDefault="00120F1D" w:rsidP="00120F1D">
            <w:pPr>
              <w:spacing w:after="120" w:line="240" w:lineRule="auto"/>
              <w:rPr>
                <w:rFonts w:ascii="Times New Roman" w:eastAsiaTheme="minorHAnsi" w:hAnsi="Times New Roman"/>
                <w:sz w:val="24"/>
                <w:szCs w:val="24"/>
              </w:rPr>
            </w:pPr>
          </w:p>
        </w:tc>
        <w:tc>
          <w:tcPr>
            <w:tcW w:w="1623" w:type="dxa"/>
          </w:tcPr>
          <w:p w14:paraId="215ECFDD" w14:textId="77777777" w:rsidR="00120F1D" w:rsidRPr="00120F1D" w:rsidRDefault="00120F1D" w:rsidP="00120F1D">
            <w:pPr>
              <w:spacing w:after="120" w:line="240" w:lineRule="auto"/>
              <w:jc w:val="center"/>
              <w:rPr>
                <w:rFonts w:ascii="Times New Roman" w:eastAsiaTheme="minorHAnsi" w:hAnsi="Times New Roman"/>
                <w:sz w:val="24"/>
                <w:szCs w:val="24"/>
              </w:rPr>
            </w:pPr>
          </w:p>
        </w:tc>
      </w:tr>
      <w:tr w:rsidR="00120F1D" w:rsidRPr="00120F1D" w14:paraId="526C3C2F" w14:textId="77777777" w:rsidTr="00120F1D">
        <w:tc>
          <w:tcPr>
            <w:tcW w:w="1838" w:type="dxa"/>
            <w:vMerge/>
          </w:tcPr>
          <w:p w14:paraId="6C0713C6" w14:textId="77777777" w:rsidR="00120F1D" w:rsidRPr="00120F1D" w:rsidRDefault="00120F1D" w:rsidP="00120F1D">
            <w:pPr>
              <w:spacing w:after="120" w:line="240" w:lineRule="auto"/>
              <w:jc w:val="center"/>
              <w:rPr>
                <w:rFonts w:ascii="Times New Roman" w:eastAsiaTheme="minorHAnsi" w:hAnsi="Times New Roman"/>
                <w:sz w:val="24"/>
                <w:szCs w:val="24"/>
              </w:rPr>
            </w:pPr>
          </w:p>
        </w:tc>
        <w:tc>
          <w:tcPr>
            <w:tcW w:w="1178" w:type="dxa"/>
          </w:tcPr>
          <w:p w14:paraId="668E95E7"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13.00-17.00</w:t>
            </w:r>
          </w:p>
        </w:tc>
        <w:tc>
          <w:tcPr>
            <w:tcW w:w="2508" w:type="dxa"/>
          </w:tcPr>
          <w:p w14:paraId="0719AC3E"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Выполнение организационно-методической работы</w:t>
            </w:r>
          </w:p>
        </w:tc>
        <w:tc>
          <w:tcPr>
            <w:tcW w:w="2589" w:type="dxa"/>
          </w:tcPr>
          <w:p w14:paraId="7EF17A85"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Организационно-методическое</w:t>
            </w:r>
          </w:p>
        </w:tc>
        <w:tc>
          <w:tcPr>
            <w:tcW w:w="1623" w:type="dxa"/>
          </w:tcPr>
          <w:p w14:paraId="10F642C5" w14:textId="77777777" w:rsidR="00120F1D" w:rsidRPr="00120F1D" w:rsidRDefault="00120F1D" w:rsidP="00120F1D">
            <w:pPr>
              <w:spacing w:after="120" w:line="240" w:lineRule="auto"/>
              <w:jc w:val="center"/>
              <w:rPr>
                <w:rFonts w:ascii="Times New Roman" w:eastAsiaTheme="minorHAnsi" w:hAnsi="Times New Roman"/>
                <w:sz w:val="24"/>
                <w:szCs w:val="24"/>
              </w:rPr>
            </w:pPr>
            <w:r w:rsidRPr="00120F1D">
              <w:rPr>
                <w:rFonts w:ascii="Times New Roman" w:eastAsiaTheme="minorHAnsi" w:hAnsi="Times New Roman"/>
                <w:sz w:val="24"/>
                <w:szCs w:val="24"/>
              </w:rPr>
              <w:t>4 ч.</w:t>
            </w:r>
          </w:p>
        </w:tc>
      </w:tr>
      <w:tr w:rsidR="00120F1D" w:rsidRPr="00120F1D" w14:paraId="229A0B8E" w14:textId="77777777" w:rsidTr="00120F1D">
        <w:tc>
          <w:tcPr>
            <w:tcW w:w="8113" w:type="dxa"/>
            <w:gridSpan w:val="4"/>
          </w:tcPr>
          <w:p w14:paraId="1D4DAEE5" w14:textId="77777777" w:rsidR="00120F1D" w:rsidRPr="00120F1D" w:rsidRDefault="00120F1D" w:rsidP="00120F1D">
            <w:pPr>
              <w:spacing w:after="120" w:line="240" w:lineRule="auto"/>
              <w:rPr>
                <w:rFonts w:ascii="Times New Roman" w:eastAsiaTheme="minorHAnsi" w:hAnsi="Times New Roman"/>
                <w:b/>
                <w:i/>
                <w:sz w:val="24"/>
                <w:szCs w:val="24"/>
              </w:rPr>
            </w:pPr>
            <w:r w:rsidRPr="00120F1D">
              <w:rPr>
                <w:rFonts w:ascii="Times New Roman" w:eastAsiaTheme="minorHAnsi" w:hAnsi="Times New Roman"/>
                <w:b/>
                <w:i/>
                <w:sz w:val="24"/>
                <w:szCs w:val="24"/>
              </w:rPr>
              <w:t>Общее количество часов непосредственной работы с участниками образовательного процесса</w:t>
            </w:r>
          </w:p>
        </w:tc>
        <w:tc>
          <w:tcPr>
            <w:tcW w:w="1623" w:type="dxa"/>
          </w:tcPr>
          <w:p w14:paraId="483B362C"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0 ч.</w:t>
            </w:r>
          </w:p>
        </w:tc>
      </w:tr>
      <w:tr w:rsidR="00120F1D" w:rsidRPr="00120F1D" w14:paraId="1277872B" w14:textId="77777777" w:rsidTr="00120F1D">
        <w:tc>
          <w:tcPr>
            <w:tcW w:w="8113" w:type="dxa"/>
            <w:gridSpan w:val="4"/>
          </w:tcPr>
          <w:p w14:paraId="0ABA0AB3" w14:textId="77777777" w:rsidR="00120F1D" w:rsidRPr="00120F1D" w:rsidRDefault="00120F1D" w:rsidP="00120F1D">
            <w:pPr>
              <w:spacing w:after="120" w:line="240" w:lineRule="auto"/>
              <w:rPr>
                <w:rFonts w:ascii="Times New Roman" w:eastAsiaTheme="minorHAnsi" w:hAnsi="Times New Roman"/>
                <w:b/>
                <w:i/>
                <w:sz w:val="24"/>
                <w:szCs w:val="24"/>
              </w:rPr>
            </w:pPr>
            <w:r w:rsidRPr="00120F1D">
              <w:rPr>
                <w:rFonts w:ascii="Times New Roman" w:eastAsiaTheme="minorHAnsi" w:hAnsi="Times New Roman"/>
                <w:b/>
                <w:i/>
                <w:sz w:val="24"/>
                <w:szCs w:val="24"/>
              </w:rPr>
              <w:t>Общее количество часов методической работы</w:t>
            </w:r>
          </w:p>
        </w:tc>
        <w:tc>
          <w:tcPr>
            <w:tcW w:w="1623" w:type="dxa"/>
          </w:tcPr>
          <w:p w14:paraId="1E392CC7"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8 ч.</w:t>
            </w:r>
          </w:p>
        </w:tc>
      </w:tr>
      <w:tr w:rsidR="00120F1D" w:rsidRPr="00120F1D" w14:paraId="2EBA3B0C" w14:textId="77777777" w:rsidTr="00120F1D">
        <w:tc>
          <w:tcPr>
            <w:tcW w:w="8113" w:type="dxa"/>
            <w:gridSpan w:val="4"/>
          </w:tcPr>
          <w:p w14:paraId="0E892AEE" w14:textId="77777777" w:rsidR="00120F1D" w:rsidRPr="00120F1D" w:rsidRDefault="00120F1D" w:rsidP="00120F1D">
            <w:pPr>
              <w:spacing w:after="120" w:line="240" w:lineRule="auto"/>
              <w:jc w:val="both"/>
              <w:rPr>
                <w:rFonts w:ascii="Times New Roman" w:eastAsiaTheme="minorHAnsi" w:hAnsi="Times New Roman"/>
                <w:b/>
                <w:sz w:val="24"/>
                <w:szCs w:val="24"/>
              </w:rPr>
            </w:pPr>
            <w:r w:rsidRPr="00120F1D">
              <w:rPr>
                <w:rFonts w:ascii="Times New Roman" w:eastAsiaTheme="minorHAnsi" w:hAnsi="Times New Roman"/>
                <w:b/>
                <w:sz w:val="24"/>
                <w:szCs w:val="24"/>
              </w:rPr>
              <w:t xml:space="preserve">Итого </w:t>
            </w:r>
          </w:p>
        </w:tc>
        <w:tc>
          <w:tcPr>
            <w:tcW w:w="1623" w:type="dxa"/>
          </w:tcPr>
          <w:p w14:paraId="3F40A9AD"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8 ч.</w:t>
            </w:r>
          </w:p>
        </w:tc>
      </w:tr>
      <w:tr w:rsidR="00120F1D" w:rsidRPr="00120F1D" w14:paraId="018E2C1A" w14:textId="77777777" w:rsidTr="00120F1D">
        <w:tc>
          <w:tcPr>
            <w:tcW w:w="1838" w:type="dxa"/>
          </w:tcPr>
          <w:p w14:paraId="39781619"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День недели</w:t>
            </w:r>
          </w:p>
        </w:tc>
        <w:tc>
          <w:tcPr>
            <w:tcW w:w="1178" w:type="dxa"/>
          </w:tcPr>
          <w:p w14:paraId="4EF495A6"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 xml:space="preserve">Время </w:t>
            </w:r>
          </w:p>
        </w:tc>
        <w:tc>
          <w:tcPr>
            <w:tcW w:w="2508" w:type="dxa"/>
          </w:tcPr>
          <w:p w14:paraId="181DCF9C"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Содержание деятельности</w:t>
            </w:r>
          </w:p>
        </w:tc>
        <w:tc>
          <w:tcPr>
            <w:tcW w:w="2589" w:type="dxa"/>
          </w:tcPr>
          <w:p w14:paraId="4AB24007"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Направление работы</w:t>
            </w:r>
          </w:p>
        </w:tc>
        <w:tc>
          <w:tcPr>
            <w:tcW w:w="1623" w:type="dxa"/>
          </w:tcPr>
          <w:p w14:paraId="334F3AC3"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Общее количество времени</w:t>
            </w:r>
          </w:p>
        </w:tc>
      </w:tr>
      <w:tr w:rsidR="00120F1D" w:rsidRPr="00120F1D" w14:paraId="0A1B7887" w14:textId="77777777" w:rsidTr="00120F1D">
        <w:tc>
          <w:tcPr>
            <w:tcW w:w="1838" w:type="dxa"/>
            <w:vMerge w:val="restart"/>
          </w:tcPr>
          <w:p w14:paraId="463E8C14"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Пятница</w:t>
            </w:r>
          </w:p>
          <w:p w14:paraId="6890C2AA" w14:textId="77777777" w:rsidR="00120F1D" w:rsidRPr="00120F1D" w:rsidRDefault="00120F1D" w:rsidP="00120F1D">
            <w:pPr>
              <w:spacing w:after="120" w:line="240" w:lineRule="auto"/>
              <w:jc w:val="center"/>
              <w:rPr>
                <w:rFonts w:ascii="Times New Roman" w:eastAsiaTheme="minorHAnsi" w:hAnsi="Times New Roman"/>
                <w:sz w:val="24"/>
                <w:szCs w:val="24"/>
              </w:rPr>
            </w:pPr>
            <w:r w:rsidRPr="00120F1D">
              <w:rPr>
                <w:rFonts w:ascii="Times New Roman" w:eastAsiaTheme="minorHAnsi" w:hAnsi="Times New Roman"/>
                <w:b/>
                <w:sz w:val="24"/>
                <w:szCs w:val="24"/>
              </w:rPr>
              <w:t>08.00-15.00</w:t>
            </w:r>
          </w:p>
        </w:tc>
        <w:tc>
          <w:tcPr>
            <w:tcW w:w="1178" w:type="dxa"/>
          </w:tcPr>
          <w:p w14:paraId="1488F28A"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08.00-09.00</w:t>
            </w:r>
          </w:p>
        </w:tc>
        <w:tc>
          <w:tcPr>
            <w:tcW w:w="2508" w:type="dxa"/>
          </w:tcPr>
          <w:p w14:paraId="64CD587F"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Консультирование родителей</w:t>
            </w:r>
          </w:p>
        </w:tc>
        <w:tc>
          <w:tcPr>
            <w:tcW w:w="2589" w:type="dxa"/>
          </w:tcPr>
          <w:p w14:paraId="34C8DB1A"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 xml:space="preserve">Консультирование </w:t>
            </w:r>
          </w:p>
        </w:tc>
        <w:tc>
          <w:tcPr>
            <w:tcW w:w="1623" w:type="dxa"/>
          </w:tcPr>
          <w:p w14:paraId="188A3B8E" w14:textId="77777777" w:rsidR="00120F1D" w:rsidRPr="00120F1D" w:rsidRDefault="00120F1D" w:rsidP="00120F1D">
            <w:pPr>
              <w:spacing w:after="120" w:line="240" w:lineRule="auto"/>
              <w:jc w:val="center"/>
              <w:rPr>
                <w:rFonts w:ascii="Times New Roman" w:eastAsiaTheme="minorHAnsi" w:hAnsi="Times New Roman"/>
                <w:sz w:val="24"/>
                <w:szCs w:val="24"/>
              </w:rPr>
            </w:pPr>
            <w:r w:rsidRPr="00120F1D">
              <w:rPr>
                <w:rFonts w:ascii="Times New Roman" w:eastAsiaTheme="minorHAnsi" w:hAnsi="Times New Roman"/>
                <w:sz w:val="24"/>
                <w:szCs w:val="24"/>
              </w:rPr>
              <w:t>1 ч.</w:t>
            </w:r>
          </w:p>
        </w:tc>
      </w:tr>
      <w:tr w:rsidR="00120F1D" w:rsidRPr="00120F1D" w14:paraId="13A2419F" w14:textId="77777777" w:rsidTr="00120F1D">
        <w:tc>
          <w:tcPr>
            <w:tcW w:w="1838" w:type="dxa"/>
            <w:vMerge/>
          </w:tcPr>
          <w:p w14:paraId="5AEB8086" w14:textId="77777777" w:rsidR="00120F1D" w:rsidRPr="00120F1D" w:rsidRDefault="00120F1D" w:rsidP="00120F1D">
            <w:pPr>
              <w:spacing w:after="120" w:line="240" w:lineRule="auto"/>
              <w:jc w:val="center"/>
              <w:rPr>
                <w:rFonts w:ascii="Times New Roman" w:eastAsiaTheme="minorHAnsi" w:hAnsi="Times New Roman"/>
                <w:sz w:val="24"/>
                <w:szCs w:val="24"/>
              </w:rPr>
            </w:pPr>
          </w:p>
        </w:tc>
        <w:tc>
          <w:tcPr>
            <w:tcW w:w="1178" w:type="dxa"/>
          </w:tcPr>
          <w:p w14:paraId="17AE7856"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09.00-11.00</w:t>
            </w:r>
          </w:p>
        </w:tc>
        <w:tc>
          <w:tcPr>
            <w:tcW w:w="2508" w:type="dxa"/>
          </w:tcPr>
          <w:p w14:paraId="1B4B450D"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Групповая коррекционно-развивающая работа с детьми</w:t>
            </w:r>
          </w:p>
        </w:tc>
        <w:tc>
          <w:tcPr>
            <w:tcW w:w="2589" w:type="dxa"/>
          </w:tcPr>
          <w:p w14:paraId="31A4B3FA"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Коррекционно-развивающее</w:t>
            </w:r>
          </w:p>
        </w:tc>
        <w:tc>
          <w:tcPr>
            <w:tcW w:w="1623" w:type="dxa"/>
          </w:tcPr>
          <w:p w14:paraId="169956C3" w14:textId="77777777" w:rsidR="00120F1D" w:rsidRPr="00120F1D" w:rsidRDefault="00120F1D" w:rsidP="00120F1D">
            <w:pPr>
              <w:spacing w:after="120" w:line="240" w:lineRule="auto"/>
              <w:jc w:val="center"/>
              <w:rPr>
                <w:rFonts w:ascii="Times New Roman" w:eastAsiaTheme="minorHAnsi" w:hAnsi="Times New Roman"/>
                <w:sz w:val="24"/>
                <w:szCs w:val="24"/>
              </w:rPr>
            </w:pPr>
            <w:r w:rsidRPr="00120F1D">
              <w:rPr>
                <w:rFonts w:ascii="Times New Roman" w:eastAsiaTheme="minorHAnsi" w:hAnsi="Times New Roman"/>
                <w:sz w:val="24"/>
                <w:szCs w:val="24"/>
              </w:rPr>
              <w:t>2 ч.</w:t>
            </w:r>
          </w:p>
        </w:tc>
      </w:tr>
      <w:tr w:rsidR="00120F1D" w:rsidRPr="00120F1D" w14:paraId="67556A44" w14:textId="77777777" w:rsidTr="00120F1D">
        <w:tc>
          <w:tcPr>
            <w:tcW w:w="1838" w:type="dxa"/>
            <w:vMerge/>
          </w:tcPr>
          <w:p w14:paraId="52BC2EE0" w14:textId="77777777" w:rsidR="00120F1D" w:rsidRPr="00120F1D" w:rsidRDefault="00120F1D" w:rsidP="00120F1D">
            <w:pPr>
              <w:spacing w:after="120" w:line="240" w:lineRule="auto"/>
              <w:jc w:val="center"/>
              <w:rPr>
                <w:rFonts w:ascii="Times New Roman" w:eastAsiaTheme="minorHAnsi" w:hAnsi="Times New Roman"/>
                <w:sz w:val="24"/>
                <w:szCs w:val="24"/>
              </w:rPr>
            </w:pPr>
          </w:p>
        </w:tc>
        <w:tc>
          <w:tcPr>
            <w:tcW w:w="1178" w:type="dxa"/>
          </w:tcPr>
          <w:p w14:paraId="185F3778"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11.00-12.00</w:t>
            </w:r>
          </w:p>
        </w:tc>
        <w:tc>
          <w:tcPr>
            <w:tcW w:w="2508" w:type="dxa"/>
          </w:tcPr>
          <w:p w14:paraId="17DFC63F"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Выполнение организационно-методической работы</w:t>
            </w:r>
          </w:p>
        </w:tc>
        <w:tc>
          <w:tcPr>
            <w:tcW w:w="2589" w:type="dxa"/>
          </w:tcPr>
          <w:p w14:paraId="7EC51595"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Организационно-методическое</w:t>
            </w:r>
          </w:p>
        </w:tc>
        <w:tc>
          <w:tcPr>
            <w:tcW w:w="1623" w:type="dxa"/>
          </w:tcPr>
          <w:p w14:paraId="69D9E5E5" w14:textId="77777777" w:rsidR="00120F1D" w:rsidRPr="00120F1D" w:rsidRDefault="00120F1D" w:rsidP="00120F1D">
            <w:pPr>
              <w:spacing w:after="120" w:line="240" w:lineRule="auto"/>
              <w:jc w:val="center"/>
              <w:rPr>
                <w:rFonts w:ascii="Times New Roman" w:eastAsiaTheme="minorHAnsi" w:hAnsi="Times New Roman"/>
                <w:sz w:val="24"/>
                <w:szCs w:val="24"/>
              </w:rPr>
            </w:pPr>
            <w:r w:rsidRPr="00120F1D">
              <w:rPr>
                <w:rFonts w:ascii="Times New Roman" w:eastAsiaTheme="minorHAnsi" w:hAnsi="Times New Roman"/>
                <w:sz w:val="24"/>
                <w:szCs w:val="24"/>
              </w:rPr>
              <w:t>1 ч.</w:t>
            </w:r>
          </w:p>
        </w:tc>
      </w:tr>
      <w:tr w:rsidR="00120F1D" w:rsidRPr="00120F1D" w14:paraId="277E2260" w14:textId="77777777" w:rsidTr="00120F1D">
        <w:tc>
          <w:tcPr>
            <w:tcW w:w="1838" w:type="dxa"/>
            <w:vMerge/>
          </w:tcPr>
          <w:p w14:paraId="52DA9801" w14:textId="77777777" w:rsidR="00120F1D" w:rsidRPr="00120F1D" w:rsidRDefault="00120F1D" w:rsidP="00120F1D">
            <w:pPr>
              <w:spacing w:after="120" w:line="240" w:lineRule="auto"/>
              <w:jc w:val="center"/>
              <w:rPr>
                <w:rFonts w:ascii="Times New Roman" w:eastAsiaTheme="minorHAnsi" w:hAnsi="Times New Roman"/>
                <w:sz w:val="24"/>
                <w:szCs w:val="24"/>
              </w:rPr>
            </w:pPr>
          </w:p>
        </w:tc>
        <w:tc>
          <w:tcPr>
            <w:tcW w:w="1178" w:type="dxa"/>
          </w:tcPr>
          <w:p w14:paraId="27064E62"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12.00-13.00</w:t>
            </w:r>
          </w:p>
        </w:tc>
        <w:tc>
          <w:tcPr>
            <w:tcW w:w="2508" w:type="dxa"/>
          </w:tcPr>
          <w:p w14:paraId="37F9CE48"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Выполнение организационно-методической работы</w:t>
            </w:r>
          </w:p>
        </w:tc>
        <w:tc>
          <w:tcPr>
            <w:tcW w:w="2589" w:type="dxa"/>
          </w:tcPr>
          <w:p w14:paraId="056B8158"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 xml:space="preserve">Работа с личным сайтом </w:t>
            </w:r>
          </w:p>
        </w:tc>
        <w:tc>
          <w:tcPr>
            <w:tcW w:w="1623" w:type="dxa"/>
          </w:tcPr>
          <w:p w14:paraId="084DB0A3" w14:textId="77777777" w:rsidR="00120F1D" w:rsidRPr="00120F1D" w:rsidRDefault="00120F1D" w:rsidP="00120F1D">
            <w:pPr>
              <w:spacing w:after="120" w:line="240" w:lineRule="auto"/>
              <w:jc w:val="center"/>
              <w:rPr>
                <w:rFonts w:ascii="Times New Roman" w:eastAsiaTheme="minorHAnsi" w:hAnsi="Times New Roman"/>
                <w:sz w:val="24"/>
                <w:szCs w:val="24"/>
              </w:rPr>
            </w:pPr>
            <w:r w:rsidRPr="00120F1D">
              <w:rPr>
                <w:rFonts w:ascii="Times New Roman" w:eastAsiaTheme="minorHAnsi" w:hAnsi="Times New Roman"/>
                <w:sz w:val="24"/>
                <w:szCs w:val="24"/>
              </w:rPr>
              <w:t xml:space="preserve">1 ч. </w:t>
            </w:r>
          </w:p>
        </w:tc>
      </w:tr>
      <w:tr w:rsidR="00120F1D" w:rsidRPr="00120F1D" w14:paraId="23C89DFC" w14:textId="77777777" w:rsidTr="00120F1D">
        <w:tc>
          <w:tcPr>
            <w:tcW w:w="1838" w:type="dxa"/>
            <w:vMerge/>
          </w:tcPr>
          <w:p w14:paraId="2CF98974" w14:textId="77777777" w:rsidR="00120F1D" w:rsidRPr="00120F1D" w:rsidRDefault="00120F1D" w:rsidP="00120F1D">
            <w:pPr>
              <w:spacing w:after="120" w:line="240" w:lineRule="auto"/>
              <w:jc w:val="center"/>
              <w:rPr>
                <w:rFonts w:ascii="Times New Roman" w:eastAsiaTheme="minorHAnsi" w:hAnsi="Times New Roman"/>
                <w:sz w:val="24"/>
                <w:szCs w:val="24"/>
              </w:rPr>
            </w:pPr>
          </w:p>
        </w:tc>
        <w:tc>
          <w:tcPr>
            <w:tcW w:w="1178" w:type="dxa"/>
          </w:tcPr>
          <w:p w14:paraId="7C1AF30A"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13.00-15.00</w:t>
            </w:r>
          </w:p>
        </w:tc>
        <w:tc>
          <w:tcPr>
            <w:tcW w:w="2508" w:type="dxa"/>
          </w:tcPr>
          <w:p w14:paraId="30EAC6E9"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Выполнение организационно-методической работы</w:t>
            </w:r>
          </w:p>
        </w:tc>
        <w:tc>
          <w:tcPr>
            <w:tcW w:w="2589" w:type="dxa"/>
          </w:tcPr>
          <w:p w14:paraId="39DDB149" w14:textId="77777777" w:rsidR="00120F1D" w:rsidRPr="00120F1D" w:rsidRDefault="00120F1D" w:rsidP="00120F1D">
            <w:pPr>
              <w:spacing w:after="120" w:line="240" w:lineRule="auto"/>
              <w:rPr>
                <w:rFonts w:ascii="Times New Roman" w:eastAsiaTheme="minorHAnsi" w:hAnsi="Times New Roman"/>
                <w:sz w:val="24"/>
                <w:szCs w:val="24"/>
              </w:rPr>
            </w:pPr>
            <w:r w:rsidRPr="00120F1D">
              <w:rPr>
                <w:rFonts w:ascii="Times New Roman" w:eastAsiaTheme="minorHAnsi" w:hAnsi="Times New Roman"/>
                <w:sz w:val="24"/>
                <w:szCs w:val="24"/>
              </w:rPr>
              <w:t>Организационно-методическое</w:t>
            </w:r>
          </w:p>
        </w:tc>
        <w:tc>
          <w:tcPr>
            <w:tcW w:w="1623" w:type="dxa"/>
          </w:tcPr>
          <w:p w14:paraId="08E712CB" w14:textId="77777777" w:rsidR="00120F1D" w:rsidRPr="00120F1D" w:rsidRDefault="00120F1D" w:rsidP="00120F1D">
            <w:pPr>
              <w:spacing w:after="120" w:line="240" w:lineRule="auto"/>
              <w:jc w:val="center"/>
              <w:rPr>
                <w:rFonts w:ascii="Times New Roman" w:eastAsiaTheme="minorHAnsi" w:hAnsi="Times New Roman"/>
                <w:sz w:val="24"/>
                <w:szCs w:val="24"/>
              </w:rPr>
            </w:pPr>
            <w:r w:rsidRPr="00120F1D">
              <w:rPr>
                <w:rFonts w:ascii="Times New Roman" w:eastAsiaTheme="minorHAnsi" w:hAnsi="Times New Roman"/>
                <w:sz w:val="24"/>
                <w:szCs w:val="24"/>
              </w:rPr>
              <w:t>2 ч</w:t>
            </w:r>
          </w:p>
        </w:tc>
      </w:tr>
      <w:tr w:rsidR="00120F1D" w:rsidRPr="00120F1D" w14:paraId="0491134D" w14:textId="77777777" w:rsidTr="00120F1D">
        <w:tc>
          <w:tcPr>
            <w:tcW w:w="8113" w:type="dxa"/>
            <w:gridSpan w:val="4"/>
          </w:tcPr>
          <w:p w14:paraId="626194C7" w14:textId="77777777" w:rsidR="00120F1D" w:rsidRPr="00120F1D" w:rsidRDefault="00120F1D" w:rsidP="00120F1D">
            <w:pPr>
              <w:spacing w:after="120" w:line="240" w:lineRule="auto"/>
              <w:rPr>
                <w:rFonts w:ascii="Times New Roman" w:eastAsiaTheme="minorHAnsi" w:hAnsi="Times New Roman"/>
                <w:b/>
                <w:i/>
                <w:sz w:val="24"/>
                <w:szCs w:val="24"/>
              </w:rPr>
            </w:pPr>
            <w:r w:rsidRPr="00120F1D">
              <w:rPr>
                <w:rFonts w:ascii="Times New Roman" w:eastAsiaTheme="minorHAnsi" w:hAnsi="Times New Roman"/>
                <w:b/>
                <w:i/>
                <w:sz w:val="24"/>
                <w:szCs w:val="24"/>
              </w:rPr>
              <w:t>Общее количество часов непосредственной работы с участниками образовательного процесса</w:t>
            </w:r>
          </w:p>
        </w:tc>
        <w:tc>
          <w:tcPr>
            <w:tcW w:w="1623" w:type="dxa"/>
          </w:tcPr>
          <w:p w14:paraId="54957407"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3 ч.</w:t>
            </w:r>
          </w:p>
        </w:tc>
      </w:tr>
      <w:tr w:rsidR="00120F1D" w:rsidRPr="00120F1D" w14:paraId="6C5E47A4" w14:textId="77777777" w:rsidTr="00120F1D">
        <w:tc>
          <w:tcPr>
            <w:tcW w:w="8113" w:type="dxa"/>
            <w:gridSpan w:val="4"/>
          </w:tcPr>
          <w:p w14:paraId="4C9E33E2" w14:textId="77777777" w:rsidR="00120F1D" w:rsidRPr="00120F1D" w:rsidRDefault="00120F1D" w:rsidP="00120F1D">
            <w:pPr>
              <w:spacing w:after="120" w:line="240" w:lineRule="auto"/>
              <w:rPr>
                <w:rFonts w:ascii="Times New Roman" w:eastAsiaTheme="minorHAnsi" w:hAnsi="Times New Roman"/>
                <w:b/>
                <w:i/>
                <w:sz w:val="24"/>
                <w:szCs w:val="24"/>
              </w:rPr>
            </w:pPr>
            <w:r w:rsidRPr="00120F1D">
              <w:rPr>
                <w:rFonts w:ascii="Times New Roman" w:eastAsiaTheme="minorHAnsi" w:hAnsi="Times New Roman"/>
                <w:b/>
                <w:i/>
                <w:sz w:val="24"/>
                <w:szCs w:val="24"/>
              </w:rPr>
              <w:t>Общее количество часов методической работы</w:t>
            </w:r>
          </w:p>
        </w:tc>
        <w:tc>
          <w:tcPr>
            <w:tcW w:w="1623" w:type="dxa"/>
          </w:tcPr>
          <w:p w14:paraId="6C3946CE"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3 ч.</w:t>
            </w:r>
          </w:p>
        </w:tc>
      </w:tr>
      <w:tr w:rsidR="00120F1D" w:rsidRPr="00120F1D" w14:paraId="18454809" w14:textId="77777777" w:rsidTr="00120F1D">
        <w:tc>
          <w:tcPr>
            <w:tcW w:w="8113" w:type="dxa"/>
            <w:gridSpan w:val="4"/>
          </w:tcPr>
          <w:p w14:paraId="77EF53B0" w14:textId="77777777" w:rsidR="00120F1D" w:rsidRPr="00120F1D" w:rsidRDefault="00120F1D" w:rsidP="00120F1D">
            <w:pPr>
              <w:spacing w:after="120" w:line="240" w:lineRule="auto"/>
              <w:jc w:val="both"/>
              <w:rPr>
                <w:rFonts w:ascii="Times New Roman" w:eastAsiaTheme="minorHAnsi" w:hAnsi="Times New Roman"/>
                <w:b/>
                <w:sz w:val="24"/>
                <w:szCs w:val="24"/>
              </w:rPr>
            </w:pPr>
            <w:r w:rsidRPr="00120F1D">
              <w:rPr>
                <w:rFonts w:ascii="Times New Roman" w:eastAsiaTheme="minorHAnsi" w:hAnsi="Times New Roman"/>
                <w:b/>
                <w:sz w:val="24"/>
                <w:szCs w:val="24"/>
              </w:rPr>
              <w:t xml:space="preserve">Итого </w:t>
            </w:r>
          </w:p>
        </w:tc>
        <w:tc>
          <w:tcPr>
            <w:tcW w:w="1623" w:type="dxa"/>
          </w:tcPr>
          <w:p w14:paraId="336A838B" w14:textId="77777777" w:rsidR="00120F1D" w:rsidRPr="00120F1D" w:rsidRDefault="00120F1D" w:rsidP="00120F1D">
            <w:pPr>
              <w:spacing w:after="120" w:line="240" w:lineRule="auto"/>
              <w:jc w:val="center"/>
              <w:rPr>
                <w:rFonts w:ascii="Times New Roman" w:eastAsiaTheme="minorHAnsi" w:hAnsi="Times New Roman"/>
                <w:b/>
                <w:sz w:val="24"/>
                <w:szCs w:val="24"/>
              </w:rPr>
            </w:pPr>
            <w:r w:rsidRPr="00120F1D">
              <w:rPr>
                <w:rFonts w:ascii="Times New Roman" w:eastAsiaTheme="minorHAnsi" w:hAnsi="Times New Roman"/>
                <w:b/>
                <w:sz w:val="24"/>
                <w:szCs w:val="24"/>
              </w:rPr>
              <w:t>6 ч.</w:t>
            </w:r>
          </w:p>
        </w:tc>
      </w:tr>
    </w:tbl>
    <w:p w14:paraId="167AEE82" w14:textId="77777777" w:rsidR="00882782" w:rsidRDefault="00CD54BB" w:rsidP="00990BD6">
      <w:pPr>
        <w:tabs>
          <w:tab w:val="left" w:pos="567"/>
        </w:tabs>
        <w:spacing w:after="0" w:line="360" w:lineRule="auto"/>
        <w:ind w:firstLine="567"/>
        <w:contextualSpacing/>
        <w:rPr>
          <w:rFonts w:ascii="Times New Roman" w:eastAsia="Times New Roman" w:hAnsi="Times New Roman"/>
          <w:szCs w:val="28"/>
          <w:lang w:eastAsia="ru-RU"/>
        </w:rPr>
      </w:pPr>
      <w:r>
        <w:rPr>
          <w:rFonts w:ascii="Times New Roman" w:eastAsia="Times New Roman" w:hAnsi="Times New Roman"/>
          <w:szCs w:val="28"/>
          <w:lang w:eastAsia="ru-RU"/>
        </w:rPr>
        <w:t xml:space="preserve">      </w:t>
      </w:r>
    </w:p>
    <w:p w14:paraId="527B717D" w14:textId="17FF9DB5" w:rsidR="00372B98" w:rsidRPr="009957CD" w:rsidRDefault="00601BE3" w:rsidP="00990BD6">
      <w:pPr>
        <w:pStyle w:val="a3"/>
        <w:numPr>
          <w:ilvl w:val="1"/>
          <w:numId w:val="4"/>
        </w:numPr>
        <w:tabs>
          <w:tab w:val="left" w:pos="567"/>
        </w:tabs>
        <w:spacing w:after="0" w:line="360" w:lineRule="auto"/>
        <w:ind w:left="0" w:firstLine="567"/>
        <w:jc w:val="center"/>
        <w:rPr>
          <w:rFonts w:ascii="Times New Roman" w:hAnsi="Times New Roman"/>
          <w:b/>
          <w:szCs w:val="28"/>
        </w:rPr>
      </w:pPr>
      <w:r w:rsidRPr="009657BC">
        <w:rPr>
          <w:rFonts w:ascii="Times New Roman" w:hAnsi="Times New Roman"/>
          <w:b/>
          <w:szCs w:val="28"/>
        </w:rPr>
        <w:t>Особенности традиционных</w:t>
      </w:r>
      <w:r w:rsidR="009957CD">
        <w:rPr>
          <w:rFonts w:ascii="Times New Roman" w:hAnsi="Times New Roman"/>
          <w:b/>
          <w:szCs w:val="28"/>
        </w:rPr>
        <w:t xml:space="preserve"> событий и </w:t>
      </w:r>
      <w:r w:rsidRPr="009657BC">
        <w:rPr>
          <w:rFonts w:ascii="Times New Roman" w:hAnsi="Times New Roman"/>
          <w:b/>
          <w:szCs w:val="28"/>
        </w:rPr>
        <w:t>мероприятий</w:t>
      </w:r>
      <w:r w:rsidR="009957CD">
        <w:rPr>
          <w:rFonts w:ascii="Times New Roman" w:hAnsi="Times New Roman"/>
          <w:b/>
          <w:szCs w:val="28"/>
        </w:rPr>
        <w:t xml:space="preserve"> в работе педагога-психолога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946"/>
      </w:tblGrid>
      <w:tr w:rsidR="00CA4361" w:rsidRPr="00601BE3" w14:paraId="722F91F4" w14:textId="77777777" w:rsidTr="004015F7">
        <w:tc>
          <w:tcPr>
            <w:tcW w:w="2405" w:type="dxa"/>
            <w:shd w:val="clear" w:color="auto" w:fill="auto"/>
          </w:tcPr>
          <w:p w14:paraId="52B9DC0D" w14:textId="1A1422CF" w:rsidR="00CA4361" w:rsidRPr="00601BE3" w:rsidRDefault="00CA4361" w:rsidP="00990BD6">
            <w:pPr>
              <w:tabs>
                <w:tab w:val="left" w:pos="567"/>
              </w:tabs>
              <w:spacing w:after="0" w:line="360" w:lineRule="auto"/>
              <w:ind w:firstLine="567"/>
              <w:jc w:val="center"/>
              <w:rPr>
                <w:rFonts w:ascii="Times New Roman" w:hAnsi="Times New Roman"/>
                <w:b/>
                <w:sz w:val="24"/>
                <w:szCs w:val="24"/>
              </w:rPr>
            </w:pPr>
            <w:r w:rsidRPr="00601BE3">
              <w:rPr>
                <w:rFonts w:ascii="Times New Roman" w:hAnsi="Times New Roman"/>
                <w:b/>
                <w:sz w:val="24"/>
                <w:szCs w:val="24"/>
              </w:rPr>
              <w:t>Наименование мероприятия</w:t>
            </w:r>
          </w:p>
        </w:tc>
        <w:tc>
          <w:tcPr>
            <w:tcW w:w="6946" w:type="dxa"/>
            <w:shd w:val="clear" w:color="auto" w:fill="auto"/>
          </w:tcPr>
          <w:p w14:paraId="3F3BBF88" w14:textId="77777777" w:rsidR="00CA4361" w:rsidRPr="00601BE3" w:rsidRDefault="00CA4361" w:rsidP="00990BD6">
            <w:pPr>
              <w:tabs>
                <w:tab w:val="left" w:pos="567"/>
              </w:tabs>
              <w:spacing w:after="0" w:line="360" w:lineRule="auto"/>
              <w:ind w:firstLine="567"/>
              <w:jc w:val="center"/>
              <w:rPr>
                <w:rFonts w:ascii="Times New Roman" w:hAnsi="Times New Roman"/>
                <w:b/>
                <w:sz w:val="24"/>
                <w:szCs w:val="24"/>
              </w:rPr>
            </w:pPr>
            <w:r w:rsidRPr="00601BE3">
              <w:rPr>
                <w:rFonts w:ascii="Times New Roman" w:hAnsi="Times New Roman"/>
                <w:b/>
                <w:sz w:val="24"/>
                <w:szCs w:val="24"/>
              </w:rPr>
              <w:t>Задачи</w:t>
            </w:r>
          </w:p>
        </w:tc>
      </w:tr>
      <w:tr w:rsidR="00CA4361" w:rsidRPr="00601BE3" w14:paraId="09CBE952" w14:textId="77777777" w:rsidTr="004015F7">
        <w:tc>
          <w:tcPr>
            <w:tcW w:w="2405" w:type="dxa"/>
            <w:shd w:val="clear" w:color="auto" w:fill="auto"/>
          </w:tcPr>
          <w:p w14:paraId="25FF3DC5" w14:textId="77777777" w:rsidR="00CA4361" w:rsidRPr="00601BE3" w:rsidRDefault="00CA4361" w:rsidP="004015F7">
            <w:pPr>
              <w:tabs>
                <w:tab w:val="left" w:pos="567"/>
              </w:tabs>
              <w:spacing w:after="0" w:line="360" w:lineRule="auto"/>
              <w:rPr>
                <w:rFonts w:ascii="Times New Roman" w:hAnsi="Times New Roman"/>
                <w:sz w:val="24"/>
                <w:szCs w:val="24"/>
              </w:rPr>
            </w:pPr>
            <w:r w:rsidRPr="00601BE3">
              <w:rPr>
                <w:rFonts w:ascii="Times New Roman" w:hAnsi="Times New Roman"/>
                <w:sz w:val="24"/>
                <w:szCs w:val="24"/>
              </w:rPr>
              <w:t>«Неделя психологии в детском саду»</w:t>
            </w:r>
          </w:p>
        </w:tc>
        <w:tc>
          <w:tcPr>
            <w:tcW w:w="6946" w:type="dxa"/>
            <w:shd w:val="clear" w:color="auto" w:fill="auto"/>
          </w:tcPr>
          <w:p w14:paraId="1D50C8FF" w14:textId="6CB14F30" w:rsidR="00372B98" w:rsidRPr="00372B98" w:rsidRDefault="00372B98" w:rsidP="00990BD6">
            <w:pPr>
              <w:pStyle w:val="a3"/>
              <w:numPr>
                <w:ilvl w:val="0"/>
                <w:numId w:val="3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создать</w:t>
            </w:r>
            <w:r w:rsidRPr="00372B98">
              <w:rPr>
                <w:rFonts w:ascii="Times New Roman" w:hAnsi="Times New Roman"/>
                <w:sz w:val="24"/>
                <w:szCs w:val="24"/>
              </w:rPr>
              <w:t xml:space="preserve"> комфортн</w:t>
            </w:r>
            <w:r>
              <w:rPr>
                <w:rFonts w:ascii="Times New Roman" w:hAnsi="Times New Roman"/>
                <w:sz w:val="24"/>
                <w:szCs w:val="24"/>
              </w:rPr>
              <w:t>ую</w:t>
            </w:r>
            <w:r w:rsidRPr="00372B98">
              <w:rPr>
                <w:rFonts w:ascii="Times New Roman" w:hAnsi="Times New Roman"/>
                <w:sz w:val="24"/>
                <w:szCs w:val="24"/>
              </w:rPr>
              <w:t xml:space="preserve"> психологическ</w:t>
            </w:r>
            <w:r>
              <w:rPr>
                <w:rFonts w:ascii="Times New Roman" w:hAnsi="Times New Roman"/>
                <w:sz w:val="24"/>
                <w:szCs w:val="24"/>
              </w:rPr>
              <w:t>ую</w:t>
            </w:r>
            <w:r w:rsidRPr="00372B98">
              <w:rPr>
                <w:rFonts w:ascii="Times New Roman" w:hAnsi="Times New Roman"/>
                <w:sz w:val="24"/>
                <w:szCs w:val="24"/>
              </w:rPr>
              <w:t xml:space="preserve"> атмосфер</w:t>
            </w:r>
            <w:r>
              <w:rPr>
                <w:rFonts w:ascii="Times New Roman" w:hAnsi="Times New Roman"/>
                <w:sz w:val="24"/>
                <w:szCs w:val="24"/>
              </w:rPr>
              <w:t>у</w:t>
            </w:r>
            <w:r w:rsidRPr="00372B98">
              <w:rPr>
                <w:rFonts w:ascii="Times New Roman" w:hAnsi="Times New Roman"/>
                <w:sz w:val="24"/>
                <w:szCs w:val="24"/>
              </w:rPr>
              <w:t xml:space="preserve"> в детском саду; </w:t>
            </w:r>
          </w:p>
          <w:p w14:paraId="700CFE68" w14:textId="41F09AC0" w:rsidR="00372B98" w:rsidRPr="00372B98" w:rsidRDefault="00372B98" w:rsidP="00990BD6">
            <w:pPr>
              <w:pStyle w:val="a3"/>
              <w:numPr>
                <w:ilvl w:val="0"/>
                <w:numId w:val="3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привлечь</w:t>
            </w:r>
            <w:r w:rsidRPr="00372B98">
              <w:rPr>
                <w:rFonts w:ascii="Times New Roman" w:hAnsi="Times New Roman"/>
                <w:sz w:val="24"/>
                <w:szCs w:val="24"/>
              </w:rPr>
              <w:t xml:space="preserve"> внимани</w:t>
            </w:r>
            <w:r>
              <w:rPr>
                <w:rFonts w:ascii="Times New Roman" w:hAnsi="Times New Roman"/>
                <w:sz w:val="24"/>
                <w:szCs w:val="24"/>
              </w:rPr>
              <w:t>е</w:t>
            </w:r>
            <w:r w:rsidRPr="00372B98">
              <w:rPr>
                <w:rFonts w:ascii="Times New Roman" w:hAnsi="Times New Roman"/>
                <w:sz w:val="24"/>
                <w:szCs w:val="24"/>
              </w:rPr>
              <w:t xml:space="preserve"> к профессиональной деятельности психолога </w:t>
            </w:r>
            <w:r>
              <w:rPr>
                <w:rFonts w:ascii="Times New Roman" w:hAnsi="Times New Roman"/>
                <w:sz w:val="24"/>
                <w:szCs w:val="24"/>
              </w:rPr>
              <w:t>ДОУ</w:t>
            </w:r>
            <w:r w:rsidRPr="00372B98">
              <w:rPr>
                <w:rFonts w:ascii="Times New Roman" w:hAnsi="Times New Roman"/>
                <w:sz w:val="24"/>
                <w:szCs w:val="24"/>
              </w:rPr>
              <w:t xml:space="preserve">; </w:t>
            </w:r>
          </w:p>
          <w:p w14:paraId="08C9578D" w14:textId="1685E948" w:rsidR="00372B98" w:rsidRDefault="00372B98" w:rsidP="00990BD6">
            <w:pPr>
              <w:pStyle w:val="a3"/>
              <w:numPr>
                <w:ilvl w:val="0"/>
                <w:numId w:val="36"/>
              </w:numPr>
              <w:tabs>
                <w:tab w:val="left" w:pos="567"/>
              </w:tabs>
              <w:spacing w:after="0" w:line="360" w:lineRule="auto"/>
              <w:ind w:left="0" w:firstLine="567"/>
              <w:jc w:val="both"/>
              <w:rPr>
                <w:rFonts w:ascii="Times New Roman" w:hAnsi="Times New Roman"/>
                <w:sz w:val="24"/>
                <w:szCs w:val="24"/>
              </w:rPr>
            </w:pPr>
            <w:r w:rsidRPr="00372B98">
              <w:rPr>
                <w:rFonts w:ascii="Times New Roman" w:hAnsi="Times New Roman"/>
                <w:sz w:val="24"/>
                <w:szCs w:val="24"/>
              </w:rPr>
              <w:t>формирова</w:t>
            </w:r>
            <w:r>
              <w:rPr>
                <w:rFonts w:ascii="Times New Roman" w:hAnsi="Times New Roman"/>
                <w:sz w:val="24"/>
                <w:szCs w:val="24"/>
              </w:rPr>
              <w:t>ть</w:t>
            </w:r>
            <w:r w:rsidRPr="00372B98">
              <w:rPr>
                <w:rFonts w:ascii="Times New Roman" w:hAnsi="Times New Roman"/>
                <w:sz w:val="24"/>
                <w:szCs w:val="24"/>
              </w:rPr>
              <w:t xml:space="preserve"> интерес взрослых к миру ребёнка, стремление помогать ему в индивидуально-личностном развитии; </w:t>
            </w:r>
          </w:p>
          <w:p w14:paraId="4BF1796B" w14:textId="6D2AA826" w:rsidR="00CA4361" w:rsidRPr="00372B98" w:rsidRDefault="00372B98" w:rsidP="00990BD6">
            <w:pPr>
              <w:pStyle w:val="a3"/>
              <w:numPr>
                <w:ilvl w:val="0"/>
                <w:numId w:val="36"/>
              </w:numPr>
              <w:tabs>
                <w:tab w:val="left" w:pos="567"/>
              </w:tabs>
              <w:spacing w:after="0" w:line="360" w:lineRule="auto"/>
              <w:ind w:left="0" w:firstLine="567"/>
              <w:jc w:val="both"/>
              <w:rPr>
                <w:rFonts w:ascii="Times New Roman" w:hAnsi="Times New Roman"/>
                <w:sz w:val="24"/>
                <w:szCs w:val="24"/>
              </w:rPr>
            </w:pPr>
            <w:r w:rsidRPr="00372B98">
              <w:rPr>
                <w:rFonts w:ascii="Times New Roman" w:hAnsi="Times New Roman"/>
                <w:sz w:val="24"/>
                <w:szCs w:val="24"/>
              </w:rPr>
              <w:t xml:space="preserve">психологическое просвещение родителей и педагогов </w:t>
            </w:r>
            <w:r>
              <w:rPr>
                <w:rFonts w:ascii="Times New Roman" w:hAnsi="Times New Roman"/>
                <w:sz w:val="24"/>
                <w:szCs w:val="24"/>
              </w:rPr>
              <w:t>ДОУ</w:t>
            </w:r>
            <w:r w:rsidRPr="00372B98">
              <w:rPr>
                <w:rFonts w:ascii="Times New Roman" w:hAnsi="Times New Roman"/>
                <w:sz w:val="24"/>
                <w:szCs w:val="24"/>
              </w:rPr>
              <w:t>.</w:t>
            </w:r>
          </w:p>
        </w:tc>
      </w:tr>
    </w:tbl>
    <w:p w14:paraId="1AEF5800" w14:textId="77777777" w:rsidR="00CA4361" w:rsidRPr="00CA4361" w:rsidRDefault="00CA4361" w:rsidP="00990BD6">
      <w:pPr>
        <w:tabs>
          <w:tab w:val="left" w:pos="567"/>
        </w:tabs>
        <w:spacing w:after="0" w:line="360" w:lineRule="auto"/>
        <w:ind w:firstLine="567"/>
        <w:jc w:val="both"/>
        <w:rPr>
          <w:rFonts w:ascii="Times New Roman" w:hAnsi="Times New Roman"/>
          <w:b/>
          <w:sz w:val="24"/>
          <w:szCs w:val="24"/>
        </w:rPr>
      </w:pPr>
    </w:p>
    <w:p w14:paraId="55995D51" w14:textId="6E5B3B41" w:rsidR="00CA4361" w:rsidRPr="000820A2" w:rsidRDefault="00A64F79" w:rsidP="00990BD6">
      <w:pPr>
        <w:numPr>
          <w:ilvl w:val="1"/>
          <w:numId w:val="4"/>
        </w:numPr>
        <w:tabs>
          <w:tab w:val="left" w:pos="567"/>
        </w:tabs>
        <w:spacing w:after="0" w:line="360" w:lineRule="auto"/>
        <w:ind w:left="0" w:firstLine="567"/>
        <w:jc w:val="center"/>
        <w:rPr>
          <w:rFonts w:ascii="Times New Roman" w:hAnsi="Times New Roman"/>
          <w:b/>
          <w:szCs w:val="28"/>
        </w:rPr>
      </w:pPr>
      <w:r w:rsidRPr="00601BE3">
        <w:rPr>
          <w:rFonts w:ascii="Times New Roman" w:hAnsi="Times New Roman"/>
          <w:b/>
          <w:szCs w:val="28"/>
        </w:rPr>
        <w:t>Особенности организации</w:t>
      </w:r>
      <w:r w:rsidR="00601BE3" w:rsidRPr="00601BE3">
        <w:rPr>
          <w:rFonts w:ascii="Times New Roman" w:hAnsi="Times New Roman"/>
          <w:b/>
          <w:szCs w:val="28"/>
        </w:rPr>
        <w:t xml:space="preserve"> развивающей предметно</w:t>
      </w:r>
      <w:r w:rsidR="009957CD">
        <w:rPr>
          <w:rFonts w:ascii="Times New Roman" w:hAnsi="Times New Roman"/>
          <w:b/>
          <w:szCs w:val="28"/>
        </w:rPr>
        <w:t xml:space="preserve">- </w:t>
      </w:r>
      <w:r w:rsidR="00601BE3" w:rsidRPr="00601BE3">
        <w:rPr>
          <w:rFonts w:ascii="Times New Roman" w:hAnsi="Times New Roman"/>
          <w:b/>
          <w:szCs w:val="28"/>
        </w:rPr>
        <w:t>пространственной среды</w:t>
      </w:r>
      <w:r w:rsidR="009957CD">
        <w:rPr>
          <w:rFonts w:ascii="Times New Roman" w:hAnsi="Times New Roman"/>
          <w:b/>
          <w:szCs w:val="28"/>
        </w:rPr>
        <w:t xml:space="preserve"> кабинета педагога-психолога</w:t>
      </w:r>
    </w:p>
    <w:p w14:paraId="7ACBF05F" w14:textId="4936444D" w:rsidR="00882782" w:rsidRDefault="00CA4361" w:rsidP="00990BD6">
      <w:pPr>
        <w:tabs>
          <w:tab w:val="left" w:pos="567"/>
        </w:tabs>
        <w:spacing w:after="0" w:line="360" w:lineRule="auto"/>
        <w:ind w:firstLine="567"/>
        <w:jc w:val="both"/>
        <w:rPr>
          <w:rFonts w:ascii="Times New Roman" w:eastAsia="Times New Roman" w:hAnsi="Times New Roman"/>
          <w:szCs w:val="28"/>
          <w:lang w:eastAsia="ru-RU"/>
        </w:rPr>
      </w:pPr>
      <w:r w:rsidRPr="000B6CDD">
        <w:rPr>
          <w:rFonts w:ascii="Times New Roman" w:eastAsia="Times New Roman" w:hAnsi="Times New Roman"/>
          <w:szCs w:val="28"/>
          <w:lang w:eastAsia="ru-RU"/>
        </w:rPr>
        <w:t xml:space="preserve">В </w:t>
      </w:r>
      <w:r w:rsidR="00AA7F6B">
        <w:rPr>
          <w:rFonts w:ascii="Times New Roman" w:eastAsia="Times New Roman" w:hAnsi="Times New Roman"/>
          <w:szCs w:val="28"/>
          <w:lang w:eastAsia="ru-RU"/>
        </w:rPr>
        <w:t>МБДОУ д/с «Островок»</w:t>
      </w:r>
      <w:r w:rsidRPr="000B6CDD">
        <w:rPr>
          <w:rFonts w:ascii="Times New Roman" w:eastAsia="Times New Roman" w:hAnsi="Times New Roman"/>
          <w:szCs w:val="28"/>
          <w:lang w:eastAsia="ru-RU"/>
        </w:rPr>
        <w:t xml:space="preserve"> </w:t>
      </w:r>
      <w:r w:rsidR="001C0FBB" w:rsidRPr="000B6CDD">
        <w:rPr>
          <w:rFonts w:ascii="Times New Roman" w:eastAsia="Times New Roman" w:hAnsi="Times New Roman"/>
          <w:szCs w:val="28"/>
          <w:lang w:eastAsia="ru-RU"/>
        </w:rPr>
        <w:t>имеется кабинет</w:t>
      </w:r>
      <w:r w:rsidRPr="000B6CDD">
        <w:rPr>
          <w:rFonts w:ascii="Times New Roman" w:eastAsia="Times New Roman" w:hAnsi="Times New Roman"/>
          <w:szCs w:val="28"/>
          <w:lang w:eastAsia="ru-RU"/>
        </w:rPr>
        <w:t xml:space="preserve"> педагога-психолога. </w:t>
      </w:r>
      <w:r w:rsidR="001C0FBB" w:rsidRPr="000B6CDD">
        <w:rPr>
          <w:rFonts w:ascii="Times New Roman" w:eastAsia="Times New Roman" w:hAnsi="Times New Roman"/>
          <w:szCs w:val="28"/>
          <w:lang w:eastAsia="ru-RU"/>
        </w:rPr>
        <w:t>Он</w:t>
      </w:r>
      <w:r w:rsidRPr="000B6CDD">
        <w:rPr>
          <w:rFonts w:ascii="Times New Roman" w:eastAsia="Times New Roman" w:hAnsi="Times New Roman"/>
          <w:szCs w:val="28"/>
          <w:lang w:eastAsia="ru-RU"/>
        </w:rPr>
        <w:t xml:space="preserve"> расположен на втором этаже детского сада, в левом крыле здания. Площадь кабинета </w:t>
      </w:r>
      <w:r w:rsidR="000820A2">
        <w:rPr>
          <w:rFonts w:ascii="Times New Roman" w:eastAsia="Times New Roman" w:hAnsi="Times New Roman"/>
          <w:szCs w:val="28"/>
          <w:lang w:eastAsia="ru-RU"/>
        </w:rPr>
        <w:t>составляет 12 м</w:t>
      </w:r>
      <w:r w:rsidR="000820A2">
        <w:rPr>
          <w:rFonts w:ascii="Times New Roman" w:eastAsia="Times New Roman" w:hAnsi="Times New Roman"/>
          <w:szCs w:val="28"/>
          <w:vertAlign w:val="superscript"/>
          <w:lang w:eastAsia="ru-RU"/>
        </w:rPr>
        <w:t>2</w:t>
      </w:r>
      <w:r w:rsidRPr="000B6CDD">
        <w:rPr>
          <w:rFonts w:ascii="Times New Roman" w:eastAsia="Times New Roman" w:hAnsi="Times New Roman"/>
          <w:szCs w:val="28"/>
          <w:lang w:eastAsia="ru-RU"/>
        </w:rPr>
        <w:t>. Цвет стен, пола, мебели, подобран по принципу использования спокойных и нейтральных тонов, не вызывающих дополнительного возбуждения и раздражения. Мебель в кабинете с округленными формами и установлена в контексте общей композиции. Освещение в кабинете соответствует нормам СанПИНа.</w:t>
      </w:r>
      <w:r w:rsidR="000820A2">
        <w:rPr>
          <w:rFonts w:ascii="Times New Roman" w:eastAsia="Times New Roman" w:hAnsi="Times New Roman"/>
          <w:szCs w:val="28"/>
          <w:lang w:eastAsia="ru-RU"/>
        </w:rPr>
        <w:t xml:space="preserve"> </w:t>
      </w:r>
      <w:r w:rsidR="00882782">
        <w:rPr>
          <w:rFonts w:ascii="Times New Roman" w:eastAsia="Times New Roman" w:hAnsi="Times New Roman"/>
          <w:szCs w:val="28"/>
          <w:lang w:eastAsia="ru-RU"/>
        </w:rPr>
        <w:t>Организация образовательного пространства кабинета обеспечивает:</w:t>
      </w:r>
    </w:p>
    <w:p w14:paraId="7CD16C69" w14:textId="77777777" w:rsidR="00882782" w:rsidRDefault="00882782" w:rsidP="00990BD6">
      <w:pPr>
        <w:pStyle w:val="a3"/>
        <w:numPr>
          <w:ilvl w:val="0"/>
          <w:numId w:val="13"/>
        </w:numPr>
        <w:tabs>
          <w:tab w:val="left" w:pos="567"/>
        </w:tabs>
        <w:spacing w:after="0" w:line="360" w:lineRule="auto"/>
        <w:ind w:left="0" w:firstLine="567"/>
        <w:jc w:val="both"/>
        <w:rPr>
          <w:rFonts w:ascii="Times New Roman" w:eastAsia="Times New Roman" w:hAnsi="Times New Roman"/>
          <w:szCs w:val="28"/>
          <w:lang w:eastAsia="ru-RU"/>
        </w:rPr>
      </w:pPr>
      <w:r>
        <w:rPr>
          <w:rFonts w:ascii="Times New Roman" w:eastAsia="Times New Roman" w:hAnsi="Times New Roman"/>
          <w:szCs w:val="28"/>
          <w:lang w:eastAsia="ru-RU"/>
        </w:rPr>
        <w:t>Игровую, познавательную, исследовательскую и творческую активность детей, экспериментирование с доступными детям материалов (песком).</w:t>
      </w:r>
    </w:p>
    <w:p w14:paraId="0938FAC0" w14:textId="77777777" w:rsidR="00882782" w:rsidRDefault="00882782" w:rsidP="00990BD6">
      <w:pPr>
        <w:pStyle w:val="a3"/>
        <w:numPr>
          <w:ilvl w:val="0"/>
          <w:numId w:val="13"/>
        </w:numPr>
        <w:tabs>
          <w:tab w:val="left" w:pos="567"/>
        </w:tabs>
        <w:spacing w:after="0" w:line="360" w:lineRule="auto"/>
        <w:ind w:left="0" w:firstLine="567"/>
        <w:jc w:val="both"/>
        <w:rPr>
          <w:rFonts w:ascii="Times New Roman" w:eastAsia="Times New Roman" w:hAnsi="Times New Roman"/>
          <w:szCs w:val="28"/>
          <w:lang w:eastAsia="ru-RU"/>
        </w:rPr>
      </w:pPr>
      <w:r>
        <w:rPr>
          <w:rFonts w:ascii="Times New Roman" w:eastAsia="Times New Roman" w:hAnsi="Times New Roman"/>
          <w:szCs w:val="28"/>
          <w:lang w:eastAsia="ru-RU"/>
        </w:rPr>
        <w:t>Двигательную активность, в том числе развитие крупной и мелкой моторики, участие в играх малой подвижности.</w:t>
      </w:r>
    </w:p>
    <w:p w14:paraId="69F83BF0" w14:textId="77777777" w:rsidR="00882782" w:rsidRPr="00882782" w:rsidRDefault="00882782" w:rsidP="00990BD6">
      <w:pPr>
        <w:pStyle w:val="a3"/>
        <w:numPr>
          <w:ilvl w:val="0"/>
          <w:numId w:val="13"/>
        </w:numPr>
        <w:tabs>
          <w:tab w:val="left" w:pos="567"/>
        </w:tabs>
        <w:spacing w:after="0" w:line="360" w:lineRule="auto"/>
        <w:ind w:left="0" w:firstLine="567"/>
        <w:jc w:val="both"/>
        <w:rPr>
          <w:rFonts w:ascii="Times New Roman" w:eastAsia="Times New Roman" w:hAnsi="Times New Roman"/>
          <w:szCs w:val="28"/>
          <w:lang w:eastAsia="ru-RU"/>
        </w:rPr>
      </w:pPr>
      <w:r>
        <w:rPr>
          <w:rFonts w:ascii="Times New Roman" w:eastAsia="Times New Roman" w:hAnsi="Times New Roman"/>
          <w:szCs w:val="28"/>
          <w:lang w:eastAsia="ru-RU"/>
        </w:rPr>
        <w:t>Эмоциональное благополучие детей во взаимодействии с предметно-пространственным окружением, возможность самовыражения детей.</w:t>
      </w:r>
    </w:p>
    <w:p w14:paraId="73205C1F" w14:textId="6E412B31" w:rsidR="00CA4361" w:rsidRPr="000B6CDD" w:rsidRDefault="00CA4361" w:rsidP="00990BD6">
      <w:pPr>
        <w:tabs>
          <w:tab w:val="left" w:pos="567"/>
        </w:tabs>
        <w:spacing w:after="0" w:line="360" w:lineRule="auto"/>
        <w:ind w:firstLine="567"/>
        <w:jc w:val="both"/>
        <w:rPr>
          <w:rFonts w:ascii="Times New Roman" w:eastAsia="Times New Roman" w:hAnsi="Times New Roman"/>
          <w:szCs w:val="28"/>
          <w:lang w:eastAsia="ru-RU"/>
        </w:rPr>
      </w:pPr>
      <w:r w:rsidRPr="000B6CDD">
        <w:rPr>
          <w:rFonts w:ascii="Times New Roman" w:eastAsia="Times New Roman" w:hAnsi="Times New Roman"/>
          <w:szCs w:val="28"/>
          <w:lang w:eastAsia="ru-RU"/>
        </w:rPr>
        <w:t xml:space="preserve">  С учетом задач работы </w:t>
      </w:r>
      <w:r w:rsidR="001C0FBB" w:rsidRPr="000B6CDD">
        <w:rPr>
          <w:rFonts w:ascii="Times New Roman" w:eastAsia="Times New Roman" w:hAnsi="Times New Roman"/>
          <w:szCs w:val="28"/>
          <w:lang w:eastAsia="ru-RU"/>
        </w:rPr>
        <w:t>педагога-психолога ДОУ</w:t>
      </w:r>
      <w:r w:rsidRPr="000B6CDD">
        <w:rPr>
          <w:rFonts w:ascii="Times New Roman" w:eastAsia="Times New Roman" w:hAnsi="Times New Roman"/>
          <w:szCs w:val="28"/>
          <w:lang w:eastAsia="ru-RU"/>
        </w:rPr>
        <w:t xml:space="preserve"> помещение территориально включает несколько зон, каждая из которых имеет специфическое назначение и соответствующее оснащение.</w:t>
      </w:r>
    </w:p>
    <w:p w14:paraId="7ACA1A71" w14:textId="739018E2" w:rsidR="00CD54BB" w:rsidRPr="000820A2" w:rsidRDefault="00CA4361" w:rsidP="00990BD6">
      <w:pPr>
        <w:pStyle w:val="a3"/>
        <w:numPr>
          <w:ilvl w:val="0"/>
          <w:numId w:val="5"/>
        </w:numPr>
        <w:tabs>
          <w:tab w:val="left" w:pos="567"/>
        </w:tabs>
        <w:spacing w:after="0" w:line="360" w:lineRule="auto"/>
        <w:ind w:left="0" w:firstLine="567"/>
        <w:jc w:val="both"/>
        <w:rPr>
          <w:rFonts w:ascii="Times New Roman" w:eastAsia="Times New Roman" w:hAnsi="Times New Roman"/>
          <w:szCs w:val="28"/>
          <w:lang w:eastAsia="ru-RU"/>
        </w:rPr>
      </w:pPr>
      <w:r w:rsidRPr="00882782">
        <w:rPr>
          <w:rFonts w:ascii="Times New Roman" w:eastAsia="Times New Roman" w:hAnsi="Times New Roman"/>
          <w:szCs w:val="28"/>
          <w:lang w:eastAsia="ru-RU"/>
        </w:rPr>
        <w:t>Зона ожидания.</w:t>
      </w:r>
      <w:r w:rsidR="000820A2">
        <w:rPr>
          <w:rFonts w:ascii="Times New Roman" w:eastAsia="Times New Roman" w:hAnsi="Times New Roman"/>
          <w:szCs w:val="28"/>
          <w:lang w:eastAsia="ru-RU"/>
        </w:rPr>
        <w:t xml:space="preserve"> </w:t>
      </w:r>
      <w:r w:rsidR="00CD54BB" w:rsidRPr="000820A2">
        <w:rPr>
          <w:rFonts w:ascii="Times New Roman" w:eastAsia="Times New Roman" w:hAnsi="Times New Roman"/>
          <w:szCs w:val="28"/>
          <w:lang w:eastAsia="ru-RU"/>
        </w:rPr>
        <w:t>Находится за пределами кабинета. Предназначена для ожидания клиента своего времени для консультации.</w:t>
      </w:r>
    </w:p>
    <w:p w14:paraId="67AD4AAD" w14:textId="32FD1182" w:rsidR="00CD54BB" w:rsidRPr="000820A2" w:rsidRDefault="00CD54BB" w:rsidP="00990BD6">
      <w:pPr>
        <w:pStyle w:val="a3"/>
        <w:numPr>
          <w:ilvl w:val="0"/>
          <w:numId w:val="5"/>
        </w:numPr>
        <w:tabs>
          <w:tab w:val="left" w:pos="567"/>
        </w:tabs>
        <w:spacing w:after="0" w:line="360" w:lineRule="auto"/>
        <w:ind w:left="0" w:firstLine="567"/>
        <w:jc w:val="both"/>
        <w:rPr>
          <w:rFonts w:ascii="Times New Roman" w:eastAsia="Times New Roman" w:hAnsi="Times New Roman"/>
          <w:szCs w:val="28"/>
          <w:lang w:eastAsia="ru-RU"/>
        </w:rPr>
      </w:pPr>
      <w:r w:rsidRPr="00882782">
        <w:rPr>
          <w:rFonts w:ascii="Times New Roman" w:eastAsia="Times New Roman" w:hAnsi="Times New Roman"/>
          <w:szCs w:val="28"/>
          <w:lang w:eastAsia="ru-RU"/>
        </w:rPr>
        <w:t>Консультативная зона.</w:t>
      </w:r>
      <w:r w:rsidR="000820A2">
        <w:rPr>
          <w:rFonts w:ascii="Times New Roman" w:eastAsia="Times New Roman" w:hAnsi="Times New Roman"/>
          <w:szCs w:val="28"/>
          <w:lang w:eastAsia="ru-RU"/>
        </w:rPr>
        <w:t xml:space="preserve"> Она</w:t>
      </w:r>
      <w:r w:rsidRPr="000820A2">
        <w:rPr>
          <w:rFonts w:ascii="Times New Roman" w:eastAsia="Times New Roman" w:hAnsi="Times New Roman"/>
          <w:szCs w:val="28"/>
          <w:lang w:eastAsia="ru-RU"/>
        </w:rPr>
        <w:t xml:space="preserve"> пр</w:t>
      </w:r>
      <w:r w:rsidR="00AA7F6B">
        <w:rPr>
          <w:rFonts w:ascii="Times New Roman" w:eastAsia="Times New Roman" w:hAnsi="Times New Roman"/>
          <w:szCs w:val="28"/>
          <w:lang w:eastAsia="ru-RU"/>
        </w:rPr>
        <w:t>едставляет собой 3</w:t>
      </w:r>
      <w:r w:rsidRPr="000820A2">
        <w:rPr>
          <w:rFonts w:ascii="Times New Roman" w:eastAsia="Times New Roman" w:hAnsi="Times New Roman"/>
          <w:szCs w:val="28"/>
          <w:lang w:eastAsia="ru-RU"/>
        </w:rPr>
        <w:t xml:space="preserve"> удобных кресла для осуществления консультативной работы с родителями (законными представителями) и педагогами.</w:t>
      </w:r>
    </w:p>
    <w:p w14:paraId="47A84A38" w14:textId="7513ACD7" w:rsidR="00CA4361" w:rsidRPr="000820A2" w:rsidRDefault="00CA4361" w:rsidP="00990BD6">
      <w:pPr>
        <w:pStyle w:val="a3"/>
        <w:numPr>
          <w:ilvl w:val="0"/>
          <w:numId w:val="5"/>
        </w:numPr>
        <w:tabs>
          <w:tab w:val="left" w:pos="567"/>
        </w:tabs>
        <w:spacing w:after="0" w:line="360" w:lineRule="auto"/>
        <w:ind w:left="0" w:firstLine="567"/>
        <w:jc w:val="both"/>
        <w:rPr>
          <w:rFonts w:ascii="Times New Roman" w:eastAsia="Times New Roman" w:hAnsi="Times New Roman"/>
          <w:szCs w:val="28"/>
          <w:lang w:eastAsia="ru-RU"/>
        </w:rPr>
      </w:pPr>
      <w:r w:rsidRPr="00882782">
        <w:rPr>
          <w:rFonts w:ascii="Times New Roman" w:eastAsia="Times New Roman" w:hAnsi="Times New Roman"/>
          <w:szCs w:val="28"/>
          <w:lang w:eastAsia="ru-RU"/>
        </w:rPr>
        <w:t>Р</w:t>
      </w:r>
      <w:r w:rsidR="00CD54BB" w:rsidRPr="00882782">
        <w:rPr>
          <w:rFonts w:ascii="Times New Roman" w:eastAsia="Times New Roman" w:hAnsi="Times New Roman"/>
          <w:szCs w:val="28"/>
          <w:lang w:eastAsia="ru-RU"/>
        </w:rPr>
        <w:t>абочая зона</w:t>
      </w:r>
      <w:r w:rsidR="000820A2">
        <w:rPr>
          <w:rFonts w:ascii="Times New Roman" w:eastAsia="Times New Roman" w:hAnsi="Times New Roman"/>
          <w:szCs w:val="28"/>
          <w:lang w:eastAsia="ru-RU"/>
        </w:rPr>
        <w:t xml:space="preserve"> - </w:t>
      </w:r>
      <w:r w:rsidR="00CD54BB" w:rsidRPr="000820A2">
        <w:rPr>
          <w:rFonts w:ascii="Times New Roman" w:eastAsia="Times New Roman" w:hAnsi="Times New Roman"/>
          <w:szCs w:val="28"/>
          <w:lang w:eastAsia="ru-RU"/>
        </w:rPr>
        <w:t>оборудована письменным</w:t>
      </w:r>
      <w:r w:rsidRPr="000820A2">
        <w:rPr>
          <w:rFonts w:ascii="Times New Roman" w:eastAsia="Times New Roman" w:hAnsi="Times New Roman"/>
          <w:szCs w:val="28"/>
          <w:lang w:eastAsia="ru-RU"/>
        </w:rPr>
        <w:t xml:space="preserve"> стол</w:t>
      </w:r>
      <w:r w:rsidR="00CD54BB" w:rsidRPr="000820A2">
        <w:rPr>
          <w:rFonts w:ascii="Times New Roman" w:eastAsia="Times New Roman" w:hAnsi="Times New Roman"/>
          <w:szCs w:val="28"/>
          <w:lang w:eastAsia="ru-RU"/>
        </w:rPr>
        <w:t>ом</w:t>
      </w:r>
      <w:r w:rsidRPr="000820A2">
        <w:rPr>
          <w:rFonts w:ascii="Times New Roman" w:eastAsia="Times New Roman" w:hAnsi="Times New Roman"/>
          <w:szCs w:val="28"/>
          <w:lang w:eastAsia="ru-RU"/>
        </w:rPr>
        <w:t>, стул</w:t>
      </w:r>
      <w:r w:rsidR="00CD54BB" w:rsidRPr="000820A2">
        <w:rPr>
          <w:rFonts w:ascii="Times New Roman" w:eastAsia="Times New Roman" w:hAnsi="Times New Roman"/>
          <w:szCs w:val="28"/>
          <w:lang w:eastAsia="ru-RU"/>
        </w:rPr>
        <w:t>ом</w:t>
      </w:r>
      <w:r w:rsidRPr="000820A2">
        <w:rPr>
          <w:rFonts w:ascii="Times New Roman" w:eastAsia="Times New Roman" w:hAnsi="Times New Roman"/>
          <w:szCs w:val="28"/>
          <w:lang w:eastAsia="ru-RU"/>
        </w:rPr>
        <w:t>, ноутбук</w:t>
      </w:r>
      <w:r w:rsidR="00CD54BB" w:rsidRPr="000820A2">
        <w:rPr>
          <w:rFonts w:ascii="Times New Roman" w:eastAsia="Times New Roman" w:hAnsi="Times New Roman"/>
          <w:szCs w:val="28"/>
          <w:lang w:eastAsia="ru-RU"/>
        </w:rPr>
        <w:t>ом</w:t>
      </w:r>
      <w:r w:rsidRPr="000820A2">
        <w:rPr>
          <w:rFonts w:ascii="Times New Roman" w:eastAsia="Times New Roman" w:hAnsi="Times New Roman"/>
          <w:szCs w:val="28"/>
          <w:lang w:eastAsia="ru-RU"/>
        </w:rPr>
        <w:t>, шкаф</w:t>
      </w:r>
      <w:r w:rsidR="00CD54BB" w:rsidRPr="000820A2">
        <w:rPr>
          <w:rFonts w:ascii="Times New Roman" w:eastAsia="Times New Roman" w:hAnsi="Times New Roman"/>
          <w:szCs w:val="28"/>
          <w:lang w:eastAsia="ru-RU"/>
        </w:rPr>
        <w:t>ом</w:t>
      </w:r>
      <w:r w:rsidRPr="000820A2">
        <w:rPr>
          <w:rFonts w:ascii="Times New Roman" w:eastAsia="Times New Roman" w:hAnsi="Times New Roman"/>
          <w:szCs w:val="28"/>
          <w:lang w:eastAsia="ru-RU"/>
        </w:rPr>
        <w:t xml:space="preserve"> для хранения методических материалов, дидактических игр и игрушек.</w:t>
      </w:r>
      <w:r w:rsidR="00CD54BB" w:rsidRPr="000820A2">
        <w:rPr>
          <w:rFonts w:ascii="Times New Roman" w:eastAsia="Times New Roman" w:hAnsi="Times New Roman"/>
          <w:szCs w:val="28"/>
          <w:lang w:eastAsia="ru-RU"/>
        </w:rPr>
        <w:t xml:space="preserve"> </w:t>
      </w:r>
    </w:p>
    <w:p w14:paraId="51F42F09" w14:textId="48923A6E" w:rsidR="00CA4361" w:rsidRPr="000820A2" w:rsidRDefault="00CA4361" w:rsidP="00990BD6">
      <w:pPr>
        <w:pStyle w:val="a3"/>
        <w:numPr>
          <w:ilvl w:val="0"/>
          <w:numId w:val="5"/>
        </w:numPr>
        <w:tabs>
          <w:tab w:val="left" w:pos="567"/>
        </w:tabs>
        <w:spacing w:after="0" w:line="360" w:lineRule="auto"/>
        <w:ind w:left="0" w:firstLine="567"/>
        <w:jc w:val="both"/>
        <w:rPr>
          <w:rFonts w:ascii="Times New Roman" w:eastAsia="Times New Roman" w:hAnsi="Times New Roman"/>
          <w:szCs w:val="28"/>
          <w:lang w:eastAsia="ru-RU"/>
        </w:rPr>
      </w:pPr>
      <w:r w:rsidRPr="00882782">
        <w:rPr>
          <w:rFonts w:ascii="Times New Roman" w:eastAsia="Times New Roman" w:hAnsi="Times New Roman"/>
          <w:szCs w:val="28"/>
          <w:lang w:eastAsia="ru-RU"/>
        </w:rPr>
        <w:t>З</w:t>
      </w:r>
      <w:r w:rsidR="00111201">
        <w:rPr>
          <w:rFonts w:ascii="Times New Roman" w:eastAsia="Times New Roman" w:hAnsi="Times New Roman"/>
          <w:szCs w:val="28"/>
          <w:lang w:eastAsia="ru-RU"/>
        </w:rPr>
        <w:t>она развивающих занятий</w:t>
      </w:r>
      <w:r w:rsidR="000820A2">
        <w:rPr>
          <w:rFonts w:ascii="Times New Roman" w:eastAsia="Times New Roman" w:hAnsi="Times New Roman"/>
          <w:szCs w:val="28"/>
          <w:lang w:eastAsia="ru-RU"/>
        </w:rPr>
        <w:t xml:space="preserve"> оснащена </w:t>
      </w:r>
      <w:r w:rsidRPr="000820A2">
        <w:rPr>
          <w:rFonts w:ascii="Times New Roman" w:eastAsia="Times New Roman" w:hAnsi="Times New Roman"/>
          <w:szCs w:val="28"/>
          <w:lang w:eastAsia="ru-RU"/>
        </w:rPr>
        <w:t>детск</w:t>
      </w:r>
      <w:r w:rsidR="000820A2">
        <w:rPr>
          <w:rFonts w:ascii="Times New Roman" w:eastAsia="Times New Roman" w:hAnsi="Times New Roman"/>
          <w:szCs w:val="28"/>
          <w:lang w:eastAsia="ru-RU"/>
        </w:rPr>
        <w:t>ими столами</w:t>
      </w:r>
      <w:r w:rsidRPr="000820A2">
        <w:rPr>
          <w:rFonts w:ascii="Times New Roman" w:eastAsia="Times New Roman" w:hAnsi="Times New Roman"/>
          <w:szCs w:val="28"/>
          <w:lang w:eastAsia="ru-RU"/>
        </w:rPr>
        <w:t xml:space="preserve"> и стульчик</w:t>
      </w:r>
      <w:r w:rsidR="000820A2">
        <w:rPr>
          <w:rFonts w:ascii="Times New Roman" w:eastAsia="Times New Roman" w:hAnsi="Times New Roman"/>
          <w:szCs w:val="28"/>
          <w:lang w:eastAsia="ru-RU"/>
        </w:rPr>
        <w:t>ами</w:t>
      </w:r>
      <w:r w:rsidRPr="000820A2">
        <w:rPr>
          <w:rFonts w:ascii="Times New Roman" w:eastAsia="Times New Roman" w:hAnsi="Times New Roman"/>
          <w:szCs w:val="28"/>
          <w:lang w:eastAsia="ru-RU"/>
        </w:rPr>
        <w:t>, стеллаж</w:t>
      </w:r>
      <w:r w:rsidR="000820A2">
        <w:rPr>
          <w:rFonts w:ascii="Times New Roman" w:eastAsia="Times New Roman" w:hAnsi="Times New Roman"/>
          <w:szCs w:val="28"/>
          <w:lang w:eastAsia="ru-RU"/>
        </w:rPr>
        <w:t>ом</w:t>
      </w:r>
      <w:r w:rsidRPr="000820A2">
        <w:rPr>
          <w:rFonts w:ascii="Times New Roman" w:eastAsia="Times New Roman" w:hAnsi="Times New Roman"/>
          <w:szCs w:val="28"/>
          <w:lang w:eastAsia="ru-RU"/>
        </w:rPr>
        <w:t xml:space="preserve"> для игрушек.</w:t>
      </w:r>
    </w:p>
    <w:p w14:paraId="655EAAD7" w14:textId="243C98E7" w:rsidR="000820A2" w:rsidRPr="000820A2" w:rsidRDefault="00CA4361" w:rsidP="00990BD6">
      <w:pPr>
        <w:pStyle w:val="a3"/>
        <w:numPr>
          <w:ilvl w:val="0"/>
          <w:numId w:val="5"/>
        </w:numPr>
        <w:tabs>
          <w:tab w:val="left" w:pos="567"/>
        </w:tabs>
        <w:spacing w:after="0" w:line="360" w:lineRule="auto"/>
        <w:ind w:left="0" w:firstLine="567"/>
        <w:jc w:val="both"/>
        <w:rPr>
          <w:rFonts w:ascii="Times New Roman" w:eastAsia="Times New Roman" w:hAnsi="Times New Roman"/>
          <w:szCs w:val="28"/>
          <w:lang w:eastAsia="ru-RU"/>
        </w:rPr>
      </w:pPr>
      <w:r w:rsidRPr="00882782">
        <w:rPr>
          <w:rFonts w:ascii="Times New Roman" w:eastAsia="Times New Roman" w:hAnsi="Times New Roman"/>
          <w:szCs w:val="28"/>
          <w:lang w:eastAsia="ru-RU"/>
        </w:rPr>
        <w:t>Зона релаксации</w:t>
      </w:r>
      <w:r w:rsidR="000820A2">
        <w:rPr>
          <w:rFonts w:ascii="Times New Roman" w:eastAsia="Times New Roman" w:hAnsi="Times New Roman"/>
          <w:szCs w:val="28"/>
          <w:lang w:eastAsia="ru-RU"/>
        </w:rPr>
        <w:t xml:space="preserve"> - </w:t>
      </w:r>
      <w:r w:rsidRPr="000820A2">
        <w:rPr>
          <w:rFonts w:ascii="Times New Roman" w:eastAsia="Times New Roman" w:hAnsi="Times New Roman"/>
          <w:szCs w:val="28"/>
          <w:lang w:eastAsia="ru-RU"/>
        </w:rPr>
        <w:t>напольное покрытие</w:t>
      </w:r>
      <w:r w:rsidR="00372B98">
        <w:rPr>
          <w:rFonts w:ascii="Times New Roman" w:eastAsia="Times New Roman" w:hAnsi="Times New Roman"/>
          <w:szCs w:val="28"/>
          <w:lang w:eastAsia="ru-RU"/>
        </w:rPr>
        <w:t>, пуф-кресло.</w:t>
      </w:r>
      <w:r w:rsidRPr="000820A2">
        <w:rPr>
          <w:rFonts w:ascii="Times New Roman" w:eastAsia="Times New Roman" w:hAnsi="Times New Roman"/>
          <w:szCs w:val="28"/>
          <w:lang w:eastAsia="ru-RU"/>
        </w:rPr>
        <w:t xml:space="preserve"> </w:t>
      </w:r>
    </w:p>
    <w:p w14:paraId="6489F899" w14:textId="3CFD1C8F" w:rsidR="0004025E" w:rsidRDefault="0004025E" w:rsidP="00990BD6">
      <w:pPr>
        <w:tabs>
          <w:tab w:val="left" w:pos="567"/>
        </w:tabs>
        <w:spacing w:after="0" w:line="360" w:lineRule="auto"/>
        <w:ind w:firstLine="567"/>
        <w:jc w:val="both"/>
        <w:rPr>
          <w:rFonts w:ascii="Times New Roman" w:eastAsia="Times New Roman" w:hAnsi="Times New Roman"/>
          <w:szCs w:val="28"/>
          <w:lang w:eastAsia="ru-RU"/>
        </w:rPr>
      </w:pPr>
    </w:p>
    <w:p w14:paraId="553D5BCF" w14:textId="77777777" w:rsidR="00A64F79" w:rsidRPr="00CD54BB" w:rsidRDefault="00A64F79" w:rsidP="00990BD6">
      <w:pPr>
        <w:tabs>
          <w:tab w:val="left" w:pos="567"/>
        </w:tabs>
        <w:spacing w:after="0" w:line="360" w:lineRule="auto"/>
        <w:ind w:firstLine="567"/>
        <w:jc w:val="both"/>
        <w:rPr>
          <w:rFonts w:ascii="Times New Roman" w:eastAsia="Times New Roman" w:hAnsi="Times New Roman"/>
          <w:szCs w:val="28"/>
          <w:lang w:eastAsia="ru-RU"/>
        </w:rPr>
      </w:pPr>
    </w:p>
    <w:p w14:paraId="1C12ED36" w14:textId="36C74418" w:rsidR="001C0FBB" w:rsidRPr="006E2276" w:rsidRDefault="001079D4" w:rsidP="00990BD6">
      <w:pPr>
        <w:numPr>
          <w:ilvl w:val="1"/>
          <w:numId w:val="4"/>
        </w:numPr>
        <w:tabs>
          <w:tab w:val="left" w:pos="567"/>
        </w:tabs>
        <w:spacing w:after="0" w:line="360" w:lineRule="auto"/>
        <w:ind w:left="0" w:firstLine="567"/>
        <w:jc w:val="center"/>
        <w:rPr>
          <w:rFonts w:ascii="Times New Roman" w:hAnsi="Times New Roman"/>
          <w:b/>
          <w:szCs w:val="28"/>
        </w:rPr>
      </w:pPr>
      <w:r>
        <w:rPr>
          <w:rFonts w:ascii="Times New Roman" w:hAnsi="Times New Roman"/>
          <w:b/>
          <w:szCs w:val="28"/>
        </w:rPr>
        <w:t xml:space="preserve"> Краткая аннотация</w:t>
      </w:r>
      <w:r w:rsidR="001C0FBB" w:rsidRPr="000B6CDD">
        <w:rPr>
          <w:rFonts w:ascii="Times New Roman" w:hAnsi="Times New Roman"/>
          <w:b/>
          <w:szCs w:val="28"/>
        </w:rPr>
        <w:t xml:space="preserve"> программы</w:t>
      </w:r>
      <w:r>
        <w:rPr>
          <w:rFonts w:ascii="Times New Roman" w:hAnsi="Times New Roman"/>
          <w:b/>
          <w:szCs w:val="28"/>
        </w:rPr>
        <w:t>.</w:t>
      </w:r>
    </w:p>
    <w:p w14:paraId="1D22EC1D" w14:textId="5829AF69" w:rsidR="001C0FBB" w:rsidRDefault="005360BC" w:rsidP="00990BD6">
      <w:pPr>
        <w:tabs>
          <w:tab w:val="left" w:pos="567"/>
        </w:tabs>
        <w:spacing w:after="0" w:line="360" w:lineRule="auto"/>
        <w:ind w:firstLine="567"/>
        <w:contextualSpacing/>
        <w:jc w:val="both"/>
        <w:rPr>
          <w:rFonts w:ascii="Times New Roman" w:hAnsi="Times New Roman"/>
          <w:szCs w:val="28"/>
        </w:rPr>
      </w:pPr>
      <w:r>
        <w:rPr>
          <w:rFonts w:ascii="Times New Roman" w:hAnsi="Times New Roman"/>
          <w:szCs w:val="28"/>
        </w:rPr>
        <w:t>Программа педагога-психолога по сопровождению образовательного проц</w:t>
      </w:r>
      <w:r w:rsidR="00AA7F6B">
        <w:rPr>
          <w:rFonts w:ascii="Times New Roman" w:hAnsi="Times New Roman"/>
          <w:szCs w:val="28"/>
        </w:rPr>
        <w:t>есса в МБДОУ д/с «Островок»</w:t>
      </w:r>
      <w:r w:rsidR="00080F2C">
        <w:rPr>
          <w:rFonts w:ascii="Times New Roman" w:hAnsi="Times New Roman"/>
          <w:szCs w:val="28"/>
        </w:rPr>
        <w:t xml:space="preserve"> (далее – Программа)</w:t>
      </w:r>
      <w:r>
        <w:rPr>
          <w:rFonts w:ascii="Times New Roman" w:hAnsi="Times New Roman"/>
          <w:szCs w:val="28"/>
        </w:rPr>
        <w:t xml:space="preserve"> составлена на основе</w:t>
      </w:r>
      <w:r w:rsidR="00080F2C">
        <w:rPr>
          <w:rFonts w:ascii="Times New Roman" w:hAnsi="Times New Roman"/>
          <w:szCs w:val="28"/>
        </w:rPr>
        <w:t xml:space="preserve"> основной общеобразовательной программы дошк</w:t>
      </w:r>
      <w:r w:rsidR="00AA7F6B">
        <w:rPr>
          <w:rFonts w:ascii="Times New Roman" w:hAnsi="Times New Roman"/>
          <w:szCs w:val="28"/>
        </w:rPr>
        <w:t>ольного образования МБДОУ д/с «Островок»</w:t>
      </w:r>
      <w:r w:rsidR="00080F2C">
        <w:rPr>
          <w:rFonts w:ascii="Times New Roman" w:hAnsi="Times New Roman"/>
          <w:szCs w:val="28"/>
        </w:rPr>
        <w:t xml:space="preserve">. </w:t>
      </w:r>
    </w:p>
    <w:p w14:paraId="674D4F4F" w14:textId="39454959" w:rsidR="00080F2C" w:rsidRDefault="00080F2C" w:rsidP="00990BD6">
      <w:pPr>
        <w:tabs>
          <w:tab w:val="left" w:pos="567"/>
        </w:tabs>
        <w:spacing w:after="0" w:line="360" w:lineRule="auto"/>
        <w:ind w:firstLine="567"/>
        <w:contextualSpacing/>
        <w:jc w:val="both"/>
        <w:rPr>
          <w:rFonts w:ascii="Times New Roman" w:hAnsi="Times New Roman"/>
          <w:szCs w:val="28"/>
        </w:rPr>
      </w:pPr>
      <w:r>
        <w:rPr>
          <w:rFonts w:ascii="Times New Roman" w:hAnsi="Times New Roman"/>
          <w:szCs w:val="28"/>
        </w:rPr>
        <w:t>Целью Программы является психологическое сопровождение образова</w:t>
      </w:r>
      <w:r w:rsidR="004015F7">
        <w:rPr>
          <w:rFonts w:ascii="Times New Roman" w:hAnsi="Times New Roman"/>
          <w:szCs w:val="28"/>
        </w:rPr>
        <w:t>тельного процесса в МБДОУ д/с «Островок»</w:t>
      </w:r>
      <w:r>
        <w:rPr>
          <w:rFonts w:ascii="Times New Roman" w:hAnsi="Times New Roman"/>
          <w:szCs w:val="28"/>
        </w:rPr>
        <w:t xml:space="preserve"> - повышение качества образования путём индивидуализации образовательной деятельности педагога и родителя с ребёнком дошкольного возраста; сохранение психического здоровья и эмоционального благополучия всех участников образовательного процесса.</w:t>
      </w:r>
    </w:p>
    <w:p w14:paraId="4319136D" w14:textId="3258DECD" w:rsidR="00080F2C" w:rsidRPr="00080F2C" w:rsidRDefault="00080F2C" w:rsidP="00990BD6">
      <w:pPr>
        <w:tabs>
          <w:tab w:val="left" w:pos="567"/>
        </w:tabs>
        <w:spacing w:after="0" w:line="360" w:lineRule="auto"/>
        <w:ind w:firstLine="567"/>
        <w:contextualSpacing/>
        <w:jc w:val="both"/>
        <w:rPr>
          <w:rFonts w:ascii="Times New Roman" w:eastAsia="Times New Roman" w:hAnsi="Times New Roman"/>
          <w:b/>
          <w:bCs/>
          <w:szCs w:val="28"/>
        </w:rPr>
      </w:pPr>
      <w:r>
        <w:rPr>
          <w:rFonts w:ascii="Times New Roman" w:hAnsi="Times New Roman"/>
          <w:szCs w:val="28"/>
        </w:rPr>
        <w:t>Программа ориентирована на работу с во</w:t>
      </w:r>
      <w:r w:rsidR="001079D4">
        <w:rPr>
          <w:rFonts w:ascii="Times New Roman" w:hAnsi="Times New Roman"/>
          <w:szCs w:val="28"/>
        </w:rPr>
        <w:t>спитанниками ДОУ в возрасте от 1</w:t>
      </w:r>
      <w:r>
        <w:rPr>
          <w:rFonts w:ascii="Times New Roman" w:hAnsi="Times New Roman"/>
          <w:szCs w:val="28"/>
        </w:rPr>
        <w:t xml:space="preserve"> до 7 лет, их родителями, педагогами, которые непосредственно работают с детьми (воспитатели, учи</w:t>
      </w:r>
      <w:r w:rsidR="001079D4">
        <w:rPr>
          <w:rFonts w:ascii="Times New Roman" w:hAnsi="Times New Roman"/>
          <w:szCs w:val="28"/>
        </w:rPr>
        <w:t>тель-логопед</w:t>
      </w:r>
      <w:r>
        <w:rPr>
          <w:rFonts w:ascii="Times New Roman" w:hAnsi="Times New Roman"/>
          <w:szCs w:val="28"/>
        </w:rPr>
        <w:t>, музыкальный руководитель, инструктор по физической культуре), а также с администрацией ДОУ.</w:t>
      </w:r>
    </w:p>
    <w:p w14:paraId="0FA3DE0C" w14:textId="1A3BC652" w:rsidR="009D0E53" w:rsidRDefault="00080F2C" w:rsidP="00DB4806">
      <w:pPr>
        <w:tabs>
          <w:tab w:val="left" w:pos="567"/>
        </w:tabs>
        <w:spacing w:after="0" w:line="360" w:lineRule="auto"/>
        <w:ind w:firstLine="567"/>
        <w:contextualSpacing/>
        <w:jc w:val="both"/>
        <w:rPr>
          <w:rFonts w:ascii="Times New Roman" w:hAnsi="Times New Roman"/>
          <w:szCs w:val="28"/>
        </w:rPr>
      </w:pPr>
      <w:r>
        <w:rPr>
          <w:rFonts w:ascii="Times New Roman" w:hAnsi="Times New Roman"/>
          <w:szCs w:val="28"/>
        </w:rPr>
        <w:t>В Программе предусмотрены следующие направления работы педагога-психолога: психологическая диагностика, психологическое консультирование, психологическая коррекция, психологическое просвещение, психологическая профилактика, экспертная деятельность. Рассмотрены разные формы реализации Программы. Описано методическое и практическое оснащение работы педагога-психолога.</w:t>
      </w:r>
    </w:p>
    <w:p w14:paraId="0233E6A0" w14:textId="77777777" w:rsidR="009D0E53" w:rsidRDefault="009D0E53">
      <w:pPr>
        <w:spacing w:after="160" w:line="259" w:lineRule="auto"/>
        <w:rPr>
          <w:rFonts w:ascii="Times New Roman" w:hAnsi="Times New Roman"/>
          <w:szCs w:val="28"/>
        </w:rPr>
      </w:pPr>
      <w:r>
        <w:rPr>
          <w:rFonts w:ascii="Times New Roman" w:hAnsi="Times New Roman"/>
          <w:szCs w:val="28"/>
        </w:rPr>
        <w:br w:type="page"/>
      </w:r>
    </w:p>
    <w:p w14:paraId="5C635880" w14:textId="77777777" w:rsidR="009D0E53" w:rsidRPr="009D0E53" w:rsidRDefault="009D0E53" w:rsidP="009D0E53">
      <w:pPr>
        <w:spacing w:line="360" w:lineRule="auto"/>
        <w:jc w:val="right"/>
        <w:rPr>
          <w:rFonts w:ascii="Times New Roman" w:hAnsi="Times New Roman"/>
          <w:b/>
          <w:szCs w:val="28"/>
        </w:rPr>
      </w:pPr>
      <w:r w:rsidRPr="009D0E53">
        <w:rPr>
          <w:rFonts w:ascii="Times New Roman" w:hAnsi="Times New Roman"/>
          <w:b/>
          <w:szCs w:val="28"/>
        </w:rPr>
        <w:t>Приложение №1</w:t>
      </w:r>
    </w:p>
    <w:p w14:paraId="6A46FE17" w14:textId="77777777" w:rsidR="009D0E53" w:rsidRPr="009D0E53" w:rsidRDefault="009D0E53" w:rsidP="009D0E53">
      <w:pPr>
        <w:spacing w:line="360" w:lineRule="auto"/>
        <w:jc w:val="center"/>
        <w:rPr>
          <w:rFonts w:ascii="Times New Roman" w:hAnsi="Times New Roman"/>
          <w:b/>
          <w:szCs w:val="28"/>
        </w:rPr>
      </w:pPr>
      <w:r w:rsidRPr="009D0E53">
        <w:rPr>
          <w:rFonts w:ascii="Times New Roman" w:hAnsi="Times New Roman"/>
          <w:b/>
          <w:szCs w:val="28"/>
        </w:rPr>
        <w:t>Муниципальное бюджетное дошкольное образовательное учреждение</w:t>
      </w:r>
    </w:p>
    <w:p w14:paraId="408E9F28" w14:textId="77777777" w:rsidR="009D0E53" w:rsidRPr="009D0E53" w:rsidRDefault="009D0E53" w:rsidP="009D0E53">
      <w:pPr>
        <w:spacing w:line="360" w:lineRule="auto"/>
        <w:jc w:val="center"/>
        <w:rPr>
          <w:rFonts w:ascii="Times New Roman" w:hAnsi="Times New Roman"/>
          <w:b/>
          <w:szCs w:val="28"/>
        </w:rPr>
      </w:pPr>
      <w:r w:rsidRPr="009D0E53">
        <w:rPr>
          <w:rFonts w:ascii="Times New Roman" w:hAnsi="Times New Roman"/>
          <w:b/>
          <w:szCs w:val="28"/>
        </w:rPr>
        <w:t xml:space="preserve"> детский сад «Островок»</w:t>
      </w:r>
    </w:p>
    <w:p w14:paraId="3A7CA377" w14:textId="77777777" w:rsidR="009D0E53" w:rsidRPr="009D0E53" w:rsidRDefault="009D0E53" w:rsidP="009D0E53">
      <w:pPr>
        <w:spacing w:line="360" w:lineRule="auto"/>
        <w:jc w:val="center"/>
        <w:rPr>
          <w:rFonts w:ascii="Times New Roman" w:hAnsi="Times New Roman"/>
          <w:b/>
          <w:szCs w:val="28"/>
        </w:rPr>
      </w:pPr>
    </w:p>
    <w:p w14:paraId="51CD3C1B" w14:textId="2209A7C9" w:rsidR="009D0E53" w:rsidRPr="009D0E53" w:rsidRDefault="009D0E53" w:rsidP="009D0E53">
      <w:pPr>
        <w:spacing w:line="360" w:lineRule="auto"/>
        <w:rPr>
          <w:rFonts w:ascii="Times New Roman" w:hAnsi="Times New Roman"/>
          <w:b/>
          <w:szCs w:val="28"/>
        </w:rPr>
      </w:pPr>
    </w:p>
    <w:p w14:paraId="79577533" w14:textId="72B63A50" w:rsidR="009D0E53" w:rsidRPr="009D0E53" w:rsidRDefault="009D0E53" w:rsidP="009D0E53">
      <w:pPr>
        <w:spacing w:line="360" w:lineRule="auto"/>
        <w:jc w:val="center"/>
        <w:rPr>
          <w:rFonts w:ascii="Times New Roman" w:hAnsi="Times New Roman"/>
          <w:b/>
          <w:i/>
          <w:szCs w:val="28"/>
        </w:rPr>
      </w:pPr>
      <w:r w:rsidRPr="009D0E53">
        <w:rPr>
          <w:rFonts w:ascii="Times New Roman" w:hAnsi="Times New Roman"/>
          <w:b/>
          <w:szCs w:val="28"/>
        </w:rPr>
        <w:t>ПЕРСПЕКТИВНЫЙ</w:t>
      </w:r>
      <w:r>
        <w:rPr>
          <w:rFonts w:ascii="Times New Roman" w:hAnsi="Times New Roman"/>
          <w:b/>
          <w:szCs w:val="28"/>
        </w:rPr>
        <w:t xml:space="preserve"> </w:t>
      </w:r>
      <w:r w:rsidRPr="009D0E53">
        <w:rPr>
          <w:rFonts w:ascii="Times New Roman" w:hAnsi="Times New Roman"/>
          <w:b/>
          <w:szCs w:val="28"/>
        </w:rPr>
        <w:t>ПЛАН РАБОТЫ</w:t>
      </w:r>
    </w:p>
    <w:p w14:paraId="2B3830E5" w14:textId="77777777" w:rsidR="009D0E53" w:rsidRPr="009D0E53" w:rsidRDefault="009D0E53" w:rsidP="009D0E53">
      <w:pPr>
        <w:spacing w:line="360" w:lineRule="auto"/>
        <w:rPr>
          <w:rFonts w:ascii="Times New Roman" w:hAnsi="Times New Roman"/>
          <w:b/>
          <w:szCs w:val="28"/>
        </w:rPr>
      </w:pPr>
    </w:p>
    <w:p w14:paraId="25B89556" w14:textId="77777777" w:rsidR="009D0E53" w:rsidRPr="009D0E53" w:rsidRDefault="009D0E53" w:rsidP="009D0E53">
      <w:pPr>
        <w:spacing w:line="360" w:lineRule="auto"/>
        <w:rPr>
          <w:rFonts w:ascii="Times New Roman" w:hAnsi="Times New Roman"/>
          <w:b/>
          <w:szCs w:val="28"/>
        </w:rPr>
      </w:pPr>
    </w:p>
    <w:p w14:paraId="3545DD68" w14:textId="77777777" w:rsidR="009D0E53" w:rsidRPr="009D0E53" w:rsidRDefault="009D0E53" w:rsidP="009D0E53">
      <w:pPr>
        <w:spacing w:line="360" w:lineRule="auto"/>
        <w:rPr>
          <w:rFonts w:ascii="Times New Roman" w:hAnsi="Times New Roman"/>
          <w:b/>
          <w:szCs w:val="28"/>
        </w:rPr>
      </w:pPr>
    </w:p>
    <w:p w14:paraId="544BBE77" w14:textId="77777777" w:rsidR="009D0E53" w:rsidRPr="009D0E53" w:rsidRDefault="009D0E53" w:rsidP="009D0E53">
      <w:pPr>
        <w:spacing w:line="360" w:lineRule="auto"/>
        <w:rPr>
          <w:rFonts w:ascii="Times New Roman" w:hAnsi="Times New Roman"/>
          <w:b/>
          <w:szCs w:val="28"/>
        </w:rPr>
      </w:pPr>
    </w:p>
    <w:p w14:paraId="78D6B358" w14:textId="77777777" w:rsidR="009D0E53" w:rsidRPr="009D0E53" w:rsidRDefault="009D0E53" w:rsidP="009D0E53">
      <w:pPr>
        <w:spacing w:line="360" w:lineRule="auto"/>
        <w:rPr>
          <w:rFonts w:ascii="Times New Roman" w:hAnsi="Times New Roman"/>
          <w:b/>
          <w:szCs w:val="28"/>
        </w:rPr>
      </w:pPr>
    </w:p>
    <w:p w14:paraId="5FAB282F" w14:textId="77777777" w:rsidR="009D0E53" w:rsidRPr="009D0E53" w:rsidRDefault="009D0E53" w:rsidP="009D0E53">
      <w:pPr>
        <w:spacing w:line="360" w:lineRule="auto"/>
        <w:rPr>
          <w:rFonts w:ascii="Times New Roman" w:hAnsi="Times New Roman"/>
          <w:b/>
          <w:szCs w:val="28"/>
        </w:rPr>
      </w:pPr>
    </w:p>
    <w:p w14:paraId="44317E99" w14:textId="77777777" w:rsidR="009D0E53" w:rsidRPr="009D0E53" w:rsidRDefault="009D0E53" w:rsidP="009D0E53">
      <w:pPr>
        <w:spacing w:line="360" w:lineRule="auto"/>
        <w:jc w:val="center"/>
        <w:rPr>
          <w:rFonts w:ascii="Times New Roman" w:hAnsi="Times New Roman"/>
          <w:b/>
          <w:szCs w:val="28"/>
        </w:rPr>
      </w:pPr>
    </w:p>
    <w:p w14:paraId="39D28029" w14:textId="77777777" w:rsidR="009D0E53" w:rsidRPr="009D0E53" w:rsidRDefault="009D0E53" w:rsidP="009D0E53">
      <w:pPr>
        <w:spacing w:line="360" w:lineRule="auto"/>
        <w:jc w:val="right"/>
        <w:rPr>
          <w:rFonts w:ascii="Times New Roman" w:hAnsi="Times New Roman"/>
          <w:b/>
          <w:szCs w:val="28"/>
        </w:rPr>
      </w:pPr>
      <w:r w:rsidRPr="009D0E53">
        <w:rPr>
          <w:rFonts w:ascii="Times New Roman" w:hAnsi="Times New Roman"/>
          <w:b/>
          <w:szCs w:val="28"/>
        </w:rPr>
        <w:t>Педагог-психолог:</w:t>
      </w:r>
    </w:p>
    <w:p w14:paraId="5B8B70CC" w14:textId="77777777" w:rsidR="009D0E53" w:rsidRPr="009D0E53" w:rsidRDefault="009D0E53" w:rsidP="009D0E53">
      <w:pPr>
        <w:spacing w:line="360" w:lineRule="auto"/>
        <w:jc w:val="right"/>
        <w:rPr>
          <w:rFonts w:ascii="Times New Roman" w:hAnsi="Times New Roman"/>
          <w:b/>
          <w:szCs w:val="28"/>
        </w:rPr>
      </w:pPr>
      <w:r w:rsidRPr="009D0E53">
        <w:rPr>
          <w:rFonts w:ascii="Times New Roman" w:hAnsi="Times New Roman"/>
          <w:b/>
          <w:szCs w:val="28"/>
        </w:rPr>
        <w:t>Хохлова. К.Ю</w:t>
      </w:r>
    </w:p>
    <w:p w14:paraId="540DBC87" w14:textId="47E7FF48" w:rsidR="009D0E53" w:rsidRPr="009D0E53" w:rsidRDefault="009D0E53" w:rsidP="009D0E53">
      <w:pPr>
        <w:spacing w:line="360" w:lineRule="auto"/>
        <w:rPr>
          <w:rFonts w:ascii="Times New Roman" w:hAnsi="Times New Roman"/>
          <w:b/>
          <w:szCs w:val="28"/>
        </w:rPr>
      </w:pPr>
    </w:p>
    <w:p w14:paraId="2E066BC0" w14:textId="77777777" w:rsidR="009D0E53" w:rsidRPr="009D0E53" w:rsidRDefault="009D0E53" w:rsidP="009D0E53">
      <w:pPr>
        <w:spacing w:line="360" w:lineRule="auto"/>
        <w:rPr>
          <w:rFonts w:ascii="Times New Roman" w:hAnsi="Times New Roman"/>
          <w:b/>
          <w:szCs w:val="28"/>
        </w:rPr>
      </w:pPr>
    </w:p>
    <w:p w14:paraId="47607406" w14:textId="77777777" w:rsidR="009D0E53" w:rsidRPr="009D0E53" w:rsidRDefault="009D0E53" w:rsidP="009D0E53">
      <w:pPr>
        <w:spacing w:line="360" w:lineRule="auto"/>
        <w:jc w:val="center"/>
        <w:rPr>
          <w:rFonts w:ascii="Times New Roman" w:hAnsi="Times New Roman"/>
          <w:b/>
          <w:szCs w:val="28"/>
        </w:rPr>
      </w:pPr>
    </w:p>
    <w:p w14:paraId="46EE19D9" w14:textId="4EAC22D9" w:rsidR="009D0E53" w:rsidRPr="009D0E53" w:rsidRDefault="009D0E53" w:rsidP="009D0E53">
      <w:pPr>
        <w:spacing w:line="360" w:lineRule="auto"/>
        <w:rPr>
          <w:rFonts w:ascii="Times New Roman" w:hAnsi="Times New Roman"/>
          <w:b/>
          <w:szCs w:val="28"/>
        </w:rPr>
      </w:pPr>
    </w:p>
    <w:p w14:paraId="37627FF6" w14:textId="77777777" w:rsidR="009D0E53" w:rsidRPr="009D0E53" w:rsidRDefault="009D0E53" w:rsidP="009D0E53">
      <w:pPr>
        <w:spacing w:line="360" w:lineRule="auto"/>
        <w:rPr>
          <w:rFonts w:ascii="Times New Roman" w:hAnsi="Times New Roman"/>
          <w:b/>
          <w:szCs w:val="28"/>
        </w:rPr>
      </w:pPr>
    </w:p>
    <w:p w14:paraId="58D3C9F2" w14:textId="77777777" w:rsidR="009D0E53" w:rsidRPr="009D0E53" w:rsidRDefault="009D0E53" w:rsidP="009D0E53">
      <w:pPr>
        <w:spacing w:line="360" w:lineRule="auto"/>
        <w:jc w:val="center"/>
        <w:rPr>
          <w:rFonts w:ascii="Times New Roman" w:hAnsi="Times New Roman"/>
          <w:b/>
          <w:szCs w:val="28"/>
        </w:rPr>
      </w:pPr>
      <w:r w:rsidRPr="009D0E53">
        <w:rPr>
          <w:rFonts w:ascii="Times New Roman" w:hAnsi="Times New Roman"/>
          <w:b/>
          <w:szCs w:val="28"/>
        </w:rPr>
        <w:t>2021-2022 уч.год</w:t>
      </w:r>
    </w:p>
    <w:p w14:paraId="4FF730FD" w14:textId="77777777" w:rsidR="009D0E53" w:rsidRPr="009D0E53" w:rsidRDefault="009D0E53" w:rsidP="009D0E53">
      <w:pPr>
        <w:spacing w:line="360" w:lineRule="auto"/>
        <w:jc w:val="center"/>
        <w:rPr>
          <w:rFonts w:ascii="Times New Roman" w:hAnsi="Times New Roman"/>
          <w:b/>
          <w:szCs w:val="28"/>
        </w:rPr>
      </w:pPr>
      <w:r w:rsidRPr="009D0E53">
        <w:rPr>
          <w:rFonts w:ascii="Times New Roman" w:hAnsi="Times New Roman"/>
          <w:b/>
          <w:szCs w:val="28"/>
        </w:rPr>
        <w:br w:type="page"/>
        <w:t>ПОЯСНИТЕЛЬНАЯ ЗАПИСКА</w:t>
      </w:r>
    </w:p>
    <w:p w14:paraId="1EC8EAA3" w14:textId="77777777" w:rsidR="009D0E53" w:rsidRPr="009D0E53" w:rsidRDefault="009D0E53" w:rsidP="009D0E53">
      <w:pPr>
        <w:spacing w:line="360" w:lineRule="auto"/>
        <w:ind w:firstLine="567"/>
        <w:jc w:val="both"/>
        <w:rPr>
          <w:rFonts w:ascii="Times New Roman" w:hAnsi="Times New Roman"/>
          <w:szCs w:val="28"/>
        </w:rPr>
      </w:pPr>
      <w:r w:rsidRPr="009D0E53">
        <w:rPr>
          <w:rFonts w:ascii="Times New Roman" w:hAnsi="Times New Roman"/>
          <w:szCs w:val="28"/>
        </w:rPr>
        <w:t>Педагогический коллектив МБДОУ детский сад «Островок»  работает по программе Васильевой М. А., Комаровой Т. С., Вераксы Н. Е. «От рождения до школы» - основной общеобразовательной программе дошкольного образования, с использованием различных парциальных, авторских программ и технологий.</w:t>
      </w:r>
    </w:p>
    <w:p w14:paraId="1CDE37E6" w14:textId="77777777" w:rsidR="009D0E53" w:rsidRPr="009D0E53" w:rsidRDefault="009D0E53" w:rsidP="009D0E53">
      <w:pPr>
        <w:spacing w:line="360" w:lineRule="auto"/>
        <w:jc w:val="both"/>
        <w:rPr>
          <w:rFonts w:ascii="Times New Roman" w:hAnsi="Times New Roman"/>
          <w:b/>
          <w:szCs w:val="28"/>
        </w:rPr>
      </w:pPr>
      <w:r w:rsidRPr="009D0E53">
        <w:rPr>
          <w:rFonts w:ascii="Times New Roman" w:hAnsi="Times New Roman"/>
          <w:b/>
          <w:szCs w:val="28"/>
        </w:rPr>
        <w:t>Цель работы коллектива МБДОУ в 2021-2022 учебном году.</w:t>
      </w:r>
    </w:p>
    <w:p w14:paraId="14132D60" w14:textId="77777777" w:rsidR="009D0E53" w:rsidRPr="009D0E53" w:rsidRDefault="009D0E53" w:rsidP="009D0E53">
      <w:pPr>
        <w:spacing w:line="360" w:lineRule="auto"/>
        <w:jc w:val="both"/>
        <w:rPr>
          <w:rFonts w:ascii="Times New Roman" w:hAnsi="Times New Roman"/>
          <w:szCs w:val="28"/>
        </w:rPr>
      </w:pPr>
      <w:r w:rsidRPr="009D0E53">
        <w:rPr>
          <w:rFonts w:ascii="Times New Roman" w:hAnsi="Times New Roman"/>
          <w:szCs w:val="28"/>
        </w:rPr>
        <w:t>Оптимизация системы внутренней оценки качества через выполнение задач речевого, физического развития и формирования целевых ориентиров в соответствии с ФГОС ДО.</w:t>
      </w:r>
    </w:p>
    <w:p w14:paraId="3EC085E8" w14:textId="77777777" w:rsidR="009D0E53" w:rsidRPr="009D0E53" w:rsidRDefault="009D0E53" w:rsidP="009D0E53">
      <w:pPr>
        <w:spacing w:line="360" w:lineRule="auto"/>
        <w:jc w:val="both"/>
        <w:rPr>
          <w:rFonts w:ascii="Times New Roman" w:hAnsi="Times New Roman"/>
          <w:b/>
          <w:szCs w:val="28"/>
        </w:rPr>
      </w:pPr>
      <w:r w:rsidRPr="009D0E53">
        <w:rPr>
          <w:rFonts w:ascii="Times New Roman" w:hAnsi="Times New Roman"/>
          <w:b/>
          <w:szCs w:val="28"/>
        </w:rPr>
        <w:t>Приоритетные задачи коллектива МБДОУ в 2021-2022 учебном году:</w:t>
      </w:r>
    </w:p>
    <w:p w14:paraId="7ADDDA70" w14:textId="77777777" w:rsidR="009D0E53" w:rsidRPr="009D0E53" w:rsidRDefault="009D0E53" w:rsidP="009D0E53">
      <w:pPr>
        <w:numPr>
          <w:ilvl w:val="0"/>
          <w:numId w:val="46"/>
        </w:numPr>
        <w:spacing w:after="0" w:line="360" w:lineRule="auto"/>
        <w:ind w:left="0" w:firstLine="491"/>
        <w:jc w:val="both"/>
        <w:rPr>
          <w:rFonts w:ascii="Times New Roman" w:hAnsi="Times New Roman"/>
          <w:szCs w:val="28"/>
        </w:rPr>
      </w:pPr>
      <w:r w:rsidRPr="009D0E53">
        <w:rPr>
          <w:rFonts w:ascii="Times New Roman" w:hAnsi="Times New Roman"/>
          <w:szCs w:val="28"/>
        </w:rPr>
        <w:t>Повышение конкурентоспособности МБДОУ в рамках перехода к профстандартам, через внедрение программы воспитания и программ дополнительного образования;</w:t>
      </w:r>
    </w:p>
    <w:p w14:paraId="2C11EDA1" w14:textId="77777777" w:rsidR="009D0E53" w:rsidRPr="009D0E53" w:rsidRDefault="009D0E53" w:rsidP="009D0E53">
      <w:pPr>
        <w:numPr>
          <w:ilvl w:val="0"/>
          <w:numId w:val="46"/>
        </w:numPr>
        <w:spacing w:after="0" w:line="360" w:lineRule="auto"/>
        <w:ind w:left="0" w:firstLine="491"/>
        <w:jc w:val="both"/>
        <w:rPr>
          <w:rFonts w:ascii="Times New Roman" w:hAnsi="Times New Roman"/>
          <w:szCs w:val="28"/>
        </w:rPr>
      </w:pPr>
      <w:r w:rsidRPr="009D0E53">
        <w:rPr>
          <w:rFonts w:ascii="Times New Roman" w:hAnsi="Times New Roman"/>
          <w:szCs w:val="28"/>
        </w:rPr>
        <w:t>Повышения профессионального мастерства через создание и реализацию программы развития методического кабинета, включающую в себя совершенствование кадрового и материального обеспечения;</w:t>
      </w:r>
    </w:p>
    <w:p w14:paraId="46D6058A" w14:textId="77777777" w:rsidR="009D0E53" w:rsidRPr="009D0E53" w:rsidRDefault="009D0E53" w:rsidP="009D0E53">
      <w:pPr>
        <w:numPr>
          <w:ilvl w:val="0"/>
          <w:numId w:val="46"/>
        </w:numPr>
        <w:spacing w:after="0" w:line="360" w:lineRule="auto"/>
        <w:ind w:left="0" w:firstLine="491"/>
        <w:jc w:val="both"/>
        <w:rPr>
          <w:rFonts w:ascii="Times New Roman" w:hAnsi="Times New Roman"/>
          <w:szCs w:val="28"/>
        </w:rPr>
      </w:pPr>
      <w:r w:rsidRPr="009D0E53">
        <w:rPr>
          <w:rFonts w:ascii="Times New Roman" w:hAnsi="Times New Roman"/>
          <w:szCs w:val="28"/>
        </w:rPr>
        <w:t>Продолжать результативное взаимодействие с родительской общественностью через создание условий для реализации воспитательно-образовательной деятельности с применением дистанционных образовательных технологий, с целью продвижения мобильности дошкольного образования и повышения уровня профессиональной компетентности педагогических работников.</w:t>
      </w:r>
    </w:p>
    <w:p w14:paraId="1B9F66FC" w14:textId="77777777" w:rsidR="009D0E53" w:rsidRPr="009D0E53" w:rsidRDefault="009D0E53" w:rsidP="009D0E53">
      <w:pPr>
        <w:spacing w:line="360" w:lineRule="auto"/>
        <w:ind w:firstLine="708"/>
        <w:jc w:val="both"/>
        <w:rPr>
          <w:rStyle w:val="14"/>
          <w:rFonts w:ascii="Times New Roman" w:hAnsi="Times New Roman"/>
          <w:szCs w:val="28"/>
        </w:rPr>
      </w:pPr>
      <w:r w:rsidRPr="009D0E53">
        <w:rPr>
          <w:rStyle w:val="14"/>
          <w:rFonts w:ascii="Times New Roman" w:hAnsi="Times New Roman"/>
          <w:szCs w:val="28"/>
        </w:rPr>
        <w:t>Психолого-педагогическое сопровождение в рамках модернизации образования призвано оптимизировать соотношение стратегий развития, формирования и коррекции при обучении и воспитании ребёнка.</w:t>
      </w:r>
    </w:p>
    <w:p w14:paraId="4D3EA1F2" w14:textId="77777777" w:rsidR="009D0E53" w:rsidRPr="009D0E53" w:rsidRDefault="009D0E53" w:rsidP="009D0E53">
      <w:pPr>
        <w:spacing w:line="360" w:lineRule="auto"/>
        <w:jc w:val="both"/>
        <w:rPr>
          <w:rStyle w:val="14"/>
          <w:rFonts w:ascii="Times New Roman" w:hAnsi="Times New Roman"/>
          <w:szCs w:val="28"/>
        </w:rPr>
      </w:pPr>
      <w:r w:rsidRPr="009D0E53">
        <w:rPr>
          <w:rStyle w:val="14"/>
          <w:rFonts w:ascii="Times New Roman" w:hAnsi="Times New Roman"/>
          <w:szCs w:val="28"/>
        </w:rPr>
        <w:tab/>
      </w:r>
      <w:r w:rsidRPr="009D0E53">
        <w:rPr>
          <w:rStyle w:val="14"/>
          <w:rFonts w:ascii="Times New Roman" w:hAnsi="Times New Roman"/>
          <w:b/>
          <w:szCs w:val="28"/>
        </w:rPr>
        <w:t>Целью психолого-педагогического сопровождения ребёнка</w:t>
      </w:r>
      <w:r w:rsidRPr="009D0E53">
        <w:rPr>
          <w:rStyle w:val="14"/>
          <w:rFonts w:ascii="Times New Roman" w:hAnsi="Times New Roman"/>
          <w:szCs w:val="28"/>
        </w:rPr>
        <w:t xml:space="preserve"> в учебно-воспитательном процессе является обеспечение его нормального развития (в соответствии с нормой развития в соответствующем возрасте).</w:t>
      </w:r>
    </w:p>
    <w:p w14:paraId="76D796EE" w14:textId="77777777" w:rsidR="009D0E53" w:rsidRPr="009D0E53" w:rsidRDefault="009D0E53" w:rsidP="009D0E53">
      <w:pPr>
        <w:spacing w:line="360" w:lineRule="auto"/>
        <w:jc w:val="both"/>
        <w:rPr>
          <w:rFonts w:ascii="Times New Roman" w:hAnsi="Times New Roman"/>
          <w:szCs w:val="28"/>
        </w:rPr>
      </w:pPr>
      <w:r w:rsidRPr="009D0E53">
        <w:rPr>
          <w:rStyle w:val="14"/>
          <w:rFonts w:ascii="Times New Roman" w:hAnsi="Times New Roman"/>
          <w:szCs w:val="28"/>
        </w:rPr>
        <w:tab/>
      </w:r>
      <w:r w:rsidRPr="009D0E53">
        <w:rPr>
          <w:rStyle w:val="14"/>
          <w:rFonts w:ascii="Times New Roman" w:hAnsi="Times New Roman"/>
          <w:b/>
          <w:szCs w:val="28"/>
        </w:rPr>
        <w:t>Задачами психолого-педагогического сопровождения являются:</w:t>
      </w:r>
    </w:p>
    <w:p w14:paraId="47C61661" w14:textId="77777777" w:rsidR="009D0E53" w:rsidRPr="009D0E53" w:rsidRDefault="009D0E53" w:rsidP="009D0E53">
      <w:pPr>
        <w:numPr>
          <w:ilvl w:val="0"/>
          <w:numId w:val="43"/>
        </w:numPr>
        <w:tabs>
          <w:tab w:val="left" w:pos="0"/>
        </w:tabs>
        <w:suppressAutoHyphens/>
        <w:spacing w:after="0" w:line="360" w:lineRule="auto"/>
        <w:jc w:val="both"/>
        <w:rPr>
          <w:rFonts w:ascii="Times New Roman" w:hAnsi="Times New Roman"/>
          <w:szCs w:val="28"/>
        </w:rPr>
      </w:pPr>
      <w:r w:rsidRPr="009D0E53">
        <w:rPr>
          <w:rFonts w:ascii="Times New Roman" w:hAnsi="Times New Roman"/>
          <w:szCs w:val="28"/>
        </w:rPr>
        <w:t>предупреждение возникновения проблем развития ребёнка;</w:t>
      </w:r>
    </w:p>
    <w:p w14:paraId="15557310" w14:textId="77777777" w:rsidR="009D0E53" w:rsidRPr="009D0E53" w:rsidRDefault="009D0E53" w:rsidP="009D0E53">
      <w:pPr>
        <w:numPr>
          <w:ilvl w:val="0"/>
          <w:numId w:val="43"/>
        </w:numPr>
        <w:tabs>
          <w:tab w:val="left" w:pos="0"/>
        </w:tabs>
        <w:suppressAutoHyphens/>
        <w:spacing w:after="0" w:line="360" w:lineRule="auto"/>
        <w:jc w:val="both"/>
        <w:rPr>
          <w:rFonts w:ascii="Times New Roman" w:hAnsi="Times New Roman"/>
          <w:szCs w:val="28"/>
        </w:rPr>
      </w:pPr>
      <w:r w:rsidRPr="009D0E53">
        <w:rPr>
          <w:rFonts w:ascii="Times New Roman" w:hAnsi="Times New Roman"/>
          <w:szCs w:val="28"/>
        </w:rPr>
        <w:t>содействие ребёнку в решении актуальных задач развития, обучения, социализации;</w:t>
      </w:r>
    </w:p>
    <w:p w14:paraId="0A2BEEE7" w14:textId="77777777" w:rsidR="009D0E53" w:rsidRPr="009D0E53" w:rsidRDefault="009D0E53" w:rsidP="009D0E53">
      <w:pPr>
        <w:numPr>
          <w:ilvl w:val="0"/>
          <w:numId w:val="44"/>
        </w:numPr>
        <w:tabs>
          <w:tab w:val="left" w:pos="0"/>
        </w:tabs>
        <w:suppressAutoHyphens/>
        <w:spacing w:after="0" w:line="360" w:lineRule="auto"/>
        <w:jc w:val="both"/>
        <w:rPr>
          <w:rFonts w:ascii="Times New Roman" w:hAnsi="Times New Roman"/>
          <w:szCs w:val="28"/>
        </w:rPr>
      </w:pPr>
      <w:r w:rsidRPr="009D0E53">
        <w:rPr>
          <w:rFonts w:ascii="Times New Roman" w:hAnsi="Times New Roman"/>
          <w:szCs w:val="28"/>
        </w:rPr>
        <w:t>развитие психолого-педагогической компетентности родителей, педагогов.</w:t>
      </w:r>
    </w:p>
    <w:p w14:paraId="5278CF56" w14:textId="77777777" w:rsidR="009D0E53" w:rsidRPr="009D0E53" w:rsidRDefault="009D0E53" w:rsidP="009D0E53">
      <w:pPr>
        <w:tabs>
          <w:tab w:val="left" w:pos="0"/>
        </w:tabs>
        <w:suppressAutoHyphens/>
        <w:spacing w:line="360" w:lineRule="auto"/>
        <w:jc w:val="both"/>
        <w:rPr>
          <w:rStyle w:val="14"/>
          <w:rFonts w:ascii="Times New Roman" w:hAnsi="Times New Roman"/>
          <w:szCs w:val="28"/>
        </w:rPr>
      </w:pPr>
      <w:r w:rsidRPr="009D0E53">
        <w:rPr>
          <w:rFonts w:ascii="Times New Roman" w:hAnsi="Times New Roman"/>
          <w:szCs w:val="28"/>
        </w:rPr>
        <w:tab/>
        <w:t>Поэтому, основными целями и задачами психологической службы МБДОУ детский сад «Островок» являются:</w:t>
      </w:r>
    </w:p>
    <w:p w14:paraId="7FB6F1A7" w14:textId="77777777" w:rsidR="009D0E53" w:rsidRPr="009D0E53" w:rsidRDefault="009D0E53" w:rsidP="009D0E53">
      <w:pPr>
        <w:spacing w:line="360" w:lineRule="auto"/>
        <w:rPr>
          <w:rFonts w:ascii="Times New Roman" w:hAnsi="Times New Roman"/>
          <w:szCs w:val="28"/>
        </w:rPr>
      </w:pPr>
      <w:r w:rsidRPr="009D0E53">
        <w:rPr>
          <w:rStyle w:val="14"/>
          <w:rFonts w:ascii="Times New Roman" w:hAnsi="Times New Roman"/>
          <w:szCs w:val="28"/>
        </w:rPr>
        <w:tab/>
      </w:r>
      <w:r w:rsidRPr="009D0E53">
        <w:rPr>
          <w:rStyle w:val="14"/>
          <w:rFonts w:ascii="Times New Roman" w:hAnsi="Times New Roman"/>
          <w:b/>
          <w:szCs w:val="28"/>
        </w:rPr>
        <w:t>Цель:</w:t>
      </w:r>
    </w:p>
    <w:p w14:paraId="28618496" w14:textId="77777777" w:rsidR="009D0E53" w:rsidRPr="009D0E53" w:rsidRDefault="009D0E53" w:rsidP="009D0E53">
      <w:pPr>
        <w:spacing w:line="360" w:lineRule="auto"/>
        <w:jc w:val="both"/>
        <w:rPr>
          <w:rStyle w:val="14"/>
          <w:rFonts w:ascii="Times New Roman" w:hAnsi="Times New Roman"/>
          <w:szCs w:val="28"/>
        </w:rPr>
      </w:pPr>
      <w:r w:rsidRPr="009D0E53">
        <w:rPr>
          <w:rFonts w:ascii="Times New Roman" w:hAnsi="Times New Roman"/>
          <w:szCs w:val="28"/>
        </w:rPr>
        <w:t>создание благоприятной обстановки для развития и формирования личности воспитанников, организация личностно – ориентированного подхода к каждому из воспитанников в соответствии с ФГОС, повышение психолого-педагогической компетентности родителей по вопросам дошкольного детства.</w:t>
      </w:r>
    </w:p>
    <w:p w14:paraId="40283E24" w14:textId="77777777" w:rsidR="009D0E53" w:rsidRPr="009D0E53" w:rsidRDefault="009D0E53" w:rsidP="009D0E53">
      <w:pPr>
        <w:spacing w:line="360" w:lineRule="auto"/>
        <w:rPr>
          <w:rStyle w:val="14"/>
          <w:rFonts w:ascii="Times New Roman" w:hAnsi="Times New Roman"/>
          <w:b/>
          <w:szCs w:val="28"/>
        </w:rPr>
      </w:pPr>
      <w:r w:rsidRPr="009D0E53">
        <w:rPr>
          <w:rStyle w:val="14"/>
          <w:rFonts w:ascii="Times New Roman" w:hAnsi="Times New Roman"/>
          <w:szCs w:val="28"/>
        </w:rPr>
        <w:tab/>
      </w:r>
      <w:r w:rsidRPr="009D0E53">
        <w:rPr>
          <w:rStyle w:val="14"/>
          <w:rFonts w:ascii="Times New Roman" w:hAnsi="Times New Roman"/>
          <w:b/>
          <w:szCs w:val="28"/>
        </w:rPr>
        <w:t>Задачи:</w:t>
      </w:r>
    </w:p>
    <w:p w14:paraId="62E4C823" w14:textId="77777777" w:rsidR="009D0E53" w:rsidRPr="009D0E53" w:rsidRDefault="009D0E53" w:rsidP="009D0E53">
      <w:pPr>
        <w:numPr>
          <w:ilvl w:val="0"/>
          <w:numId w:val="45"/>
        </w:numPr>
        <w:tabs>
          <w:tab w:val="left" w:pos="0"/>
        </w:tabs>
        <w:suppressAutoHyphens/>
        <w:spacing w:after="0" w:line="360" w:lineRule="auto"/>
        <w:rPr>
          <w:rFonts w:ascii="Times New Roman" w:hAnsi="Times New Roman"/>
          <w:szCs w:val="28"/>
        </w:rPr>
      </w:pPr>
      <w:r w:rsidRPr="009D0E53">
        <w:rPr>
          <w:rFonts w:ascii="Times New Roman" w:hAnsi="Times New Roman"/>
          <w:szCs w:val="28"/>
        </w:rPr>
        <w:t xml:space="preserve"> оказание психологической помощи детям, трудно адаптирующимся и попавшим в трудные жизненные ситуации;</w:t>
      </w:r>
    </w:p>
    <w:p w14:paraId="7DDED77A" w14:textId="77777777" w:rsidR="009D0E53" w:rsidRPr="009D0E53" w:rsidRDefault="009D0E53" w:rsidP="009D0E53">
      <w:pPr>
        <w:numPr>
          <w:ilvl w:val="0"/>
          <w:numId w:val="45"/>
        </w:numPr>
        <w:tabs>
          <w:tab w:val="left" w:pos="0"/>
        </w:tabs>
        <w:suppressAutoHyphens/>
        <w:spacing w:after="0" w:line="360" w:lineRule="auto"/>
        <w:rPr>
          <w:rFonts w:ascii="Times New Roman" w:hAnsi="Times New Roman"/>
          <w:szCs w:val="28"/>
        </w:rPr>
      </w:pPr>
      <w:r w:rsidRPr="009D0E53">
        <w:rPr>
          <w:rFonts w:ascii="Times New Roman" w:hAnsi="Times New Roman"/>
          <w:szCs w:val="28"/>
        </w:rPr>
        <w:t xml:space="preserve"> оказание коррекционно-развивающей помощи детям с ограниченными возможностями здоровья; </w:t>
      </w:r>
    </w:p>
    <w:p w14:paraId="68FD71AF" w14:textId="77777777" w:rsidR="009D0E53" w:rsidRPr="009D0E53" w:rsidRDefault="009D0E53" w:rsidP="009D0E53">
      <w:pPr>
        <w:numPr>
          <w:ilvl w:val="0"/>
          <w:numId w:val="45"/>
        </w:numPr>
        <w:tabs>
          <w:tab w:val="left" w:pos="0"/>
        </w:tabs>
        <w:suppressAutoHyphens/>
        <w:spacing w:after="0" w:line="360" w:lineRule="auto"/>
        <w:rPr>
          <w:rFonts w:ascii="Times New Roman" w:hAnsi="Times New Roman"/>
          <w:szCs w:val="28"/>
        </w:rPr>
      </w:pPr>
      <w:r w:rsidRPr="009D0E53">
        <w:rPr>
          <w:rFonts w:ascii="Times New Roman" w:hAnsi="Times New Roman"/>
          <w:szCs w:val="28"/>
        </w:rPr>
        <w:t xml:space="preserve"> исследованию динамики интеллектуального и личностного развития дошкольников;</w:t>
      </w:r>
    </w:p>
    <w:p w14:paraId="5DFF24E8" w14:textId="77777777" w:rsidR="009D0E53" w:rsidRPr="009D0E53" w:rsidRDefault="009D0E53" w:rsidP="009D0E53">
      <w:pPr>
        <w:numPr>
          <w:ilvl w:val="0"/>
          <w:numId w:val="45"/>
        </w:numPr>
        <w:tabs>
          <w:tab w:val="left" w:pos="0"/>
        </w:tabs>
        <w:suppressAutoHyphens/>
        <w:spacing w:after="0" w:line="360" w:lineRule="auto"/>
        <w:rPr>
          <w:rFonts w:ascii="Times New Roman" w:hAnsi="Times New Roman"/>
          <w:szCs w:val="28"/>
        </w:rPr>
      </w:pPr>
      <w:r w:rsidRPr="009D0E53">
        <w:rPr>
          <w:rFonts w:ascii="Times New Roman" w:hAnsi="Times New Roman"/>
          <w:szCs w:val="28"/>
        </w:rPr>
        <w:t xml:space="preserve"> коррекция недостатков в эмоционально-личностной и поведенческой сферах дошкольников коррекционными средствами воздействия;</w:t>
      </w:r>
    </w:p>
    <w:p w14:paraId="2037CC6C" w14:textId="77777777" w:rsidR="009D0E53" w:rsidRPr="009D0E53" w:rsidRDefault="009D0E53" w:rsidP="009D0E53">
      <w:pPr>
        <w:numPr>
          <w:ilvl w:val="0"/>
          <w:numId w:val="45"/>
        </w:numPr>
        <w:tabs>
          <w:tab w:val="left" w:pos="0"/>
        </w:tabs>
        <w:suppressAutoHyphens/>
        <w:spacing w:after="0" w:line="360" w:lineRule="auto"/>
        <w:rPr>
          <w:rFonts w:ascii="Times New Roman" w:hAnsi="Times New Roman"/>
          <w:szCs w:val="28"/>
        </w:rPr>
      </w:pPr>
      <w:r w:rsidRPr="009D0E53">
        <w:rPr>
          <w:rFonts w:ascii="Times New Roman" w:hAnsi="Times New Roman"/>
          <w:szCs w:val="28"/>
        </w:rPr>
        <w:t xml:space="preserve"> формирование у педагогов и родителей психолого-педагогических знаний, необходимых для оптимизации детско-родительских отношений и психоэмоционального благополучия детей.</w:t>
      </w:r>
    </w:p>
    <w:p w14:paraId="439AE560" w14:textId="5805F0B1" w:rsidR="009D0E53" w:rsidRPr="009D0E53" w:rsidRDefault="009D0E53" w:rsidP="009D0E53">
      <w:pPr>
        <w:spacing w:line="360" w:lineRule="auto"/>
        <w:ind w:firstLine="708"/>
        <w:rPr>
          <w:rFonts w:ascii="Times New Roman" w:hAnsi="Times New Roman"/>
          <w:szCs w:val="28"/>
        </w:rPr>
      </w:pPr>
      <w:r w:rsidRPr="009D0E53">
        <w:rPr>
          <w:rFonts w:ascii="Times New Roman" w:hAnsi="Times New Roman"/>
          <w:szCs w:val="28"/>
        </w:rPr>
        <w:t xml:space="preserve">Психологическая служба  представлена педагогом-психологом </w:t>
      </w:r>
      <w:r w:rsidRPr="009D0E53">
        <w:rPr>
          <w:rFonts w:ascii="Times New Roman" w:hAnsi="Times New Roman"/>
          <w:b/>
          <w:szCs w:val="28"/>
        </w:rPr>
        <w:t>Хохловой Ксенией Юрьевной</w:t>
      </w:r>
    </w:p>
    <w:p w14:paraId="285E7D9A" w14:textId="77777777" w:rsidR="009D0E53" w:rsidRPr="009D0E53" w:rsidRDefault="009D0E53" w:rsidP="009D0E53">
      <w:pPr>
        <w:spacing w:line="360" w:lineRule="auto"/>
        <w:jc w:val="center"/>
        <w:rPr>
          <w:rFonts w:ascii="Times New Roman" w:hAnsi="Times New Roman"/>
          <w:b/>
          <w:szCs w:val="28"/>
        </w:rPr>
      </w:pPr>
      <w:r w:rsidRPr="009D0E53">
        <w:rPr>
          <w:rFonts w:ascii="Times New Roman" w:hAnsi="Times New Roman"/>
          <w:szCs w:val="28"/>
        </w:rPr>
        <w:br w:type="page"/>
      </w:r>
      <w:r w:rsidRPr="009D0E53">
        <w:rPr>
          <w:rFonts w:ascii="Times New Roman" w:hAnsi="Times New Roman"/>
          <w:b/>
          <w:szCs w:val="28"/>
        </w:rPr>
        <w:t xml:space="preserve">Перспективный план психолого-педагогической работы </w:t>
      </w:r>
    </w:p>
    <w:p w14:paraId="4C053BBC" w14:textId="77777777" w:rsidR="009D0E53" w:rsidRPr="009D0E53" w:rsidRDefault="009D0E53" w:rsidP="009D0E53">
      <w:pPr>
        <w:spacing w:line="360" w:lineRule="auto"/>
        <w:jc w:val="center"/>
        <w:rPr>
          <w:rFonts w:ascii="Times New Roman" w:hAnsi="Times New Roman"/>
          <w:b/>
          <w:szCs w:val="28"/>
        </w:rPr>
      </w:pPr>
      <w:r w:rsidRPr="009D0E53">
        <w:rPr>
          <w:rFonts w:ascii="Times New Roman" w:hAnsi="Times New Roman"/>
          <w:b/>
          <w:szCs w:val="28"/>
        </w:rPr>
        <w:t>на 2021-2022 учебный год</w:t>
      </w:r>
    </w:p>
    <w:p w14:paraId="7FD17D60" w14:textId="77777777" w:rsidR="009D0E53" w:rsidRPr="009D0E53" w:rsidRDefault="009D0E53" w:rsidP="009D0E53">
      <w:pPr>
        <w:spacing w:line="360" w:lineRule="auto"/>
        <w:jc w:val="center"/>
        <w:rPr>
          <w:rFonts w:ascii="Times New Roman" w:hAnsi="Times New Roman"/>
          <w:szCs w:val="28"/>
        </w:rPr>
      </w:pP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920"/>
        <w:gridCol w:w="1985"/>
        <w:gridCol w:w="1843"/>
        <w:gridCol w:w="1479"/>
        <w:gridCol w:w="2422"/>
      </w:tblGrid>
      <w:tr w:rsidR="009D0E53" w:rsidRPr="009D0E53" w14:paraId="6680E3D1" w14:textId="77777777" w:rsidTr="009D0E53">
        <w:trPr>
          <w:jc w:val="center"/>
        </w:trPr>
        <w:tc>
          <w:tcPr>
            <w:tcW w:w="456" w:type="dxa"/>
            <w:shd w:val="clear" w:color="auto" w:fill="auto"/>
          </w:tcPr>
          <w:p w14:paraId="22C3C32A" w14:textId="77777777" w:rsidR="009D0E53" w:rsidRPr="009D0E53" w:rsidRDefault="009D0E53" w:rsidP="00FF4A47">
            <w:pPr>
              <w:jc w:val="center"/>
              <w:rPr>
                <w:rFonts w:ascii="Times New Roman" w:hAnsi="Times New Roman"/>
                <w:sz w:val="24"/>
                <w:szCs w:val="28"/>
              </w:rPr>
            </w:pPr>
            <w:r w:rsidRPr="009D0E53">
              <w:rPr>
                <w:rFonts w:ascii="Times New Roman" w:hAnsi="Times New Roman"/>
                <w:sz w:val="24"/>
                <w:szCs w:val="28"/>
              </w:rPr>
              <w:t>№</w:t>
            </w:r>
          </w:p>
        </w:tc>
        <w:tc>
          <w:tcPr>
            <w:tcW w:w="1920" w:type="dxa"/>
            <w:shd w:val="clear" w:color="auto" w:fill="auto"/>
          </w:tcPr>
          <w:p w14:paraId="4B22DC54" w14:textId="77777777" w:rsidR="009D0E53" w:rsidRPr="009D0E53" w:rsidRDefault="009D0E53" w:rsidP="00FF4A47">
            <w:pPr>
              <w:jc w:val="center"/>
              <w:rPr>
                <w:rFonts w:ascii="Times New Roman" w:hAnsi="Times New Roman"/>
                <w:b/>
                <w:sz w:val="24"/>
                <w:szCs w:val="28"/>
              </w:rPr>
            </w:pPr>
            <w:r w:rsidRPr="009D0E53">
              <w:rPr>
                <w:rFonts w:ascii="Times New Roman" w:hAnsi="Times New Roman"/>
                <w:b/>
                <w:sz w:val="24"/>
                <w:szCs w:val="28"/>
              </w:rPr>
              <w:t>Программа (вид работы)</w:t>
            </w:r>
          </w:p>
        </w:tc>
        <w:tc>
          <w:tcPr>
            <w:tcW w:w="1985" w:type="dxa"/>
            <w:shd w:val="clear" w:color="auto" w:fill="auto"/>
          </w:tcPr>
          <w:p w14:paraId="136B5397" w14:textId="77777777" w:rsidR="009D0E53" w:rsidRPr="009D0E53" w:rsidRDefault="009D0E53" w:rsidP="00FF4A47">
            <w:pPr>
              <w:jc w:val="center"/>
              <w:rPr>
                <w:rFonts w:ascii="Times New Roman" w:hAnsi="Times New Roman"/>
                <w:b/>
                <w:sz w:val="24"/>
                <w:szCs w:val="28"/>
              </w:rPr>
            </w:pPr>
            <w:r w:rsidRPr="009D0E53">
              <w:rPr>
                <w:rFonts w:ascii="Times New Roman" w:hAnsi="Times New Roman"/>
                <w:b/>
                <w:sz w:val="24"/>
                <w:szCs w:val="28"/>
              </w:rPr>
              <w:t>Условия выполнения работы</w:t>
            </w:r>
          </w:p>
        </w:tc>
        <w:tc>
          <w:tcPr>
            <w:tcW w:w="1843" w:type="dxa"/>
            <w:shd w:val="clear" w:color="auto" w:fill="auto"/>
          </w:tcPr>
          <w:p w14:paraId="17728FDD" w14:textId="77777777" w:rsidR="009D0E53" w:rsidRPr="009D0E53" w:rsidRDefault="009D0E53" w:rsidP="00FF4A47">
            <w:pPr>
              <w:jc w:val="center"/>
              <w:rPr>
                <w:rFonts w:ascii="Times New Roman" w:hAnsi="Times New Roman"/>
                <w:b/>
                <w:sz w:val="24"/>
                <w:szCs w:val="28"/>
              </w:rPr>
            </w:pPr>
            <w:r w:rsidRPr="009D0E53">
              <w:rPr>
                <w:rFonts w:ascii="Times New Roman" w:hAnsi="Times New Roman"/>
                <w:b/>
                <w:sz w:val="24"/>
                <w:szCs w:val="28"/>
              </w:rPr>
              <w:t>Ответственные</w:t>
            </w:r>
          </w:p>
        </w:tc>
        <w:tc>
          <w:tcPr>
            <w:tcW w:w="1479" w:type="dxa"/>
            <w:shd w:val="clear" w:color="auto" w:fill="auto"/>
          </w:tcPr>
          <w:p w14:paraId="2105DA1E" w14:textId="77777777" w:rsidR="009D0E53" w:rsidRPr="009D0E53" w:rsidRDefault="009D0E53" w:rsidP="00FF4A47">
            <w:pPr>
              <w:jc w:val="center"/>
              <w:rPr>
                <w:rFonts w:ascii="Times New Roman" w:hAnsi="Times New Roman"/>
                <w:b/>
                <w:sz w:val="24"/>
                <w:szCs w:val="28"/>
              </w:rPr>
            </w:pPr>
            <w:r w:rsidRPr="009D0E53">
              <w:rPr>
                <w:rFonts w:ascii="Times New Roman" w:hAnsi="Times New Roman"/>
                <w:b/>
                <w:sz w:val="24"/>
                <w:szCs w:val="28"/>
              </w:rPr>
              <w:t>Сроки проведения</w:t>
            </w:r>
          </w:p>
        </w:tc>
        <w:tc>
          <w:tcPr>
            <w:tcW w:w="2422" w:type="dxa"/>
            <w:shd w:val="clear" w:color="auto" w:fill="auto"/>
          </w:tcPr>
          <w:p w14:paraId="788D79A7" w14:textId="77777777" w:rsidR="009D0E53" w:rsidRPr="009D0E53" w:rsidRDefault="009D0E53" w:rsidP="00FF4A47">
            <w:pPr>
              <w:jc w:val="center"/>
              <w:rPr>
                <w:rFonts w:ascii="Times New Roman" w:hAnsi="Times New Roman"/>
                <w:b/>
                <w:sz w:val="24"/>
                <w:szCs w:val="28"/>
              </w:rPr>
            </w:pPr>
            <w:r w:rsidRPr="009D0E53">
              <w:rPr>
                <w:rFonts w:ascii="Times New Roman" w:hAnsi="Times New Roman"/>
                <w:b/>
                <w:sz w:val="24"/>
                <w:szCs w:val="28"/>
              </w:rPr>
              <w:t>Предполагаемый результат</w:t>
            </w:r>
          </w:p>
        </w:tc>
      </w:tr>
      <w:tr w:rsidR="009D0E53" w:rsidRPr="009D0E53" w14:paraId="6221A1CC" w14:textId="77777777" w:rsidTr="009D0E53">
        <w:trPr>
          <w:jc w:val="center"/>
        </w:trPr>
        <w:tc>
          <w:tcPr>
            <w:tcW w:w="10105" w:type="dxa"/>
            <w:gridSpan w:val="6"/>
            <w:shd w:val="clear" w:color="auto" w:fill="auto"/>
          </w:tcPr>
          <w:p w14:paraId="79B0B558" w14:textId="77777777" w:rsidR="009D0E53" w:rsidRPr="009D0E53" w:rsidRDefault="009D0E53" w:rsidP="00FF4A47">
            <w:pPr>
              <w:jc w:val="center"/>
              <w:rPr>
                <w:rFonts w:ascii="Times New Roman" w:hAnsi="Times New Roman"/>
                <w:b/>
                <w:spacing w:val="70"/>
                <w:sz w:val="24"/>
                <w:szCs w:val="28"/>
              </w:rPr>
            </w:pPr>
            <w:r w:rsidRPr="009D0E53">
              <w:rPr>
                <w:rFonts w:ascii="Times New Roman" w:hAnsi="Times New Roman"/>
                <w:b/>
                <w:spacing w:val="70"/>
                <w:sz w:val="24"/>
                <w:szCs w:val="28"/>
              </w:rPr>
              <w:t>ДИАГНОСТИЧЕСКАЯ РАБОТА</w:t>
            </w:r>
          </w:p>
          <w:p w14:paraId="0B29EACE" w14:textId="77777777" w:rsidR="009D0E53" w:rsidRPr="009D0E53" w:rsidRDefault="009D0E53" w:rsidP="00FF4A47">
            <w:pPr>
              <w:pStyle w:val="af0"/>
              <w:jc w:val="both"/>
              <w:rPr>
                <w:rFonts w:ascii="Times New Roman" w:hAnsi="Times New Roman" w:cs="Times New Roman"/>
                <w:sz w:val="24"/>
                <w:szCs w:val="28"/>
              </w:rPr>
            </w:pPr>
            <w:r w:rsidRPr="009D0E53">
              <w:rPr>
                <w:rFonts w:ascii="Times New Roman" w:hAnsi="Times New Roman" w:cs="Times New Roman"/>
                <w:b/>
                <w:sz w:val="24"/>
                <w:szCs w:val="28"/>
              </w:rPr>
              <w:t>Цель:</w:t>
            </w:r>
            <w:r w:rsidRPr="009D0E53">
              <w:rPr>
                <w:rFonts w:ascii="Times New Roman" w:hAnsi="Times New Roman" w:cs="Times New Roman"/>
                <w:sz w:val="24"/>
                <w:szCs w:val="28"/>
              </w:rPr>
              <w:t xml:space="preserve"> получение информации об уровне психического развития детей, выявление индивидуальных особенностей и возможных проблем у участников воспитательно-образовательного процесса и определения путей для их разрешения.</w:t>
            </w:r>
          </w:p>
        </w:tc>
      </w:tr>
      <w:tr w:rsidR="009D0E53" w:rsidRPr="009D0E53" w14:paraId="6DE38401" w14:textId="77777777" w:rsidTr="009D0E53">
        <w:trPr>
          <w:jc w:val="center"/>
        </w:trPr>
        <w:tc>
          <w:tcPr>
            <w:tcW w:w="10105" w:type="dxa"/>
            <w:gridSpan w:val="6"/>
            <w:shd w:val="clear" w:color="auto" w:fill="auto"/>
          </w:tcPr>
          <w:p w14:paraId="3F48FB75" w14:textId="77777777" w:rsidR="009D0E53" w:rsidRPr="009D0E53" w:rsidRDefault="009D0E53" w:rsidP="00FF4A47">
            <w:pPr>
              <w:jc w:val="center"/>
              <w:rPr>
                <w:rFonts w:ascii="Times New Roman" w:hAnsi="Times New Roman"/>
                <w:b/>
                <w:spacing w:val="70"/>
                <w:sz w:val="24"/>
                <w:szCs w:val="28"/>
              </w:rPr>
            </w:pPr>
            <w:r w:rsidRPr="009D0E53">
              <w:rPr>
                <w:rFonts w:ascii="Times New Roman" w:hAnsi="Times New Roman"/>
                <w:b/>
                <w:spacing w:val="70"/>
                <w:sz w:val="24"/>
                <w:szCs w:val="28"/>
              </w:rPr>
              <w:t>КАТЕГОРИЯ: ДЕТИ</w:t>
            </w:r>
          </w:p>
        </w:tc>
      </w:tr>
      <w:tr w:rsidR="009D0E53" w:rsidRPr="009D0E53" w14:paraId="22ED8946" w14:textId="77777777" w:rsidTr="009D0E53">
        <w:trPr>
          <w:jc w:val="center"/>
        </w:trPr>
        <w:tc>
          <w:tcPr>
            <w:tcW w:w="456" w:type="dxa"/>
            <w:shd w:val="clear" w:color="auto" w:fill="auto"/>
          </w:tcPr>
          <w:p w14:paraId="4C4C05A9"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1.</w:t>
            </w:r>
          </w:p>
        </w:tc>
        <w:tc>
          <w:tcPr>
            <w:tcW w:w="1920" w:type="dxa"/>
            <w:shd w:val="clear" w:color="auto" w:fill="auto"/>
          </w:tcPr>
          <w:p w14:paraId="1B82026F"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Выявление детей с признаками дезадаптации: листы адаптации</w:t>
            </w:r>
          </w:p>
        </w:tc>
        <w:tc>
          <w:tcPr>
            <w:tcW w:w="1985" w:type="dxa"/>
            <w:shd w:val="clear" w:color="auto" w:fill="auto"/>
          </w:tcPr>
          <w:p w14:paraId="65A40E39"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Наблюдение в группе, анкетирование родителей и воспитателей.</w:t>
            </w:r>
          </w:p>
          <w:p w14:paraId="61C29FDC" w14:textId="77777777" w:rsidR="009D0E53" w:rsidRPr="009D0E53" w:rsidRDefault="009D0E53" w:rsidP="00FF4A47">
            <w:pPr>
              <w:rPr>
                <w:rFonts w:ascii="Times New Roman" w:hAnsi="Times New Roman"/>
                <w:i/>
                <w:sz w:val="24"/>
                <w:szCs w:val="28"/>
              </w:rPr>
            </w:pPr>
            <w:r w:rsidRPr="009D0E53">
              <w:rPr>
                <w:rFonts w:ascii="Times New Roman" w:hAnsi="Times New Roman"/>
                <w:i/>
                <w:sz w:val="24"/>
                <w:szCs w:val="28"/>
              </w:rPr>
              <w:t>Ранний возраст</w:t>
            </w:r>
          </w:p>
        </w:tc>
        <w:tc>
          <w:tcPr>
            <w:tcW w:w="1843" w:type="dxa"/>
            <w:shd w:val="clear" w:color="auto" w:fill="auto"/>
          </w:tcPr>
          <w:p w14:paraId="027B9E22" w14:textId="77777777" w:rsidR="009D0E53" w:rsidRPr="009D0E53" w:rsidRDefault="009D0E53" w:rsidP="00FF4A47">
            <w:pPr>
              <w:rPr>
                <w:rFonts w:ascii="Times New Roman" w:hAnsi="Times New Roman"/>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К.Ю</w:t>
            </w:r>
          </w:p>
          <w:p w14:paraId="5B6E1E58" w14:textId="77777777" w:rsidR="009D0E53" w:rsidRPr="009D0E53" w:rsidRDefault="009D0E53" w:rsidP="00FF4A47">
            <w:pPr>
              <w:rPr>
                <w:rFonts w:ascii="Times New Roman" w:hAnsi="Times New Roman"/>
                <w:i/>
                <w:sz w:val="24"/>
                <w:szCs w:val="28"/>
              </w:rPr>
            </w:pPr>
            <w:r w:rsidRPr="009D0E53">
              <w:rPr>
                <w:rFonts w:ascii="Times New Roman" w:hAnsi="Times New Roman"/>
                <w:i/>
                <w:sz w:val="24"/>
                <w:szCs w:val="28"/>
              </w:rPr>
              <w:t xml:space="preserve">Воспитатели: </w:t>
            </w:r>
          </w:p>
          <w:p w14:paraId="2A8F0551"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группы раннего возраста и первых младших</w:t>
            </w:r>
          </w:p>
        </w:tc>
        <w:tc>
          <w:tcPr>
            <w:tcW w:w="1479" w:type="dxa"/>
            <w:shd w:val="clear" w:color="auto" w:fill="auto"/>
          </w:tcPr>
          <w:p w14:paraId="4BCBBBC2"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Октябрь, февраль</w:t>
            </w:r>
          </w:p>
        </w:tc>
        <w:tc>
          <w:tcPr>
            <w:tcW w:w="2422" w:type="dxa"/>
            <w:shd w:val="clear" w:color="auto" w:fill="auto"/>
          </w:tcPr>
          <w:p w14:paraId="61EED851"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Заполнение и анализ адаптационных листов. Психологическое сопровождение.</w:t>
            </w:r>
          </w:p>
        </w:tc>
      </w:tr>
      <w:tr w:rsidR="009D0E53" w:rsidRPr="009D0E53" w14:paraId="238C2E42" w14:textId="77777777" w:rsidTr="009D0E53">
        <w:trPr>
          <w:jc w:val="center"/>
        </w:trPr>
        <w:tc>
          <w:tcPr>
            <w:tcW w:w="456" w:type="dxa"/>
            <w:shd w:val="clear" w:color="auto" w:fill="auto"/>
          </w:tcPr>
          <w:p w14:paraId="0DB800D9"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2.</w:t>
            </w:r>
          </w:p>
        </w:tc>
        <w:tc>
          <w:tcPr>
            <w:tcW w:w="1920" w:type="dxa"/>
            <w:shd w:val="clear" w:color="auto" w:fill="auto"/>
          </w:tcPr>
          <w:p w14:paraId="67054412"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Ранее выявление отклонений в психическом развитии детей (по запросам родителей и педагогов)</w:t>
            </w:r>
          </w:p>
        </w:tc>
        <w:tc>
          <w:tcPr>
            <w:tcW w:w="1985" w:type="dxa"/>
            <w:shd w:val="clear" w:color="auto" w:fill="auto"/>
          </w:tcPr>
          <w:p w14:paraId="50114C11"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Наблюдение, опрос воспитателей и родителей, индивидуальная диагностика в группе.</w:t>
            </w:r>
          </w:p>
          <w:p w14:paraId="42A006BC" w14:textId="77777777" w:rsidR="009D0E53" w:rsidRPr="009D0E53" w:rsidRDefault="009D0E53" w:rsidP="00FF4A47">
            <w:pPr>
              <w:rPr>
                <w:rFonts w:ascii="Times New Roman" w:hAnsi="Times New Roman"/>
                <w:sz w:val="24"/>
                <w:szCs w:val="28"/>
              </w:rPr>
            </w:pPr>
          </w:p>
        </w:tc>
        <w:tc>
          <w:tcPr>
            <w:tcW w:w="1843" w:type="dxa"/>
            <w:shd w:val="clear" w:color="auto" w:fill="auto"/>
          </w:tcPr>
          <w:p w14:paraId="102F3CFB" w14:textId="77777777" w:rsidR="009D0E53" w:rsidRPr="009D0E53" w:rsidRDefault="009D0E53" w:rsidP="00FF4A47">
            <w:pPr>
              <w:rPr>
                <w:rFonts w:ascii="Times New Roman" w:hAnsi="Times New Roman"/>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w:t>
            </w:r>
          </w:p>
        </w:tc>
        <w:tc>
          <w:tcPr>
            <w:tcW w:w="1479" w:type="dxa"/>
            <w:shd w:val="clear" w:color="auto" w:fill="auto"/>
          </w:tcPr>
          <w:p w14:paraId="7F43251F"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Октябрь - апрель (по запросу)</w:t>
            </w:r>
          </w:p>
        </w:tc>
        <w:tc>
          <w:tcPr>
            <w:tcW w:w="2422" w:type="dxa"/>
            <w:shd w:val="clear" w:color="auto" w:fill="auto"/>
          </w:tcPr>
          <w:p w14:paraId="4DF42274"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Составление рекомендаций для родителей и воспитателей.</w:t>
            </w:r>
          </w:p>
          <w:p w14:paraId="40DE19AF" w14:textId="7E3FC84A" w:rsidR="009D0E53" w:rsidRPr="009D0E53" w:rsidRDefault="009D0E53" w:rsidP="00FF4A47">
            <w:pPr>
              <w:rPr>
                <w:rFonts w:ascii="Times New Roman" w:hAnsi="Times New Roman"/>
                <w:sz w:val="24"/>
                <w:szCs w:val="28"/>
              </w:rPr>
            </w:pPr>
            <w:r w:rsidRPr="009D0E53">
              <w:rPr>
                <w:rFonts w:ascii="Times New Roman" w:hAnsi="Times New Roman"/>
                <w:sz w:val="24"/>
                <w:szCs w:val="28"/>
              </w:rPr>
              <w:t>Составление индивидуальной коррекционной программы (при необходимо</w:t>
            </w:r>
            <w:r>
              <w:rPr>
                <w:rFonts w:ascii="Times New Roman" w:hAnsi="Times New Roman"/>
                <w:sz w:val="24"/>
                <w:szCs w:val="28"/>
              </w:rPr>
              <w:t xml:space="preserve">сти) </w:t>
            </w:r>
          </w:p>
        </w:tc>
      </w:tr>
      <w:tr w:rsidR="009D0E53" w:rsidRPr="009D0E53" w14:paraId="26A5A400" w14:textId="77777777" w:rsidTr="009D0E53">
        <w:trPr>
          <w:jc w:val="center"/>
        </w:trPr>
        <w:tc>
          <w:tcPr>
            <w:tcW w:w="456" w:type="dxa"/>
            <w:shd w:val="clear" w:color="auto" w:fill="auto"/>
          </w:tcPr>
          <w:p w14:paraId="53D77217"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3.</w:t>
            </w:r>
          </w:p>
        </w:tc>
        <w:tc>
          <w:tcPr>
            <w:tcW w:w="1920" w:type="dxa"/>
            <w:shd w:val="clear" w:color="auto" w:fill="auto"/>
          </w:tcPr>
          <w:p w14:paraId="0B40CD93"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Диагностика готовности детей к обучению в школе</w:t>
            </w:r>
          </w:p>
        </w:tc>
        <w:tc>
          <w:tcPr>
            <w:tcW w:w="1985" w:type="dxa"/>
            <w:shd w:val="clear" w:color="auto" w:fill="auto"/>
          </w:tcPr>
          <w:p w14:paraId="501B457C"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xml:space="preserve">Подгрупповая диагностика в кабинете психолога. </w:t>
            </w:r>
          </w:p>
          <w:p w14:paraId="41459205"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xml:space="preserve">Индивидуальная диагностика. </w:t>
            </w:r>
          </w:p>
          <w:p w14:paraId="24FF99D8" w14:textId="77777777" w:rsidR="009D0E53" w:rsidRPr="009D0E53" w:rsidRDefault="009D0E53" w:rsidP="00FF4A47">
            <w:pPr>
              <w:rPr>
                <w:rFonts w:ascii="Times New Roman" w:hAnsi="Times New Roman"/>
                <w:sz w:val="24"/>
                <w:szCs w:val="28"/>
              </w:rPr>
            </w:pPr>
          </w:p>
        </w:tc>
        <w:tc>
          <w:tcPr>
            <w:tcW w:w="1843" w:type="dxa"/>
            <w:shd w:val="clear" w:color="auto" w:fill="auto"/>
          </w:tcPr>
          <w:p w14:paraId="7CBDA6A4" w14:textId="77777777" w:rsidR="009D0E53" w:rsidRPr="009D0E53" w:rsidRDefault="009D0E53" w:rsidP="00FF4A47">
            <w:pPr>
              <w:rPr>
                <w:rFonts w:ascii="Times New Roman" w:hAnsi="Times New Roman"/>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w:t>
            </w:r>
          </w:p>
          <w:p w14:paraId="12AEE41B" w14:textId="77777777" w:rsidR="009D0E53" w:rsidRPr="009D0E53" w:rsidRDefault="009D0E53" w:rsidP="00FF4A47">
            <w:pPr>
              <w:rPr>
                <w:rFonts w:ascii="Times New Roman" w:hAnsi="Times New Roman"/>
                <w:sz w:val="24"/>
                <w:szCs w:val="28"/>
              </w:rPr>
            </w:pPr>
          </w:p>
        </w:tc>
        <w:tc>
          <w:tcPr>
            <w:tcW w:w="1479" w:type="dxa"/>
            <w:shd w:val="clear" w:color="auto" w:fill="auto"/>
          </w:tcPr>
          <w:p w14:paraId="5A71A378"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Октябрь,</w:t>
            </w:r>
          </w:p>
          <w:p w14:paraId="54990D42"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Март</w:t>
            </w:r>
          </w:p>
        </w:tc>
        <w:tc>
          <w:tcPr>
            <w:tcW w:w="2422" w:type="dxa"/>
            <w:shd w:val="clear" w:color="auto" w:fill="auto"/>
          </w:tcPr>
          <w:p w14:paraId="0E9E6E94"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Составление индивидуальных и групповых заключений по результатам диагностики.</w:t>
            </w:r>
          </w:p>
          <w:p w14:paraId="6F04CFD2"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Разработка рекомендаций для родителей и воспитателей.</w:t>
            </w:r>
          </w:p>
        </w:tc>
      </w:tr>
      <w:tr w:rsidR="009D0E53" w:rsidRPr="009D0E53" w14:paraId="30FC4361" w14:textId="77777777" w:rsidTr="009D0E53">
        <w:trPr>
          <w:jc w:val="center"/>
        </w:trPr>
        <w:tc>
          <w:tcPr>
            <w:tcW w:w="456" w:type="dxa"/>
            <w:shd w:val="clear" w:color="auto" w:fill="auto"/>
          </w:tcPr>
          <w:p w14:paraId="3B915F74"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4.</w:t>
            </w:r>
          </w:p>
        </w:tc>
        <w:tc>
          <w:tcPr>
            <w:tcW w:w="1920" w:type="dxa"/>
            <w:shd w:val="clear" w:color="auto" w:fill="auto"/>
          </w:tcPr>
          <w:p w14:paraId="5307BB9B"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Индивидуальная углубленная диагностика личностного развития (познавательной и эмоциональной сферы)</w:t>
            </w:r>
          </w:p>
        </w:tc>
        <w:tc>
          <w:tcPr>
            <w:tcW w:w="1985" w:type="dxa"/>
            <w:shd w:val="clear" w:color="auto" w:fill="auto"/>
          </w:tcPr>
          <w:p w14:paraId="6AB51AAC"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Индивидуальная диагностика детей по запросам родителей, воспитателей и администрации д/с.</w:t>
            </w:r>
          </w:p>
          <w:p w14:paraId="40CD31DE" w14:textId="77777777" w:rsidR="009D0E53" w:rsidRPr="009D0E53" w:rsidRDefault="009D0E53" w:rsidP="00FF4A47">
            <w:pPr>
              <w:rPr>
                <w:rFonts w:ascii="Times New Roman" w:hAnsi="Times New Roman"/>
                <w:sz w:val="24"/>
                <w:szCs w:val="28"/>
              </w:rPr>
            </w:pPr>
          </w:p>
        </w:tc>
        <w:tc>
          <w:tcPr>
            <w:tcW w:w="1843" w:type="dxa"/>
            <w:shd w:val="clear" w:color="auto" w:fill="auto"/>
          </w:tcPr>
          <w:p w14:paraId="1AFEF561" w14:textId="77777777" w:rsidR="009D0E53" w:rsidRPr="009D0E53" w:rsidRDefault="009D0E53" w:rsidP="00FF4A47">
            <w:pPr>
              <w:rPr>
                <w:rFonts w:ascii="Times New Roman" w:hAnsi="Times New Roman"/>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w:t>
            </w:r>
          </w:p>
          <w:p w14:paraId="42185B03" w14:textId="77777777" w:rsidR="009D0E53" w:rsidRPr="009D0E53" w:rsidRDefault="009D0E53" w:rsidP="00FF4A47">
            <w:pPr>
              <w:rPr>
                <w:rFonts w:ascii="Times New Roman" w:hAnsi="Times New Roman"/>
                <w:sz w:val="24"/>
                <w:szCs w:val="28"/>
              </w:rPr>
            </w:pPr>
          </w:p>
        </w:tc>
        <w:tc>
          <w:tcPr>
            <w:tcW w:w="1479" w:type="dxa"/>
            <w:shd w:val="clear" w:color="auto" w:fill="auto"/>
          </w:tcPr>
          <w:p w14:paraId="3B685496"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Октябрь - май (по запросу)</w:t>
            </w:r>
          </w:p>
        </w:tc>
        <w:tc>
          <w:tcPr>
            <w:tcW w:w="2422" w:type="dxa"/>
            <w:shd w:val="clear" w:color="auto" w:fill="auto"/>
          </w:tcPr>
          <w:p w14:paraId="2C81D7CF"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Выявление детей, нуждающихся в психолого-педагогической помощи.</w:t>
            </w:r>
          </w:p>
          <w:p w14:paraId="0C40E776"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Составление рекомендаций для родителей и воспитателей с целью индивидуализации образовательной траектории воспитанников.</w:t>
            </w:r>
          </w:p>
        </w:tc>
      </w:tr>
      <w:tr w:rsidR="009D0E53" w:rsidRPr="009D0E53" w14:paraId="5C20F68D" w14:textId="77777777" w:rsidTr="009D0E53">
        <w:trPr>
          <w:jc w:val="center"/>
        </w:trPr>
        <w:tc>
          <w:tcPr>
            <w:tcW w:w="456" w:type="dxa"/>
            <w:shd w:val="clear" w:color="auto" w:fill="auto"/>
          </w:tcPr>
          <w:p w14:paraId="58B1ABD7"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5.</w:t>
            </w:r>
          </w:p>
        </w:tc>
        <w:tc>
          <w:tcPr>
            <w:tcW w:w="1920" w:type="dxa"/>
            <w:shd w:val="clear" w:color="auto" w:fill="auto"/>
          </w:tcPr>
          <w:p w14:paraId="331A3B83"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Диагностика сформированности эмоциональной сферы детей старшего дошкольного возраста</w:t>
            </w:r>
          </w:p>
        </w:tc>
        <w:tc>
          <w:tcPr>
            <w:tcW w:w="1985" w:type="dxa"/>
            <w:shd w:val="clear" w:color="auto" w:fill="auto"/>
          </w:tcPr>
          <w:p w14:paraId="46DDF777" w14:textId="7D7FB81A" w:rsidR="009D0E53" w:rsidRPr="009D0E53" w:rsidRDefault="009D0E53" w:rsidP="00FF4A47">
            <w:pPr>
              <w:rPr>
                <w:rFonts w:ascii="Times New Roman" w:hAnsi="Times New Roman"/>
                <w:sz w:val="24"/>
                <w:szCs w:val="28"/>
              </w:rPr>
            </w:pPr>
            <w:r w:rsidRPr="009D0E53">
              <w:rPr>
                <w:rFonts w:ascii="Times New Roman" w:hAnsi="Times New Roman"/>
                <w:sz w:val="24"/>
                <w:szCs w:val="28"/>
              </w:rPr>
              <w:t>Подгрупповая диагностика в кабинете психолога в рамках реализации программы по развитию эмоционально-волевой сферы у старших дошкольников</w:t>
            </w:r>
          </w:p>
        </w:tc>
        <w:tc>
          <w:tcPr>
            <w:tcW w:w="1843" w:type="dxa"/>
            <w:shd w:val="clear" w:color="auto" w:fill="auto"/>
          </w:tcPr>
          <w:p w14:paraId="4C6B6CEB" w14:textId="77777777" w:rsidR="009D0E53" w:rsidRPr="009D0E53" w:rsidRDefault="009D0E53" w:rsidP="00FF4A47">
            <w:pPr>
              <w:rPr>
                <w:rFonts w:ascii="Times New Roman" w:hAnsi="Times New Roman"/>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w:t>
            </w:r>
          </w:p>
          <w:p w14:paraId="503E414C" w14:textId="77777777" w:rsidR="009D0E53" w:rsidRPr="009D0E53" w:rsidRDefault="009D0E53" w:rsidP="00FF4A47">
            <w:pPr>
              <w:rPr>
                <w:rFonts w:ascii="Times New Roman" w:hAnsi="Times New Roman"/>
                <w:sz w:val="24"/>
                <w:szCs w:val="28"/>
              </w:rPr>
            </w:pPr>
          </w:p>
        </w:tc>
        <w:tc>
          <w:tcPr>
            <w:tcW w:w="1479" w:type="dxa"/>
            <w:shd w:val="clear" w:color="auto" w:fill="auto"/>
          </w:tcPr>
          <w:p w14:paraId="7F5BD6D9"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Октябрь</w:t>
            </w:r>
          </w:p>
          <w:p w14:paraId="014E45A9"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xml:space="preserve">Апрель  </w:t>
            </w:r>
          </w:p>
          <w:p w14:paraId="32D31D91" w14:textId="77777777" w:rsidR="009D0E53" w:rsidRPr="009D0E53" w:rsidRDefault="009D0E53" w:rsidP="00FF4A47">
            <w:pPr>
              <w:rPr>
                <w:rFonts w:ascii="Times New Roman" w:hAnsi="Times New Roman"/>
                <w:sz w:val="24"/>
                <w:szCs w:val="28"/>
              </w:rPr>
            </w:pPr>
          </w:p>
        </w:tc>
        <w:tc>
          <w:tcPr>
            <w:tcW w:w="2422" w:type="dxa"/>
            <w:shd w:val="clear" w:color="auto" w:fill="auto"/>
          </w:tcPr>
          <w:p w14:paraId="68220DDB"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Составление рекомендаций для родителей и воспитателей.</w:t>
            </w:r>
          </w:p>
          <w:p w14:paraId="7D7A6927"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Организация коррекционно-развивающей помощи.</w:t>
            </w:r>
          </w:p>
        </w:tc>
      </w:tr>
      <w:tr w:rsidR="009D0E53" w:rsidRPr="009D0E53" w14:paraId="0907451D" w14:textId="77777777" w:rsidTr="009D0E53">
        <w:trPr>
          <w:jc w:val="center"/>
        </w:trPr>
        <w:tc>
          <w:tcPr>
            <w:tcW w:w="456" w:type="dxa"/>
            <w:shd w:val="clear" w:color="auto" w:fill="auto"/>
          </w:tcPr>
          <w:p w14:paraId="779F62F3"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xml:space="preserve">6. </w:t>
            </w:r>
          </w:p>
        </w:tc>
        <w:tc>
          <w:tcPr>
            <w:tcW w:w="1920" w:type="dxa"/>
            <w:shd w:val="clear" w:color="auto" w:fill="auto"/>
          </w:tcPr>
          <w:p w14:paraId="38A3FB6A"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Составление банка данных детей, нуждающихся в коррекционно-развивающей работе</w:t>
            </w:r>
          </w:p>
        </w:tc>
        <w:tc>
          <w:tcPr>
            <w:tcW w:w="1985" w:type="dxa"/>
            <w:shd w:val="clear" w:color="auto" w:fill="auto"/>
          </w:tcPr>
          <w:p w14:paraId="05F0E428"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Сбор данных: диагностическая познавательной и эмоциональной сферы ребенка.</w:t>
            </w:r>
          </w:p>
          <w:p w14:paraId="056D936C" w14:textId="77777777" w:rsidR="009D0E53" w:rsidRPr="009D0E53" w:rsidRDefault="009D0E53" w:rsidP="00FF4A47">
            <w:pPr>
              <w:rPr>
                <w:rFonts w:ascii="Times New Roman" w:hAnsi="Times New Roman"/>
                <w:i/>
                <w:sz w:val="24"/>
                <w:szCs w:val="28"/>
              </w:rPr>
            </w:pPr>
            <w:r w:rsidRPr="009D0E53">
              <w:rPr>
                <w:rFonts w:ascii="Times New Roman" w:hAnsi="Times New Roman"/>
                <w:i/>
                <w:sz w:val="24"/>
                <w:szCs w:val="28"/>
              </w:rPr>
              <w:t>Все группы</w:t>
            </w:r>
          </w:p>
        </w:tc>
        <w:tc>
          <w:tcPr>
            <w:tcW w:w="1843" w:type="dxa"/>
            <w:shd w:val="clear" w:color="auto" w:fill="auto"/>
          </w:tcPr>
          <w:p w14:paraId="57BD553F" w14:textId="77777777" w:rsidR="009D0E53" w:rsidRPr="009D0E53" w:rsidRDefault="009D0E53" w:rsidP="00FF4A47">
            <w:pPr>
              <w:rPr>
                <w:rFonts w:ascii="Times New Roman" w:hAnsi="Times New Roman"/>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w:t>
            </w:r>
          </w:p>
        </w:tc>
        <w:tc>
          <w:tcPr>
            <w:tcW w:w="1479" w:type="dxa"/>
            <w:shd w:val="clear" w:color="auto" w:fill="auto"/>
          </w:tcPr>
          <w:p w14:paraId="157C48E0"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Октябрь-май</w:t>
            </w:r>
          </w:p>
        </w:tc>
        <w:tc>
          <w:tcPr>
            <w:tcW w:w="2422" w:type="dxa"/>
            <w:shd w:val="clear" w:color="auto" w:fill="auto"/>
          </w:tcPr>
          <w:p w14:paraId="5C047DEF"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Составление рекомендаций для родителей и воспитателей.</w:t>
            </w:r>
          </w:p>
          <w:p w14:paraId="33601B62"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Организация коррекционно-развивающей помощи (по необходимости)</w:t>
            </w:r>
          </w:p>
        </w:tc>
      </w:tr>
      <w:tr w:rsidR="009D0E53" w:rsidRPr="009D0E53" w14:paraId="673CB2CE" w14:textId="77777777" w:rsidTr="009D0E53">
        <w:trPr>
          <w:jc w:val="center"/>
        </w:trPr>
        <w:tc>
          <w:tcPr>
            <w:tcW w:w="10105" w:type="dxa"/>
            <w:gridSpan w:val="6"/>
            <w:shd w:val="clear" w:color="auto" w:fill="auto"/>
          </w:tcPr>
          <w:p w14:paraId="76F31A16" w14:textId="77777777" w:rsidR="009D0E53" w:rsidRPr="009D0E53" w:rsidRDefault="009D0E53" w:rsidP="00FF4A47">
            <w:pPr>
              <w:jc w:val="center"/>
              <w:rPr>
                <w:rFonts w:ascii="Times New Roman" w:hAnsi="Times New Roman"/>
                <w:b/>
                <w:sz w:val="24"/>
                <w:szCs w:val="28"/>
              </w:rPr>
            </w:pPr>
            <w:r w:rsidRPr="009D0E53">
              <w:rPr>
                <w:rFonts w:ascii="Times New Roman" w:hAnsi="Times New Roman"/>
                <w:b/>
                <w:sz w:val="24"/>
                <w:szCs w:val="28"/>
              </w:rPr>
              <w:t>КАТЕГОРИЯ: РОДИТЕЛИ</w:t>
            </w:r>
          </w:p>
        </w:tc>
      </w:tr>
      <w:tr w:rsidR="009D0E53" w:rsidRPr="009D0E53" w14:paraId="1EE4DABF" w14:textId="77777777" w:rsidTr="009D0E53">
        <w:trPr>
          <w:jc w:val="center"/>
        </w:trPr>
        <w:tc>
          <w:tcPr>
            <w:tcW w:w="456" w:type="dxa"/>
            <w:shd w:val="clear" w:color="auto" w:fill="auto"/>
          </w:tcPr>
          <w:p w14:paraId="1EA46992"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xml:space="preserve">7. </w:t>
            </w:r>
          </w:p>
        </w:tc>
        <w:tc>
          <w:tcPr>
            <w:tcW w:w="1920" w:type="dxa"/>
            <w:shd w:val="clear" w:color="auto" w:fill="auto"/>
          </w:tcPr>
          <w:p w14:paraId="2472CCA0"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Степень адаптированности детей раннего возраста к условиям ДОУ</w:t>
            </w:r>
          </w:p>
        </w:tc>
        <w:tc>
          <w:tcPr>
            <w:tcW w:w="1985" w:type="dxa"/>
            <w:shd w:val="clear" w:color="auto" w:fill="auto"/>
          </w:tcPr>
          <w:p w14:paraId="6320CDA5"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Анкетирование родителей</w:t>
            </w:r>
          </w:p>
          <w:p w14:paraId="7C7E23A1" w14:textId="77777777" w:rsidR="009D0E53" w:rsidRPr="009D0E53" w:rsidRDefault="009D0E53" w:rsidP="00FF4A47">
            <w:pPr>
              <w:rPr>
                <w:rFonts w:ascii="Times New Roman" w:hAnsi="Times New Roman"/>
                <w:sz w:val="24"/>
                <w:szCs w:val="28"/>
              </w:rPr>
            </w:pPr>
          </w:p>
        </w:tc>
        <w:tc>
          <w:tcPr>
            <w:tcW w:w="1843" w:type="dxa"/>
            <w:shd w:val="clear" w:color="auto" w:fill="auto"/>
          </w:tcPr>
          <w:p w14:paraId="0E29DEE3" w14:textId="77777777" w:rsidR="009D0E53" w:rsidRPr="009D0E53" w:rsidRDefault="009D0E53" w:rsidP="00FF4A47">
            <w:pPr>
              <w:rPr>
                <w:rFonts w:ascii="Times New Roman" w:hAnsi="Times New Roman"/>
                <w:i/>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 </w:t>
            </w:r>
            <w:r w:rsidRPr="009D0E53">
              <w:rPr>
                <w:rFonts w:ascii="Times New Roman" w:hAnsi="Times New Roman"/>
                <w:i/>
                <w:sz w:val="24"/>
                <w:szCs w:val="28"/>
              </w:rPr>
              <w:t xml:space="preserve">Воспитатели: </w:t>
            </w:r>
          </w:p>
          <w:p w14:paraId="775866A1" w14:textId="77777777" w:rsidR="009D0E53" w:rsidRPr="009D0E53" w:rsidRDefault="009D0E53" w:rsidP="00FF4A47">
            <w:pPr>
              <w:rPr>
                <w:rFonts w:ascii="Times New Roman" w:hAnsi="Times New Roman"/>
                <w:i/>
                <w:sz w:val="24"/>
                <w:szCs w:val="28"/>
              </w:rPr>
            </w:pPr>
            <w:r w:rsidRPr="009D0E53">
              <w:rPr>
                <w:rFonts w:ascii="Times New Roman" w:hAnsi="Times New Roman"/>
                <w:sz w:val="24"/>
                <w:szCs w:val="28"/>
              </w:rPr>
              <w:t>групп раннего возраста и первых младших</w:t>
            </w:r>
          </w:p>
        </w:tc>
        <w:tc>
          <w:tcPr>
            <w:tcW w:w="1479" w:type="dxa"/>
            <w:shd w:val="clear" w:color="auto" w:fill="auto"/>
          </w:tcPr>
          <w:p w14:paraId="15662939"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Октябрь</w:t>
            </w:r>
          </w:p>
          <w:p w14:paraId="0B483791"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Февраль</w:t>
            </w:r>
          </w:p>
        </w:tc>
        <w:tc>
          <w:tcPr>
            <w:tcW w:w="2422" w:type="dxa"/>
            <w:shd w:val="clear" w:color="auto" w:fill="auto"/>
          </w:tcPr>
          <w:p w14:paraId="6C887091"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xml:space="preserve">Составление рекомендаций для родителей </w:t>
            </w:r>
          </w:p>
          <w:p w14:paraId="49536209" w14:textId="77777777" w:rsidR="009D0E53" w:rsidRPr="009D0E53" w:rsidRDefault="009D0E53" w:rsidP="00FF4A47">
            <w:pPr>
              <w:rPr>
                <w:rFonts w:ascii="Times New Roman" w:hAnsi="Times New Roman"/>
                <w:sz w:val="24"/>
                <w:szCs w:val="28"/>
              </w:rPr>
            </w:pPr>
          </w:p>
        </w:tc>
      </w:tr>
      <w:tr w:rsidR="009D0E53" w:rsidRPr="009D0E53" w14:paraId="7A0AA6F3" w14:textId="77777777" w:rsidTr="009D0E53">
        <w:trPr>
          <w:jc w:val="center"/>
        </w:trPr>
        <w:tc>
          <w:tcPr>
            <w:tcW w:w="456" w:type="dxa"/>
            <w:shd w:val="clear" w:color="auto" w:fill="auto"/>
          </w:tcPr>
          <w:p w14:paraId="4CA8A54E"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8</w:t>
            </w:r>
          </w:p>
        </w:tc>
        <w:tc>
          <w:tcPr>
            <w:tcW w:w="1920" w:type="dxa"/>
            <w:shd w:val="clear" w:color="auto" w:fill="auto"/>
          </w:tcPr>
          <w:p w14:paraId="7CDA8BF5"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Удовлетворенность родителей работой детского сада</w:t>
            </w:r>
          </w:p>
        </w:tc>
        <w:tc>
          <w:tcPr>
            <w:tcW w:w="1985" w:type="dxa"/>
            <w:shd w:val="clear" w:color="auto" w:fill="auto"/>
          </w:tcPr>
          <w:p w14:paraId="6738220C"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Анкетирование родителей</w:t>
            </w:r>
          </w:p>
          <w:p w14:paraId="6F7F23DD" w14:textId="77777777" w:rsidR="009D0E53" w:rsidRPr="009D0E53" w:rsidRDefault="009D0E53" w:rsidP="00FF4A47">
            <w:pPr>
              <w:rPr>
                <w:rFonts w:ascii="Times New Roman" w:hAnsi="Times New Roman"/>
                <w:i/>
                <w:sz w:val="24"/>
                <w:szCs w:val="28"/>
              </w:rPr>
            </w:pPr>
          </w:p>
        </w:tc>
        <w:tc>
          <w:tcPr>
            <w:tcW w:w="1843" w:type="dxa"/>
            <w:shd w:val="clear" w:color="auto" w:fill="auto"/>
          </w:tcPr>
          <w:p w14:paraId="7B8FB8A3" w14:textId="77777777" w:rsidR="009D0E53" w:rsidRPr="009D0E53" w:rsidRDefault="009D0E53" w:rsidP="00FF4A47">
            <w:pPr>
              <w:rPr>
                <w:rFonts w:ascii="Times New Roman" w:hAnsi="Times New Roman"/>
                <w:i/>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 </w:t>
            </w:r>
            <w:r w:rsidRPr="009D0E53">
              <w:rPr>
                <w:rFonts w:ascii="Times New Roman" w:hAnsi="Times New Roman"/>
                <w:i/>
                <w:sz w:val="24"/>
                <w:szCs w:val="28"/>
              </w:rPr>
              <w:t xml:space="preserve">Воспитатели: </w:t>
            </w:r>
          </w:p>
          <w:p w14:paraId="53AB4005" w14:textId="77777777" w:rsidR="009D0E53" w:rsidRPr="009D0E53" w:rsidRDefault="009D0E53" w:rsidP="00FF4A47">
            <w:pPr>
              <w:rPr>
                <w:rFonts w:ascii="Times New Roman" w:hAnsi="Times New Roman"/>
                <w:i/>
                <w:sz w:val="24"/>
                <w:szCs w:val="28"/>
              </w:rPr>
            </w:pPr>
            <w:r w:rsidRPr="009D0E53">
              <w:rPr>
                <w:rFonts w:ascii="Times New Roman" w:hAnsi="Times New Roman"/>
                <w:sz w:val="24"/>
                <w:szCs w:val="28"/>
              </w:rPr>
              <w:t>групп раннего возраста и первых младших</w:t>
            </w:r>
          </w:p>
        </w:tc>
        <w:tc>
          <w:tcPr>
            <w:tcW w:w="1479" w:type="dxa"/>
            <w:shd w:val="clear" w:color="auto" w:fill="auto"/>
          </w:tcPr>
          <w:p w14:paraId="6BC3F4ED"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Октябрь</w:t>
            </w:r>
          </w:p>
          <w:p w14:paraId="579824A1"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Февраль</w:t>
            </w:r>
          </w:p>
        </w:tc>
        <w:tc>
          <w:tcPr>
            <w:tcW w:w="2422" w:type="dxa"/>
            <w:shd w:val="clear" w:color="auto" w:fill="auto"/>
          </w:tcPr>
          <w:p w14:paraId="02C20A23"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Составление отчета и рекомендаций для администрации ДОУ</w:t>
            </w:r>
          </w:p>
          <w:p w14:paraId="690B856D" w14:textId="77777777" w:rsidR="009D0E53" w:rsidRPr="009D0E53" w:rsidRDefault="009D0E53" w:rsidP="00FF4A47">
            <w:pPr>
              <w:rPr>
                <w:rFonts w:ascii="Times New Roman" w:hAnsi="Times New Roman"/>
                <w:sz w:val="24"/>
                <w:szCs w:val="28"/>
              </w:rPr>
            </w:pPr>
          </w:p>
        </w:tc>
      </w:tr>
      <w:tr w:rsidR="009D0E53" w:rsidRPr="009D0E53" w14:paraId="4BAE01FA" w14:textId="77777777" w:rsidTr="009D0E53">
        <w:trPr>
          <w:jc w:val="center"/>
        </w:trPr>
        <w:tc>
          <w:tcPr>
            <w:tcW w:w="456" w:type="dxa"/>
            <w:shd w:val="clear" w:color="auto" w:fill="auto"/>
          </w:tcPr>
          <w:p w14:paraId="05B3AEE5"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9</w:t>
            </w:r>
          </w:p>
        </w:tc>
        <w:tc>
          <w:tcPr>
            <w:tcW w:w="1920" w:type="dxa"/>
            <w:shd w:val="clear" w:color="auto" w:fill="auto"/>
          </w:tcPr>
          <w:p w14:paraId="594928FC"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Уровень осведомленности родителей о вопросах воспитания, обучения и развития детей раннего возраста</w:t>
            </w:r>
          </w:p>
        </w:tc>
        <w:tc>
          <w:tcPr>
            <w:tcW w:w="1985" w:type="dxa"/>
            <w:shd w:val="clear" w:color="auto" w:fill="auto"/>
          </w:tcPr>
          <w:p w14:paraId="66B62250"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Тестирование родителей</w:t>
            </w:r>
          </w:p>
          <w:p w14:paraId="744F3DF0" w14:textId="77777777" w:rsidR="009D0E53" w:rsidRPr="009D0E53" w:rsidRDefault="009D0E53" w:rsidP="00FF4A47">
            <w:pPr>
              <w:rPr>
                <w:rFonts w:ascii="Times New Roman" w:hAnsi="Times New Roman"/>
                <w:i/>
                <w:sz w:val="24"/>
                <w:szCs w:val="28"/>
              </w:rPr>
            </w:pPr>
          </w:p>
        </w:tc>
        <w:tc>
          <w:tcPr>
            <w:tcW w:w="1843" w:type="dxa"/>
            <w:shd w:val="clear" w:color="auto" w:fill="auto"/>
          </w:tcPr>
          <w:p w14:paraId="1F080917" w14:textId="77777777" w:rsidR="009D0E53" w:rsidRPr="009D0E53" w:rsidRDefault="009D0E53" w:rsidP="00FF4A47">
            <w:pPr>
              <w:rPr>
                <w:rFonts w:ascii="Times New Roman" w:hAnsi="Times New Roman"/>
                <w:i/>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 </w:t>
            </w:r>
            <w:r w:rsidRPr="009D0E53">
              <w:rPr>
                <w:rFonts w:ascii="Times New Roman" w:hAnsi="Times New Roman"/>
                <w:i/>
                <w:sz w:val="24"/>
                <w:szCs w:val="28"/>
              </w:rPr>
              <w:t xml:space="preserve">Воспитатели: </w:t>
            </w:r>
          </w:p>
          <w:p w14:paraId="12517639" w14:textId="77777777" w:rsidR="009D0E53" w:rsidRPr="009D0E53" w:rsidRDefault="009D0E53" w:rsidP="00FF4A47">
            <w:pPr>
              <w:rPr>
                <w:rFonts w:ascii="Times New Roman" w:hAnsi="Times New Roman"/>
                <w:i/>
                <w:sz w:val="24"/>
                <w:szCs w:val="28"/>
              </w:rPr>
            </w:pPr>
            <w:r w:rsidRPr="009D0E53">
              <w:rPr>
                <w:rFonts w:ascii="Times New Roman" w:hAnsi="Times New Roman"/>
                <w:sz w:val="24"/>
                <w:szCs w:val="28"/>
              </w:rPr>
              <w:t>групп раннего возраста</w:t>
            </w:r>
          </w:p>
        </w:tc>
        <w:tc>
          <w:tcPr>
            <w:tcW w:w="1479" w:type="dxa"/>
            <w:shd w:val="clear" w:color="auto" w:fill="auto"/>
          </w:tcPr>
          <w:p w14:paraId="5A312B64"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Октябрь</w:t>
            </w:r>
          </w:p>
          <w:p w14:paraId="2B5A8E7F"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Февраль</w:t>
            </w:r>
          </w:p>
        </w:tc>
        <w:tc>
          <w:tcPr>
            <w:tcW w:w="2422" w:type="dxa"/>
            <w:shd w:val="clear" w:color="auto" w:fill="auto"/>
          </w:tcPr>
          <w:p w14:paraId="4C195895"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xml:space="preserve">Составление рекомендаций для родителей </w:t>
            </w:r>
          </w:p>
          <w:p w14:paraId="036819AF" w14:textId="77777777" w:rsidR="009D0E53" w:rsidRPr="009D0E53" w:rsidRDefault="009D0E53" w:rsidP="00FF4A47">
            <w:pPr>
              <w:rPr>
                <w:rFonts w:ascii="Times New Roman" w:hAnsi="Times New Roman"/>
                <w:sz w:val="24"/>
                <w:szCs w:val="28"/>
              </w:rPr>
            </w:pPr>
          </w:p>
        </w:tc>
      </w:tr>
      <w:tr w:rsidR="009D0E53" w:rsidRPr="009D0E53" w14:paraId="37D3B4EA" w14:textId="77777777" w:rsidTr="009D0E53">
        <w:trPr>
          <w:jc w:val="center"/>
        </w:trPr>
        <w:tc>
          <w:tcPr>
            <w:tcW w:w="456" w:type="dxa"/>
            <w:shd w:val="clear" w:color="auto" w:fill="auto"/>
          </w:tcPr>
          <w:p w14:paraId="6D8E9E85"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10</w:t>
            </w:r>
          </w:p>
        </w:tc>
        <w:tc>
          <w:tcPr>
            <w:tcW w:w="1920" w:type="dxa"/>
            <w:shd w:val="clear" w:color="auto" w:fill="auto"/>
          </w:tcPr>
          <w:p w14:paraId="13645831"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Уровень готовности детей подготовительных к школе групп к обучению в школе</w:t>
            </w:r>
          </w:p>
        </w:tc>
        <w:tc>
          <w:tcPr>
            <w:tcW w:w="1985" w:type="dxa"/>
            <w:shd w:val="clear" w:color="auto" w:fill="auto"/>
          </w:tcPr>
          <w:p w14:paraId="0B981DA8"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Анкетирование родителей</w:t>
            </w:r>
          </w:p>
          <w:p w14:paraId="65B65EF1" w14:textId="77777777" w:rsidR="009D0E53" w:rsidRPr="009D0E53" w:rsidRDefault="009D0E53" w:rsidP="00FF4A47">
            <w:pPr>
              <w:rPr>
                <w:rFonts w:ascii="Times New Roman" w:hAnsi="Times New Roman"/>
                <w:sz w:val="24"/>
                <w:szCs w:val="28"/>
              </w:rPr>
            </w:pPr>
          </w:p>
        </w:tc>
        <w:tc>
          <w:tcPr>
            <w:tcW w:w="1843" w:type="dxa"/>
            <w:shd w:val="clear" w:color="auto" w:fill="auto"/>
          </w:tcPr>
          <w:p w14:paraId="20652423" w14:textId="77777777" w:rsidR="009D0E53" w:rsidRPr="009D0E53" w:rsidRDefault="009D0E53" w:rsidP="00FF4A47">
            <w:pPr>
              <w:rPr>
                <w:rFonts w:ascii="Times New Roman" w:hAnsi="Times New Roman"/>
                <w:i/>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 </w:t>
            </w:r>
            <w:r w:rsidRPr="009D0E53">
              <w:rPr>
                <w:rFonts w:ascii="Times New Roman" w:hAnsi="Times New Roman"/>
                <w:i/>
                <w:sz w:val="24"/>
                <w:szCs w:val="28"/>
              </w:rPr>
              <w:t xml:space="preserve">Воспитатели: </w:t>
            </w:r>
          </w:p>
          <w:p w14:paraId="63280B5C" w14:textId="77777777" w:rsidR="009D0E53" w:rsidRPr="009D0E53" w:rsidRDefault="009D0E53" w:rsidP="00FF4A47">
            <w:pPr>
              <w:rPr>
                <w:rFonts w:ascii="Times New Roman" w:hAnsi="Times New Roman"/>
                <w:i/>
                <w:sz w:val="24"/>
                <w:szCs w:val="28"/>
              </w:rPr>
            </w:pPr>
            <w:r w:rsidRPr="009D0E53">
              <w:rPr>
                <w:rFonts w:ascii="Times New Roman" w:hAnsi="Times New Roman"/>
                <w:sz w:val="24"/>
                <w:szCs w:val="28"/>
              </w:rPr>
              <w:t>Подготовительных групп</w:t>
            </w:r>
          </w:p>
        </w:tc>
        <w:tc>
          <w:tcPr>
            <w:tcW w:w="1479" w:type="dxa"/>
            <w:shd w:val="clear" w:color="auto" w:fill="auto"/>
          </w:tcPr>
          <w:p w14:paraId="1248AE8D"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Октябрь</w:t>
            </w:r>
          </w:p>
          <w:p w14:paraId="095D20CE"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xml:space="preserve">Март </w:t>
            </w:r>
          </w:p>
        </w:tc>
        <w:tc>
          <w:tcPr>
            <w:tcW w:w="2422" w:type="dxa"/>
            <w:shd w:val="clear" w:color="auto" w:fill="auto"/>
          </w:tcPr>
          <w:p w14:paraId="54C0408C"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xml:space="preserve">Составление рекомендаций для родителей </w:t>
            </w:r>
          </w:p>
          <w:p w14:paraId="6E792029" w14:textId="77777777" w:rsidR="009D0E53" w:rsidRPr="009D0E53" w:rsidRDefault="009D0E53" w:rsidP="00FF4A47">
            <w:pPr>
              <w:rPr>
                <w:rFonts w:ascii="Times New Roman" w:hAnsi="Times New Roman"/>
                <w:sz w:val="24"/>
                <w:szCs w:val="28"/>
              </w:rPr>
            </w:pPr>
          </w:p>
        </w:tc>
      </w:tr>
      <w:tr w:rsidR="009D0E53" w:rsidRPr="009D0E53" w14:paraId="02DE49FF" w14:textId="77777777" w:rsidTr="009D0E53">
        <w:trPr>
          <w:jc w:val="center"/>
        </w:trPr>
        <w:tc>
          <w:tcPr>
            <w:tcW w:w="10105" w:type="dxa"/>
            <w:gridSpan w:val="6"/>
            <w:shd w:val="clear" w:color="auto" w:fill="auto"/>
          </w:tcPr>
          <w:p w14:paraId="4FD03DC3" w14:textId="77777777" w:rsidR="009D0E53" w:rsidRPr="009D0E53" w:rsidRDefault="009D0E53" w:rsidP="00FF4A47">
            <w:pPr>
              <w:jc w:val="center"/>
              <w:rPr>
                <w:rFonts w:ascii="Times New Roman" w:hAnsi="Times New Roman"/>
                <w:b/>
                <w:sz w:val="24"/>
                <w:szCs w:val="28"/>
              </w:rPr>
            </w:pPr>
            <w:r w:rsidRPr="009D0E53">
              <w:rPr>
                <w:rFonts w:ascii="Times New Roman" w:hAnsi="Times New Roman"/>
                <w:b/>
                <w:sz w:val="24"/>
                <w:szCs w:val="28"/>
              </w:rPr>
              <w:t>КАТЕГОРИЯ: ПЕДАГОГИ</w:t>
            </w:r>
          </w:p>
        </w:tc>
      </w:tr>
      <w:tr w:rsidR="009D0E53" w:rsidRPr="009D0E53" w14:paraId="6D688A8C" w14:textId="77777777" w:rsidTr="009D0E53">
        <w:trPr>
          <w:jc w:val="center"/>
        </w:trPr>
        <w:tc>
          <w:tcPr>
            <w:tcW w:w="456" w:type="dxa"/>
            <w:shd w:val="clear" w:color="auto" w:fill="auto"/>
          </w:tcPr>
          <w:p w14:paraId="24C95B2F"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11</w:t>
            </w:r>
          </w:p>
        </w:tc>
        <w:tc>
          <w:tcPr>
            <w:tcW w:w="1920" w:type="dxa"/>
            <w:shd w:val="clear" w:color="auto" w:fill="auto"/>
          </w:tcPr>
          <w:p w14:paraId="5BBBDF9C" w14:textId="77777777" w:rsidR="009D0E53" w:rsidRPr="009D0E53" w:rsidRDefault="009D0E53" w:rsidP="00FF4A47">
            <w:pPr>
              <w:pStyle w:val="bigblueheading"/>
              <w:spacing w:before="0" w:beforeAutospacing="0" w:after="0" w:afterAutospacing="0"/>
              <w:jc w:val="both"/>
              <w:rPr>
                <w:szCs w:val="28"/>
              </w:rPr>
            </w:pPr>
            <w:r w:rsidRPr="009D0E53">
              <w:rPr>
                <w:szCs w:val="28"/>
              </w:rPr>
              <w:t>Диагностика уровня развития инновационного потенциала педагогического коллектива</w:t>
            </w:r>
          </w:p>
        </w:tc>
        <w:tc>
          <w:tcPr>
            <w:tcW w:w="1985" w:type="dxa"/>
            <w:shd w:val="clear" w:color="auto" w:fill="auto"/>
          </w:tcPr>
          <w:p w14:paraId="517E43BB" w14:textId="77777777" w:rsidR="009D0E53" w:rsidRPr="009D0E53" w:rsidRDefault="009D0E53" w:rsidP="00FF4A47">
            <w:pPr>
              <w:jc w:val="both"/>
              <w:rPr>
                <w:rFonts w:ascii="Times New Roman" w:hAnsi="Times New Roman"/>
                <w:sz w:val="24"/>
                <w:szCs w:val="28"/>
              </w:rPr>
            </w:pPr>
            <w:r w:rsidRPr="009D0E53">
              <w:rPr>
                <w:rFonts w:ascii="Times New Roman" w:hAnsi="Times New Roman"/>
                <w:sz w:val="24"/>
                <w:szCs w:val="28"/>
              </w:rPr>
              <w:t>Групповая диагностика педагогов</w:t>
            </w:r>
          </w:p>
        </w:tc>
        <w:tc>
          <w:tcPr>
            <w:tcW w:w="1843" w:type="dxa"/>
            <w:shd w:val="clear" w:color="auto" w:fill="auto"/>
          </w:tcPr>
          <w:p w14:paraId="73F93186" w14:textId="77777777" w:rsidR="009D0E53" w:rsidRPr="009D0E53" w:rsidRDefault="009D0E53" w:rsidP="00FF4A47">
            <w:pPr>
              <w:rPr>
                <w:rFonts w:ascii="Times New Roman" w:hAnsi="Times New Roman"/>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w:t>
            </w:r>
          </w:p>
          <w:p w14:paraId="39EDE4A8" w14:textId="77777777" w:rsidR="009D0E53" w:rsidRPr="009D0E53" w:rsidRDefault="009D0E53" w:rsidP="00FF4A47">
            <w:pPr>
              <w:rPr>
                <w:rFonts w:ascii="Times New Roman" w:hAnsi="Times New Roman"/>
                <w:i/>
                <w:sz w:val="24"/>
                <w:szCs w:val="28"/>
              </w:rPr>
            </w:pPr>
          </w:p>
        </w:tc>
        <w:tc>
          <w:tcPr>
            <w:tcW w:w="1479" w:type="dxa"/>
            <w:shd w:val="clear" w:color="auto" w:fill="auto"/>
          </w:tcPr>
          <w:p w14:paraId="7669C7FC" w14:textId="77777777" w:rsidR="009D0E53" w:rsidRPr="009D0E53" w:rsidRDefault="009D0E53" w:rsidP="00FF4A47">
            <w:pPr>
              <w:rPr>
                <w:rFonts w:ascii="Times New Roman" w:hAnsi="Times New Roman"/>
                <w:sz w:val="24"/>
                <w:szCs w:val="28"/>
              </w:rPr>
            </w:pPr>
          </w:p>
          <w:p w14:paraId="532A0F46"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Ноябрь</w:t>
            </w:r>
          </w:p>
        </w:tc>
        <w:tc>
          <w:tcPr>
            <w:tcW w:w="2422" w:type="dxa"/>
            <w:shd w:val="clear" w:color="auto" w:fill="auto"/>
          </w:tcPr>
          <w:p w14:paraId="0F98CCAB"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Составление отчета и рекомендаций для администрации ДОУ</w:t>
            </w:r>
          </w:p>
          <w:p w14:paraId="73F08699" w14:textId="77777777" w:rsidR="009D0E53" w:rsidRPr="009D0E53" w:rsidRDefault="009D0E53" w:rsidP="00FF4A47">
            <w:pPr>
              <w:rPr>
                <w:rFonts w:ascii="Times New Roman" w:hAnsi="Times New Roman"/>
                <w:sz w:val="24"/>
                <w:szCs w:val="28"/>
              </w:rPr>
            </w:pPr>
          </w:p>
        </w:tc>
      </w:tr>
      <w:tr w:rsidR="009D0E53" w:rsidRPr="009D0E53" w14:paraId="033FF90D" w14:textId="77777777" w:rsidTr="009D0E53">
        <w:trPr>
          <w:jc w:val="center"/>
        </w:trPr>
        <w:tc>
          <w:tcPr>
            <w:tcW w:w="456" w:type="dxa"/>
            <w:shd w:val="clear" w:color="auto" w:fill="auto"/>
          </w:tcPr>
          <w:p w14:paraId="5E981D82"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12</w:t>
            </w:r>
          </w:p>
        </w:tc>
        <w:tc>
          <w:tcPr>
            <w:tcW w:w="1920" w:type="dxa"/>
            <w:shd w:val="clear" w:color="auto" w:fill="auto"/>
          </w:tcPr>
          <w:p w14:paraId="0CB0FFC9" w14:textId="77777777" w:rsidR="009D0E53" w:rsidRPr="009D0E53" w:rsidRDefault="009D0E53" w:rsidP="00FF4A47">
            <w:pPr>
              <w:shd w:val="clear" w:color="auto" w:fill="FFFFFF"/>
              <w:spacing w:after="120"/>
              <w:outlineLvl w:val="2"/>
              <w:rPr>
                <w:rFonts w:ascii="Times New Roman" w:hAnsi="Times New Roman"/>
                <w:bCs/>
                <w:caps/>
                <w:sz w:val="24"/>
                <w:szCs w:val="28"/>
              </w:rPr>
            </w:pPr>
            <w:r w:rsidRPr="009D0E53">
              <w:rPr>
                <w:rFonts w:ascii="Times New Roman" w:hAnsi="Times New Roman"/>
                <w:bCs/>
                <w:sz w:val="24"/>
                <w:szCs w:val="28"/>
              </w:rPr>
              <w:t>Диагностика парциальной направленности личности педагога</w:t>
            </w:r>
          </w:p>
        </w:tc>
        <w:tc>
          <w:tcPr>
            <w:tcW w:w="1985" w:type="dxa"/>
            <w:shd w:val="clear" w:color="auto" w:fill="auto"/>
          </w:tcPr>
          <w:p w14:paraId="7D5189A6"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Опрос воспитателей всех групп</w:t>
            </w:r>
          </w:p>
        </w:tc>
        <w:tc>
          <w:tcPr>
            <w:tcW w:w="1843" w:type="dxa"/>
            <w:shd w:val="clear" w:color="auto" w:fill="auto"/>
          </w:tcPr>
          <w:p w14:paraId="3C1A9805" w14:textId="77777777" w:rsidR="009D0E53" w:rsidRPr="009D0E53" w:rsidRDefault="009D0E53" w:rsidP="00FF4A47">
            <w:pPr>
              <w:rPr>
                <w:rFonts w:ascii="Times New Roman" w:hAnsi="Times New Roman"/>
                <w:i/>
                <w:sz w:val="24"/>
                <w:szCs w:val="28"/>
              </w:rPr>
            </w:pPr>
            <w:r w:rsidRPr="009D0E53">
              <w:rPr>
                <w:rFonts w:ascii="Times New Roman" w:hAnsi="Times New Roman"/>
                <w:i/>
                <w:sz w:val="24"/>
                <w:szCs w:val="28"/>
              </w:rPr>
              <w:t>Педагог-психолог:</w:t>
            </w:r>
          </w:p>
          <w:p w14:paraId="2F6FE57F" w14:textId="099B60F3" w:rsidR="009D0E53" w:rsidRPr="009D0E53" w:rsidRDefault="009D0E53" w:rsidP="00FF4A47">
            <w:pPr>
              <w:rPr>
                <w:rFonts w:ascii="Times New Roman" w:hAnsi="Times New Roman"/>
                <w:sz w:val="24"/>
                <w:szCs w:val="28"/>
              </w:rPr>
            </w:pPr>
            <w:r w:rsidRPr="009D0E53">
              <w:rPr>
                <w:rFonts w:ascii="Times New Roman" w:hAnsi="Times New Roman"/>
                <w:sz w:val="24"/>
                <w:szCs w:val="28"/>
              </w:rPr>
              <w:t xml:space="preserve"> Хохлова К. Ю</w:t>
            </w:r>
            <w:r>
              <w:rPr>
                <w:rFonts w:ascii="Times New Roman" w:hAnsi="Times New Roman"/>
                <w:sz w:val="24"/>
                <w:szCs w:val="28"/>
              </w:rPr>
              <w:t>,</w:t>
            </w:r>
          </w:p>
        </w:tc>
        <w:tc>
          <w:tcPr>
            <w:tcW w:w="1479" w:type="dxa"/>
            <w:shd w:val="clear" w:color="auto" w:fill="auto"/>
          </w:tcPr>
          <w:p w14:paraId="72C40C87"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Ноябрь</w:t>
            </w:r>
          </w:p>
        </w:tc>
        <w:tc>
          <w:tcPr>
            <w:tcW w:w="2422" w:type="dxa"/>
            <w:shd w:val="clear" w:color="auto" w:fill="auto"/>
          </w:tcPr>
          <w:p w14:paraId="66219D9D"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Составление отчета и рекомендаций для администрации ДОУ</w:t>
            </w:r>
          </w:p>
          <w:p w14:paraId="32A87291" w14:textId="77777777" w:rsidR="009D0E53" w:rsidRPr="009D0E53" w:rsidRDefault="009D0E53" w:rsidP="00FF4A47">
            <w:pPr>
              <w:rPr>
                <w:rFonts w:ascii="Times New Roman" w:hAnsi="Times New Roman"/>
                <w:sz w:val="24"/>
                <w:szCs w:val="28"/>
              </w:rPr>
            </w:pPr>
          </w:p>
        </w:tc>
      </w:tr>
      <w:tr w:rsidR="009D0E53" w:rsidRPr="009D0E53" w14:paraId="60FDF336" w14:textId="77777777" w:rsidTr="009D0E53">
        <w:trPr>
          <w:jc w:val="center"/>
        </w:trPr>
        <w:tc>
          <w:tcPr>
            <w:tcW w:w="456" w:type="dxa"/>
            <w:shd w:val="clear" w:color="auto" w:fill="auto"/>
          </w:tcPr>
          <w:p w14:paraId="48420911"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13</w:t>
            </w:r>
          </w:p>
        </w:tc>
        <w:tc>
          <w:tcPr>
            <w:tcW w:w="1920" w:type="dxa"/>
            <w:shd w:val="clear" w:color="auto" w:fill="auto"/>
          </w:tcPr>
          <w:p w14:paraId="2862A480" w14:textId="77777777" w:rsidR="009D0E53" w:rsidRPr="009D0E53" w:rsidRDefault="009D0E53" w:rsidP="00FF4A47">
            <w:pPr>
              <w:shd w:val="clear" w:color="auto" w:fill="FFFFFF"/>
              <w:spacing w:after="120"/>
              <w:outlineLvl w:val="2"/>
              <w:rPr>
                <w:rFonts w:ascii="Times New Roman" w:hAnsi="Times New Roman"/>
                <w:bCs/>
                <w:sz w:val="24"/>
                <w:szCs w:val="28"/>
              </w:rPr>
            </w:pPr>
            <w:r w:rsidRPr="009D0E53">
              <w:rPr>
                <w:rFonts w:ascii="Times New Roman" w:hAnsi="Times New Roman"/>
                <w:sz w:val="24"/>
                <w:szCs w:val="28"/>
              </w:rPr>
              <w:t>Уровень осведомленности педагогов группы раннего возраста о вопросах воспитания, обучения и развития детей раннего возраста</w:t>
            </w:r>
          </w:p>
        </w:tc>
        <w:tc>
          <w:tcPr>
            <w:tcW w:w="1985" w:type="dxa"/>
            <w:shd w:val="clear" w:color="auto" w:fill="auto"/>
          </w:tcPr>
          <w:p w14:paraId="6B4D8C61"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Тестирование воспитателей групп раннего возраста</w:t>
            </w:r>
          </w:p>
        </w:tc>
        <w:tc>
          <w:tcPr>
            <w:tcW w:w="1843" w:type="dxa"/>
            <w:shd w:val="clear" w:color="auto" w:fill="auto"/>
          </w:tcPr>
          <w:p w14:paraId="190F42D4" w14:textId="77777777" w:rsidR="009D0E53" w:rsidRPr="009D0E53" w:rsidRDefault="009D0E53" w:rsidP="00FF4A47">
            <w:pPr>
              <w:rPr>
                <w:rFonts w:ascii="Times New Roman" w:hAnsi="Times New Roman"/>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w:t>
            </w:r>
          </w:p>
        </w:tc>
        <w:tc>
          <w:tcPr>
            <w:tcW w:w="1479" w:type="dxa"/>
            <w:shd w:val="clear" w:color="auto" w:fill="auto"/>
          </w:tcPr>
          <w:p w14:paraId="79836D8B"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xml:space="preserve"> </w:t>
            </w:r>
          </w:p>
          <w:p w14:paraId="420E65FB"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Октябрь</w:t>
            </w:r>
          </w:p>
          <w:p w14:paraId="3D6B2B05"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Февраль</w:t>
            </w:r>
          </w:p>
        </w:tc>
        <w:tc>
          <w:tcPr>
            <w:tcW w:w="2422" w:type="dxa"/>
            <w:shd w:val="clear" w:color="auto" w:fill="auto"/>
          </w:tcPr>
          <w:p w14:paraId="535E3AAD"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Составление рекомендаций для воспитателей групп раннего возраста</w:t>
            </w:r>
          </w:p>
        </w:tc>
      </w:tr>
      <w:tr w:rsidR="009D0E53" w:rsidRPr="009D0E53" w14:paraId="73A7C016" w14:textId="77777777" w:rsidTr="009D0E53">
        <w:trPr>
          <w:jc w:val="center"/>
        </w:trPr>
        <w:tc>
          <w:tcPr>
            <w:tcW w:w="456" w:type="dxa"/>
            <w:shd w:val="clear" w:color="auto" w:fill="auto"/>
          </w:tcPr>
          <w:p w14:paraId="09683BD5"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14</w:t>
            </w:r>
          </w:p>
        </w:tc>
        <w:tc>
          <w:tcPr>
            <w:tcW w:w="1920" w:type="dxa"/>
            <w:shd w:val="clear" w:color="auto" w:fill="auto"/>
          </w:tcPr>
          <w:p w14:paraId="7ECC0C5A" w14:textId="77777777" w:rsidR="009D0E53" w:rsidRPr="009D0E53" w:rsidRDefault="009D0E53" w:rsidP="00FF4A47">
            <w:pPr>
              <w:shd w:val="clear" w:color="auto" w:fill="FFFFFF"/>
              <w:spacing w:after="120"/>
              <w:outlineLvl w:val="2"/>
              <w:rPr>
                <w:rFonts w:ascii="Times New Roman" w:hAnsi="Times New Roman"/>
                <w:sz w:val="24"/>
                <w:szCs w:val="28"/>
              </w:rPr>
            </w:pPr>
            <w:r w:rsidRPr="009D0E53">
              <w:rPr>
                <w:rFonts w:ascii="Times New Roman" w:hAnsi="Times New Roman"/>
                <w:sz w:val="24"/>
                <w:szCs w:val="28"/>
              </w:rPr>
              <w:t>Уровень профессионально-педагогической компетентности педагогов в период адаптации детей раннего возраста к ДОУ</w:t>
            </w:r>
          </w:p>
        </w:tc>
        <w:tc>
          <w:tcPr>
            <w:tcW w:w="1985" w:type="dxa"/>
            <w:shd w:val="clear" w:color="auto" w:fill="auto"/>
          </w:tcPr>
          <w:p w14:paraId="7502DED0"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Наблюдение за деятельностью воспитателей в группах раннего возраста (в рамках работы по программе адаптации)</w:t>
            </w:r>
          </w:p>
        </w:tc>
        <w:tc>
          <w:tcPr>
            <w:tcW w:w="1843" w:type="dxa"/>
            <w:shd w:val="clear" w:color="auto" w:fill="auto"/>
          </w:tcPr>
          <w:p w14:paraId="0A2AD72A" w14:textId="77777777" w:rsidR="009D0E53" w:rsidRPr="009D0E53" w:rsidRDefault="009D0E53" w:rsidP="00FF4A47">
            <w:pPr>
              <w:rPr>
                <w:rFonts w:ascii="Times New Roman" w:hAnsi="Times New Roman"/>
                <w:i/>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w:t>
            </w:r>
          </w:p>
        </w:tc>
        <w:tc>
          <w:tcPr>
            <w:tcW w:w="1479" w:type="dxa"/>
            <w:shd w:val="clear" w:color="auto" w:fill="auto"/>
          </w:tcPr>
          <w:p w14:paraId="288D14A4" w14:textId="77777777" w:rsidR="009D0E53" w:rsidRPr="009D0E53" w:rsidRDefault="009D0E53" w:rsidP="00FF4A47">
            <w:pPr>
              <w:rPr>
                <w:rFonts w:ascii="Times New Roman" w:hAnsi="Times New Roman"/>
                <w:sz w:val="24"/>
                <w:szCs w:val="28"/>
              </w:rPr>
            </w:pPr>
          </w:p>
          <w:p w14:paraId="475D9BC3"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Октябрь</w:t>
            </w:r>
          </w:p>
          <w:p w14:paraId="6D2D6CEA"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Февраль</w:t>
            </w:r>
          </w:p>
        </w:tc>
        <w:tc>
          <w:tcPr>
            <w:tcW w:w="2422" w:type="dxa"/>
            <w:shd w:val="clear" w:color="auto" w:fill="auto"/>
          </w:tcPr>
          <w:p w14:paraId="02B84E7D"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Составление рекомендаций для воспитателей групп раннего возраста</w:t>
            </w:r>
          </w:p>
        </w:tc>
      </w:tr>
      <w:tr w:rsidR="009D0E53" w:rsidRPr="009D0E53" w14:paraId="3520974C" w14:textId="77777777" w:rsidTr="009D0E53">
        <w:trPr>
          <w:jc w:val="center"/>
        </w:trPr>
        <w:tc>
          <w:tcPr>
            <w:tcW w:w="456" w:type="dxa"/>
            <w:shd w:val="clear" w:color="auto" w:fill="auto"/>
          </w:tcPr>
          <w:p w14:paraId="0581126B"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15</w:t>
            </w:r>
          </w:p>
        </w:tc>
        <w:tc>
          <w:tcPr>
            <w:tcW w:w="1920" w:type="dxa"/>
            <w:shd w:val="clear" w:color="auto" w:fill="auto"/>
          </w:tcPr>
          <w:p w14:paraId="43AC582E" w14:textId="77777777" w:rsidR="009D0E53" w:rsidRPr="009D0E53" w:rsidRDefault="009D0E53" w:rsidP="00FF4A47">
            <w:pPr>
              <w:shd w:val="clear" w:color="auto" w:fill="FEFEFE"/>
              <w:spacing w:before="100" w:beforeAutospacing="1" w:after="100" w:afterAutospacing="1"/>
              <w:outlineLvl w:val="0"/>
              <w:rPr>
                <w:rFonts w:ascii="Times New Roman" w:hAnsi="Times New Roman"/>
                <w:bCs/>
                <w:kern w:val="36"/>
                <w:sz w:val="24"/>
                <w:szCs w:val="28"/>
              </w:rPr>
            </w:pPr>
            <w:r w:rsidRPr="009D0E53">
              <w:rPr>
                <w:rFonts w:ascii="Times New Roman" w:hAnsi="Times New Roman"/>
                <w:bCs/>
                <w:kern w:val="36"/>
                <w:sz w:val="24"/>
                <w:szCs w:val="28"/>
              </w:rPr>
              <w:t>Изучение удовлетворенности педагогов жизнедеятельностью в образовательном учреждении</w:t>
            </w:r>
          </w:p>
        </w:tc>
        <w:tc>
          <w:tcPr>
            <w:tcW w:w="1985" w:type="dxa"/>
            <w:shd w:val="clear" w:color="auto" w:fill="auto"/>
          </w:tcPr>
          <w:p w14:paraId="45BFB739"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Опрос педагогического коллектива</w:t>
            </w:r>
          </w:p>
        </w:tc>
        <w:tc>
          <w:tcPr>
            <w:tcW w:w="1843" w:type="dxa"/>
            <w:shd w:val="clear" w:color="auto" w:fill="auto"/>
          </w:tcPr>
          <w:p w14:paraId="66E4EFBA" w14:textId="77777777" w:rsidR="009D0E53" w:rsidRPr="009D0E53" w:rsidRDefault="009D0E53" w:rsidP="00FF4A47">
            <w:pPr>
              <w:rPr>
                <w:rFonts w:ascii="Times New Roman" w:hAnsi="Times New Roman"/>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w:t>
            </w:r>
          </w:p>
          <w:p w14:paraId="77CDB398" w14:textId="77777777" w:rsidR="009D0E53" w:rsidRPr="009D0E53" w:rsidRDefault="009D0E53" w:rsidP="00FF4A47">
            <w:pPr>
              <w:rPr>
                <w:rFonts w:ascii="Times New Roman" w:hAnsi="Times New Roman"/>
                <w:i/>
                <w:sz w:val="24"/>
                <w:szCs w:val="28"/>
              </w:rPr>
            </w:pPr>
          </w:p>
        </w:tc>
        <w:tc>
          <w:tcPr>
            <w:tcW w:w="1479" w:type="dxa"/>
            <w:shd w:val="clear" w:color="auto" w:fill="auto"/>
          </w:tcPr>
          <w:p w14:paraId="296FC62E"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Декабрь</w:t>
            </w:r>
          </w:p>
        </w:tc>
        <w:tc>
          <w:tcPr>
            <w:tcW w:w="2422" w:type="dxa"/>
            <w:shd w:val="clear" w:color="auto" w:fill="auto"/>
          </w:tcPr>
          <w:p w14:paraId="4012A535"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Составление отчета и рекомендаций для администрации ДОУ</w:t>
            </w:r>
          </w:p>
          <w:p w14:paraId="2658BB92" w14:textId="77777777" w:rsidR="009D0E53" w:rsidRPr="009D0E53" w:rsidRDefault="009D0E53" w:rsidP="00FF4A47">
            <w:pPr>
              <w:rPr>
                <w:rFonts w:ascii="Times New Roman" w:hAnsi="Times New Roman"/>
                <w:sz w:val="24"/>
                <w:szCs w:val="28"/>
              </w:rPr>
            </w:pPr>
          </w:p>
        </w:tc>
      </w:tr>
      <w:tr w:rsidR="009D0E53" w:rsidRPr="009D0E53" w14:paraId="7D27E2E0" w14:textId="77777777" w:rsidTr="009D0E53">
        <w:trPr>
          <w:jc w:val="center"/>
        </w:trPr>
        <w:tc>
          <w:tcPr>
            <w:tcW w:w="10105" w:type="dxa"/>
            <w:gridSpan w:val="6"/>
            <w:shd w:val="clear" w:color="auto" w:fill="auto"/>
          </w:tcPr>
          <w:p w14:paraId="3E590E7C" w14:textId="77777777" w:rsidR="009D0E53" w:rsidRPr="009D0E53" w:rsidRDefault="009D0E53" w:rsidP="00FF4A47">
            <w:pPr>
              <w:jc w:val="center"/>
              <w:rPr>
                <w:rFonts w:ascii="Times New Roman" w:hAnsi="Times New Roman"/>
                <w:b/>
                <w:spacing w:val="70"/>
                <w:sz w:val="24"/>
                <w:szCs w:val="28"/>
              </w:rPr>
            </w:pPr>
          </w:p>
          <w:p w14:paraId="798D76A5" w14:textId="77777777" w:rsidR="009D0E53" w:rsidRPr="009D0E53" w:rsidRDefault="009D0E53" w:rsidP="00FF4A47">
            <w:pPr>
              <w:jc w:val="center"/>
              <w:rPr>
                <w:rFonts w:ascii="Times New Roman" w:hAnsi="Times New Roman"/>
                <w:b/>
                <w:spacing w:val="70"/>
                <w:sz w:val="24"/>
                <w:szCs w:val="28"/>
              </w:rPr>
            </w:pPr>
            <w:r w:rsidRPr="009D0E53">
              <w:rPr>
                <w:rFonts w:ascii="Times New Roman" w:hAnsi="Times New Roman"/>
                <w:b/>
                <w:spacing w:val="70"/>
                <w:sz w:val="24"/>
                <w:szCs w:val="28"/>
              </w:rPr>
              <w:t>КОРРЕКЦИОННО-РАЗВИВАЮЩЕЕ НАПРАВЛЕНИЕ</w:t>
            </w:r>
          </w:p>
          <w:p w14:paraId="430DA2B5" w14:textId="77777777" w:rsidR="009D0E53" w:rsidRPr="009D0E53" w:rsidRDefault="009D0E53" w:rsidP="00FF4A47">
            <w:pPr>
              <w:rPr>
                <w:rFonts w:ascii="Times New Roman" w:hAnsi="Times New Roman"/>
                <w:sz w:val="24"/>
                <w:szCs w:val="28"/>
              </w:rPr>
            </w:pPr>
            <w:r w:rsidRPr="009D0E53">
              <w:rPr>
                <w:rFonts w:ascii="Times New Roman" w:hAnsi="Times New Roman"/>
                <w:b/>
                <w:sz w:val="24"/>
                <w:szCs w:val="28"/>
              </w:rPr>
              <w:t>Цель:</w:t>
            </w:r>
            <w:r w:rsidRPr="009D0E53">
              <w:rPr>
                <w:rFonts w:ascii="Times New Roman" w:hAnsi="Times New Roman"/>
                <w:sz w:val="24"/>
                <w:szCs w:val="28"/>
              </w:rPr>
              <w:t xml:space="preserve"> создание условий для раскрытия потенциальных возможностей ребенка, коррекция отклонений психического развития.</w:t>
            </w:r>
          </w:p>
        </w:tc>
      </w:tr>
      <w:tr w:rsidR="009D0E53" w:rsidRPr="009D0E53" w14:paraId="096A7932" w14:textId="77777777" w:rsidTr="009D0E53">
        <w:trPr>
          <w:jc w:val="center"/>
        </w:trPr>
        <w:tc>
          <w:tcPr>
            <w:tcW w:w="456" w:type="dxa"/>
            <w:shd w:val="clear" w:color="auto" w:fill="auto"/>
          </w:tcPr>
          <w:p w14:paraId="7E37A581"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1.</w:t>
            </w:r>
          </w:p>
        </w:tc>
        <w:tc>
          <w:tcPr>
            <w:tcW w:w="1920" w:type="dxa"/>
            <w:shd w:val="clear" w:color="auto" w:fill="auto"/>
          </w:tcPr>
          <w:p w14:paraId="37D54910"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Программа психолого-педагогического сопровождения  детей раннего возраста в период адаптации «Карапузики» Хохлова К. Ю</w:t>
            </w:r>
          </w:p>
        </w:tc>
        <w:tc>
          <w:tcPr>
            <w:tcW w:w="1985" w:type="dxa"/>
            <w:shd w:val="clear" w:color="auto" w:fill="auto"/>
          </w:tcPr>
          <w:p w14:paraId="0C60C6C1"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xml:space="preserve">Групповые и подгрупповые занятия с психологом. Подбор стимульного материала. </w:t>
            </w:r>
          </w:p>
          <w:p w14:paraId="77B588B7" w14:textId="77777777" w:rsidR="009D0E53" w:rsidRPr="009D0E53" w:rsidRDefault="009D0E53" w:rsidP="00FF4A47">
            <w:pPr>
              <w:rPr>
                <w:rFonts w:ascii="Times New Roman" w:hAnsi="Times New Roman"/>
                <w:sz w:val="24"/>
                <w:szCs w:val="28"/>
              </w:rPr>
            </w:pPr>
          </w:p>
        </w:tc>
        <w:tc>
          <w:tcPr>
            <w:tcW w:w="1843" w:type="dxa"/>
            <w:shd w:val="clear" w:color="auto" w:fill="auto"/>
          </w:tcPr>
          <w:p w14:paraId="0A4AD3F0" w14:textId="77777777" w:rsidR="009D0E53" w:rsidRPr="009D0E53" w:rsidRDefault="009D0E53" w:rsidP="00FF4A47">
            <w:pPr>
              <w:rPr>
                <w:rFonts w:ascii="Times New Roman" w:hAnsi="Times New Roman"/>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w:t>
            </w:r>
          </w:p>
          <w:p w14:paraId="73B1509D" w14:textId="77777777" w:rsidR="009D0E53" w:rsidRPr="009D0E53" w:rsidRDefault="009D0E53" w:rsidP="00FF4A47">
            <w:pPr>
              <w:rPr>
                <w:rFonts w:ascii="Times New Roman" w:hAnsi="Times New Roman"/>
                <w:sz w:val="24"/>
                <w:szCs w:val="28"/>
                <w:highlight w:val="yellow"/>
              </w:rPr>
            </w:pPr>
            <w:r w:rsidRPr="009D0E53">
              <w:rPr>
                <w:rFonts w:ascii="Times New Roman" w:hAnsi="Times New Roman"/>
                <w:i/>
                <w:sz w:val="24"/>
                <w:szCs w:val="28"/>
              </w:rPr>
              <w:t>Воспитатели:</w:t>
            </w:r>
            <w:r w:rsidRPr="009D0E53">
              <w:rPr>
                <w:rFonts w:ascii="Times New Roman" w:hAnsi="Times New Roman"/>
                <w:sz w:val="24"/>
                <w:szCs w:val="28"/>
              </w:rPr>
              <w:t xml:space="preserve"> групп раннего возраста и первых младших</w:t>
            </w:r>
          </w:p>
        </w:tc>
        <w:tc>
          <w:tcPr>
            <w:tcW w:w="1479" w:type="dxa"/>
            <w:shd w:val="clear" w:color="auto" w:fill="auto"/>
          </w:tcPr>
          <w:p w14:paraId="746E7A3D" w14:textId="77777777" w:rsidR="009D0E53" w:rsidRPr="009D0E53" w:rsidRDefault="009D0E53" w:rsidP="00FF4A47">
            <w:pPr>
              <w:rPr>
                <w:rFonts w:ascii="Times New Roman" w:hAnsi="Times New Roman"/>
                <w:sz w:val="24"/>
                <w:szCs w:val="28"/>
              </w:rPr>
            </w:pPr>
          </w:p>
          <w:p w14:paraId="4D5462E1"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Октябрь-февраль</w:t>
            </w:r>
          </w:p>
        </w:tc>
        <w:tc>
          <w:tcPr>
            <w:tcW w:w="2422" w:type="dxa"/>
            <w:shd w:val="clear" w:color="auto" w:fill="auto"/>
          </w:tcPr>
          <w:p w14:paraId="39624128"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Развитие у детей навыков общения, снижение тревожности, легкая степень адаптации к ДОУ.</w:t>
            </w:r>
          </w:p>
        </w:tc>
      </w:tr>
      <w:tr w:rsidR="009D0E53" w:rsidRPr="009D0E53" w14:paraId="5AE8C84F" w14:textId="77777777" w:rsidTr="009D0E53">
        <w:trPr>
          <w:jc w:val="center"/>
        </w:trPr>
        <w:tc>
          <w:tcPr>
            <w:tcW w:w="456" w:type="dxa"/>
            <w:shd w:val="clear" w:color="auto" w:fill="auto"/>
          </w:tcPr>
          <w:p w14:paraId="54B82896"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2.</w:t>
            </w:r>
          </w:p>
        </w:tc>
        <w:tc>
          <w:tcPr>
            <w:tcW w:w="1920" w:type="dxa"/>
            <w:shd w:val="clear" w:color="auto" w:fill="auto"/>
          </w:tcPr>
          <w:p w14:paraId="37F9EFE3" w14:textId="77777777" w:rsidR="009D0E53" w:rsidRPr="009D0E53" w:rsidRDefault="009D0E53" w:rsidP="00FF4A47">
            <w:pPr>
              <w:shd w:val="clear" w:color="auto" w:fill="FFFFFF"/>
              <w:jc w:val="both"/>
              <w:rPr>
                <w:rFonts w:ascii="Times New Roman" w:hAnsi="Times New Roman"/>
                <w:sz w:val="24"/>
                <w:szCs w:val="28"/>
              </w:rPr>
            </w:pPr>
            <w:r w:rsidRPr="009D0E53">
              <w:rPr>
                <w:rFonts w:ascii="Times New Roman" w:hAnsi="Times New Roman"/>
                <w:sz w:val="24"/>
                <w:szCs w:val="28"/>
              </w:rPr>
              <w:t>Модифицированная программа по подготовке детей 6-7 лет к обучению в школе «Год до школы»</w:t>
            </w:r>
          </w:p>
        </w:tc>
        <w:tc>
          <w:tcPr>
            <w:tcW w:w="1985" w:type="dxa"/>
            <w:shd w:val="clear" w:color="auto" w:fill="auto"/>
          </w:tcPr>
          <w:p w14:paraId="0A74B8CD"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xml:space="preserve">Групповые занятия психолога, в группе и сенсорной комнате. Подбор стимульного материала. </w:t>
            </w:r>
          </w:p>
        </w:tc>
        <w:tc>
          <w:tcPr>
            <w:tcW w:w="1843" w:type="dxa"/>
            <w:shd w:val="clear" w:color="auto" w:fill="auto"/>
          </w:tcPr>
          <w:p w14:paraId="3AE24213" w14:textId="77777777" w:rsidR="009D0E53" w:rsidRPr="009D0E53" w:rsidRDefault="009D0E53" w:rsidP="00FF4A47">
            <w:pPr>
              <w:rPr>
                <w:rFonts w:ascii="Times New Roman" w:hAnsi="Times New Roman"/>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w:t>
            </w:r>
          </w:p>
          <w:p w14:paraId="150DB62F" w14:textId="77777777" w:rsidR="009D0E53" w:rsidRPr="009D0E53" w:rsidRDefault="009D0E53" w:rsidP="00FF4A47">
            <w:pPr>
              <w:rPr>
                <w:rFonts w:ascii="Times New Roman" w:hAnsi="Times New Roman"/>
                <w:i/>
                <w:sz w:val="24"/>
                <w:szCs w:val="28"/>
              </w:rPr>
            </w:pPr>
            <w:r w:rsidRPr="009D0E53">
              <w:rPr>
                <w:rFonts w:ascii="Times New Roman" w:hAnsi="Times New Roman"/>
                <w:i/>
                <w:sz w:val="24"/>
                <w:szCs w:val="28"/>
              </w:rPr>
              <w:t>Воспитатели групп.</w:t>
            </w:r>
          </w:p>
        </w:tc>
        <w:tc>
          <w:tcPr>
            <w:tcW w:w="1479" w:type="dxa"/>
            <w:shd w:val="clear" w:color="auto" w:fill="auto"/>
          </w:tcPr>
          <w:p w14:paraId="4A12F666" w14:textId="77777777" w:rsidR="009D0E53" w:rsidRPr="009D0E53" w:rsidRDefault="009D0E53" w:rsidP="00FF4A47">
            <w:pPr>
              <w:rPr>
                <w:rFonts w:ascii="Times New Roman" w:hAnsi="Times New Roman"/>
                <w:sz w:val="24"/>
                <w:szCs w:val="28"/>
              </w:rPr>
            </w:pPr>
          </w:p>
          <w:p w14:paraId="54839247"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Ноябрь - март</w:t>
            </w:r>
          </w:p>
        </w:tc>
        <w:tc>
          <w:tcPr>
            <w:tcW w:w="2422" w:type="dxa"/>
            <w:shd w:val="clear" w:color="auto" w:fill="auto"/>
          </w:tcPr>
          <w:p w14:paraId="568F84DC"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Снятие страхов и тревожности перед поступлением в школу, повышение уровня  общего кругозора, развитие эмоционально-волевой сферы</w:t>
            </w:r>
          </w:p>
        </w:tc>
      </w:tr>
      <w:tr w:rsidR="009D0E53" w:rsidRPr="009D0E53" w14:paraId="5DDF4F75" w14:textId="77777777" w:rsidTr="009D0E53">
        <w:trPr>
          <w:jc w:val="center"/>
        </w:trPr>
        <w:tc>
          <w:tcPr>
            <w:tcW w:w="456" w:type="dxa"/>
            <w:shd w:val="clear" w:color="auto" w:fill="auto"/>
          </w:tcPr>
          <w:p w14:paraId="2F59571E"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3.</w:t>
            </w:r>
          </w:p>
        </w:tc>
        <w:tc>
          <w:tcPr>
            <w:tcW w:w="1920" w:type="dxa"/>
            <w:shd w:val="clear" w:color="auto" w:fill="auto"/>
          </w:tcPr>
          <w:p w14:paraId="116FDA44"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Программа эмоционального развития детей дошкольного возраста и младшего школьного возраста «Удивляюсь, злюсь, боюсь, хвастаюсь и радуюсь»</w:t>
            </w:r>
          </w:p>
        </w:tc>
        <w:tc>
          <w:tcPr>
            <w:tcW w:w="1985" w:type="dxa"/>
            <w:shd w:val="clear" w:color="auto" w:fill="auto"/>
          </w:tcPr>
          <w:p w14:paraId="0B15174E"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Групповые занятия с детьми старшей группы</w:t>
            </w:r>
          </w:p>
        </w:tc>
        <w:tc>
          <w:tcPr>
            <w:tcW w:w="1843" w:type="dxa"/>
            <w:shd w:val="clear" w:color="auto" w:fill="auto"/>
          </w:tcPr>
          <w:p w14:paraId="432BD271" w14:textId="77777777" w:rsidR="009D0E53" w:rsidRPr="009D0E53" w:rsidRDefault="009D0E53" w:rsidP="00FF4A47">
            <w:pPr>
              <w:rPr>
                <w:rFonts w:ascii="Times New Roman" w:hAnsi="Times New Roman"/>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w:t>
            </w:r>
          </w:p>
          <w:p w14:paraId="0335215B" w14:textId="77777777" w:rsidR="009D0E53" w:rsidRPr="009D0E53" w:rsidRDefault="009D0E53" w:rsidP="00FF4A47">
            <w:pPr>
              <w:rPr>
                <w:rFonts w:ascii="Times New Roman" w:hAnsi="Times New Roman"/>
                <w:sz w:val="24"/>
                <w:szCs w:val="28"/>
              </w:rPr>
            </w:pPr>
            <w:r w:rsidRPr="009D0E53">
              <w:rPr>
                <w:rFonts w:ascii="Times New Roman" w:hAnsi="Times New Roman"/>
                <w:i/>
                <w:sz w:val="24"/>
                <w:szCs w:val="28"/>
              </w:rPr>
              <w:t>Воспитатели  групп.</w:t>
            </w:r>
          </w:p>
          <w:p w14:paraId="284D4D8B" w14:textId="77777777" w:rsidR="009D0E53" w:rsidRPr="009D0E53" w:rsidRDefault="009D0E53" w:rsidP="00FF4A47">
            <w:pPr>
              <w:rPr>
                <w:rFonts w:ascii="Times New Roman" w:hAnsi="Times New Roman"/>
                <w:sz w:val="24"/>
                <w:szCs w:val="28"/>
              </w:rPr>
            </w:pPr>
          </w:p>
        </w:tc>
        <w:tc>
          <w:tcPr>
            <w:tcW w:w="1479" w:type="dxa"/>
            <w:shd w:val="clear" w:color="auto" w:fill="auto"/>
          </w:tcPr>
          <w:p w14:paraId="38A48ACA"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Ноябрь -апрель</w:t>
            </w:r>
          </w:p>
        </w:tc>
        <w:tc>
          <w:tcPr>
            <w:tcW w:w="2422" w:type="dxa"/>
            <w:shd w:val="clear" w:color="auto" w:fill="auto"/>
          </w:tcPr>
          <w:p w14:paraId="1B6D4831"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xml:space="preserve">Развитие эмоционально-волевой сферы, формирование конструктивных умений взаимодействовать с окружающими.  </w:t>
            </w:r>
          </w:p>
          <w:p w14:paraId="4A774D5A" w14:textId="77777777" w:rsidR="009D0E53" w:rsidRPr="009D0E53" w:rsidRDefault="009D0E53" w:rsidP="00FF4A47">
            <w:pPr>
              <w:rPr>
                <w:rFonts w:ascii="Times New Roman" w:hAnsi="Times New Roman"/>
                <w:sz w:val="24"/>
                <w:szCs w:val="28"/>
              </w:rPr>
            </w:pPr>
          </w:p>
        </w:tc>
      </w:tr>
      <w:tr w:rsidR="009D0E53" w:rsidRPr="009D0E53" w14:paraId="64899DEC" w14:textId="77777777" w:rsidTr="009D0E53">
        <w:trPr>
          <w:jc w:val="center"/>
        </w:trPr>
        <w:tc>
          <w:tcPr>
            <w:tcW w:w="456" w:type="dxa"/>
            <w:shd w:val="clear" w:color="auto" w:fill="auto"/>
          </w:tcPr>
          <w:p w14:paraId="5AF82C92"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xml:space="preserve">4. </w:t>
            </w:r>
          </w:p>
        </w:tc>
        <w:tc>
          <w:tcPr>
            <w:tcW w:w="1920" w:type="dxa"/>
            <w:shd w:val="clear" w:color="auto" w:fill="auto"/>
          </w:tcPr>
          <w:p w14:paraId="7DD2BA8C"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Программа по ДОП</w:t>
            </w:r>
          </w:p>
        </w:tc>
        <w:tc>
          <w:tcPr>
            <w:tcW w:w="1985" w:type="dxa"/>
            <w:shd w:val="clear" w:color="auto" w:fill="auto"/>
          </w:tcPr>
          <w:p w14:paraId="184B8113" w14:textId="77777777" w:rsidR="009D0E53" w:rsidRPr="009D0E53" w:rsidRDefault="009D0E53" w:rsidP="00FF4A47">
            <w:pPr>
              <w:rPr>
                <w:rFonts w:ascii="Times New Roman" w:hAnsi="Times New Roman"/>
                <w:sz w:val="24"/>
                <w:szCs w:val="28"/>
              </w:rPr>
            </w:pPr>
          </w:p>
        </w:tc>
        <w:tc>
          <w:tcPr>
            <w:tcW w:w="1843" w:type="dxa"/>
            <w:shd w:val="clear" w:color="auto" w:fill="auto"/>
          </w:tcPr>
          <w:p w14:paraId="23A38541" w14:textId="77777777" w:rsidR="009D0E53" w:rsidRPr="009D0E53" w:rsidRDefault="009D0E53" w:rsidP="00FF4A47">
            <w:pPr>
              <w:rPr>
                <w:rFonts w:ascii="Times New Roman" w:hAnsi="Times New Roman"/>
                <w:i/>
                <w:sz w:val="24"/>
                <w:szCs w:val="28"/>
              </w:rPr>
            </w:pPr>
          </w:p>
        </w:tc>
        <w:tc>
          <w:tcPr>
            <w:tcW w:w="1479" w:type="dxa"/>
            <w:shd w:val="clear" w:color="auto" w:fill="auto"/>
          </w:tcPr>
          <w:p w14:paraId="533BCFCD" w14:textId="77777777" w:rsidR="009D0E53" w:rsidRPr="009D0E53" w:rsidRDefault="009D0E53" w:rsidP="00FF4A47">
            <w:pPr>
              <w:rPr>
                <w:rFonts w:ascii="Times New Roman" w:hAnsi="Times New Roman"/>
                <w:sz w:val="24"/>
                <w:szCs w:val="28"/>
              </w:rPr>
            </w:pPr>
          </w:p>
        </w:tc>
        <w:tc>
          <w:tcPr>
            <w:tcW w:w="2422" w:type="dxa"/>
            <w:shd w:val="clear" w:color="auto" w:fill="auto"/>
          </w:tcPr>
          <w:p w14:paraId="389FC65D" w14:textId="77777777" w:rsidR="009D0E53" w:rsidRPr="009D0E53" w:rsidRDefault="009D0E53" w:rsidP="00FF4A47">
            <w:pPr>
              <w:rPr>
                <w:rFonts w:ascii="Times New Roman" w:hAnsi="Times New Roman"/>
                <w:sz w:val="24"/>
                <w:szCs w:val="28"/>
              </w:rPr>
            </w:pPr>
          </w:p>
        </w:tc>
      </w:tr>
      <w:tr w:rsidR="009D0E53" w:rsidRPr="009D0E53" w14:paraId="002408C3" w14:textId="77777777" w:rsidTr="009D0E53">
        <w:trPr>
          <w:jc w:val="center"/>
        </w:trPr>
        <w:tc>
          <w:tcPr>
            <w:tcW w:w="10105" w:type="dxa"/>
            <w:gridSpan w:val="6"/>
            <w:shd w:val="clear" w:color="auto" w:fill="auto"/>
          </w:tcPr>
          <w:p w14:paraId="0E7C5329" w14:textId="77777777" w:rsidR="009D0E53" w:rsidRPr="009D0E53" w:rsidRDefault="009D0E53" w:rsidP="00FF4A47">
            <w:pPr>
              <w:jc w:val="center"/>
              <w:rPr>
                <w:rFonts w:ascii="Times New Roman" w:hAnsi="Times New Roman"/>
                <w:b/>
                <w:sz w:val="24"/>
                <w:szCs w:val="28"/>
              </w:rPr>
            </w:pPr>
          </w:p>
          <w:p w14:paraId="528EF900" w14:textId="77777777" w:rsidR="009D0E53" w:rsidRPr="009D0E53" w:rsidRDefault="009D0E53" w:rsidP="00FF4A47">
            <w:pPr>
              <w:jc w:val="center"/>
              <w:rPr>
                <w:rFonts w:ascii="Times New Roman" w:hAnsi="Times New Roman"/>
                <w:b/>
                <w:sz w:val="24"/>
                <w:szCs w:val="28"/>
              </w:rPr>
            </w:pPr>
            <w:r w:rsidRPr="009D0E53">
              <w:rPr>
                <w:rFonts w:ascii="Times New Roman" w:hAnsi="Times New Roman"/>
                <w:b/>
                <w:sz w:val="24"/>
                <w:szCs w:val="28"/>
              </w:rPr>
              <w:t>ПСИХОЛОГИЧЕСКОЕ КОНСУЛЬТИРОВАНИЕ</w:t>
            </w:r>
          </w:p>
          <w:p w14:paraId="51F35C2D" w14:textId="77777777" w:rsidR="009D0E53" w:rsidRPr="009D0E53" w:rsidRDefault="009D0E53" w:rsidP="00FF4A47">
            <w:pPr>
              <w:rPr>
                <w:rFonts w:ascii="Times New Roman" w:hAnsi="Times New Roman"/>
                <w:sz w:val="24"/>
                <w:szCs w:val="28"/>
              </w:rPr>
            </w:pPr>
            <w:r w:rsidRPr="009D0E53">
              <w:rPr>
                <w:rFonts w:ascii="Times New Roman" w:hAnsi="Times New Roman"/>
                <w:b/>
                <w:sz w:val="24"/>
                <w:szCs w:val="28"/>
              </w:rPr>
              <w:t>Цель:</w:t>
            </w:r>
            <w:r w:rsidRPr="009D0E53">
              <w:rPr>
                <w:rFonts w:ascii="Times New Roman" w:hAnsi="Times New Roman"/>
                <w:sz w:val="24"/>
                <w:szCs w:val="28"/>
              </w:rPr>
              <w:t xml:space="preserve"> оптимизация взаимодействия между участниками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p>
        </w:tc>
      </w:tr>
      <w:tr w:rsidR="009D0E53" w:rsidRPr="009D0E53" w14:paraId="5FCA81E4" w14:textId="77777777" w:rsidTr="009D0E53">
        <w:trPr>
          <w:jc w:val="center"/>
        </w:trPr>
        <w:tc>
          <w:tcPr>
            <w:tcW w:w="10105" w:type="dxa"/>
            <w:gridSpan w:val="6"/>
            <w:shd w:val="clear" w:color="auto" w:fill="auto"/>
          </w:tcPr>
          <w:p w14:paraId="0170CF39" w14:textId="77777777" w:rsidR="009D0E53" w:rsidRPr="009D0E53" w:rsidRDefault="009D0E53" w:rsidP="00FF4A47">
            <w:pPr>
              <w:jc w:val="center"/>
              <w:rPr>
                <w:rFonts w:ascii="Times New Roman" w:hAnsi="Times New Roman"/>
                <w:b/>
                <w:sz w:val="24"/>
                <w:szCs w:val="28"/>
              </w:rPr>
            </w:pPr>
            <w:r w:rsidRPr="009D0E53">
              <w:rPr>
                <w:rFonts w:ascii="Times New Roman" w:hAnsi="Times New Roman"/>
                <w:b/>
                <w:sz w:val="24"/>
                <w:szCs w:val="28"/>
              </w:rPr>
              <w:t>КАТЕГОРИЯ: ПЕДАГОГИ</w:t>
            </w:r>
          </w:p>
        </w:tc>
      </w:tr>
      <w:tr w:rsidR="009D0E53" w:rsidRPr="009D0E53" w14:paraId="5504EB59" w14:textId="77777777" w:rsidTr="009D0E53">
        <w:trPr>
          <w:jc w:val="center"/>
        </w:trPr>
        <w:tc>
          <w:tcPr>
            <w:tcW w:w="456" w:type="dxa"/>
            <w:shd w:val="clear" w:color="auto" w:fill="auto"/>
          </w:tcPr>
          <w:p w14:paraId="76E5FB47"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1.</w:t>
            </w:r>
          </w:p>
        </w:tc>
        <w:tc>
          <w:tcPr>
            <w:tcW w:w="1920" w:type="dxa"/>
            <w:shd w:val="clear" w:color="auto" w:fill="auto"/>
          </w:tcPr>
          <w:p w14:paraId="6FE5C415"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Консультирование воспитателей и родителей по созданию условий для успешной адаптации детей в детском саду, преодоление дезадаптации.</w:t>
            </w:r>
          </w:p>
        </w:tc>
        <w:tc>
          <w:tcPr>
            <w:tcW w:w="1985" w:type="dxa"/>
            <w:shd w:val="clear" w:color="auto" w:fill="auto"/>
          </w:tcPr>
          <w:p w14:paraId="5CA04C0B"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Индивидуальные консультации в кабинете психолога</w:t>
            </w:r>
          </w:p>
          <w:p w14:paraId="0C9229ED" w14:textId="77777777" w:rsidR="009D0E53" w:rsidRPr="009D0E53" w:rsidRDefault="009D0E53" w:rsidP="00FF4A47">
            <w:pPr>
              <w:rPr>
                <w:rFonts w:ascii="Times New Roman" w:hAnsi="Times New Roman"/>
                <w:i/>
                <w:sz w:val="24"/>
                <w:szCs w:val="28"/>
              </w:rPr>
            </w:pPr>
          </w:p>
        </w:tc>
        <w:tc>
          <w:tcPr>
            <w:tcW w:w="1843" w:type="dxa"/>
            <w:shd w:val="clear" w:color="auto" w:fill="auto"/>
          </w:tcPr>
          <w:p w14:paraId="5E5F1A19" w14:textId="77777777" w:rsidR="009D0E53" w:rsidRPr="009D0E53" w:rsidRDefault="009D0E53" w:rsidP="00FF4A47">
            <w:pPr>
              <w:rPr>
                <w:rFonts w:ascii="Times New Roman" w:hAnsi="Times New Roman"/>
                <w:sz w:val="24"/>
                <w:szCs w:val="28"/>
              </w:rPr>
            </w:pPr>
          </w:p>
          <w:p w14:paraId="01792959" w14:textId="77777777" w:rsidR="009D0E53" w:rsidRPr="009D0E53" w:rsidRDefault="009D0E53" w:rsidP="00FF4A47">
            <w:pPr>
              <w:rPr>
                <w:rFonts w:ascii="Times New Roman" w:hAnsi="Times New Roman"/>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w:t>
            </w:r>
          </w:p>
          <w:p w14:paraId="2033DCE7" w14:textId="77777777" w:rsidR="009D0E53" w:rsidRPr="009D0E53" w:rsidRDefault="009D0E53" w:rsidP="00FF4A47">
            <w:pPr>
              <w:rPr>
                <w:rFonts w:ascii="Times New Roman" w:hAnsi="Times New Roman"/>
                <w:sz w:val="24"/>
                <w:szCs w:val="28"/>
              </w:rPr>
            </w:pPr>
          </w:p>
        </w:tc>
        <w:tc>
          <w:tcPr>
            <w:tcW w:w="1479" w:type="dxa"/>
            <w:shd w:val="clear" w:color="auto" w:fill="auto"/>
          </w:tcPr>
          <w:p w14:paraId="00AE4BC9" w14:textId="77777777" w:rsidR="009D0E53" w:rsidRPr="009D0E53" w:rsidRDefault="009D0E53" w:rsidP="00FF4A47">
            <w:pPr>
              <w:rPr>
                <w:rFonts w:ascii="Times New Roman" w:hAnsi="Times New Roman"/>
                <w:sz w:val="24"/>
                <w:szCs w:val="28"/>
              </w:rPr>
            </w:pPr>
          </w:p>
          <w:p w14:paraId="399E1009"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Октябрь-февраль</w:t>
            </w:r>
          </w:p>
        </w:tc>
        <w:tc>
          <w:tcPr>
            <w:tcW w:w="2422" w:type="dxa"/>
            <w:shd w:val="clear" w:color="auto" w:fill="auto"/>
          </w:tcPr>
          <w:p w14:paraId="7FD9F954"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Индивидуальные рекомендации родителям, педагогам (согласно результатам наблюдения и диагностики).</w:t>
            </w:r>
          </w:p>
          <w:p w14:paraId="683F0738" w14:textId="77777777" w:rsidR="009D0E53" w:rsidRPr="009D0E53" w:rsidRDefault="009D0E53" w:rsidP="00FF4A47">
            <w:pPr>
              <w:rPr>
                <w:rFonts w:ascii="Times New Roman" w:hAnsi="Times New Roman"/>
                <w:sz w:val="24"/>
                <w:szCs w:val="28"/>
              </w:rPr>
            </w:pPr>
          </w:p>
        </w:tc>
      </w:tr>
      <w:tr w:rsidR="009D0E53" w:rsidRPr="009D0E53" w14:paraId="5C617952" w14:textId="77777777" w:rsidTr="009D0E53">
        <w:trPr>
          <w:jc w:val="center"/>
        </w:trPr>
        <w:tc>
          <w:tcPr>
            <w:tcW w:w="456" w:type="dxa"/>
            <w:shd w:val="clear" w:color="auto" w:fill="auto"/>
          </w:tcPr>
          <w:p w14:paraId="38C5A6C6"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2.</w:t>
            </w:r>
          </w:p>
        </w:tc>
        <w:tc>
          <w:tcPr>
            <w:tcW w:w="1920" w:type="dxa"/>
            <w:shd w:val="clear" w:color="auto" w:fill="auto"/>
          </w:tcPr>
          <w:p w14:paraId="119BD3EC"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Индивидуальное консультирование воспитателей по проблемам познавательной и эмоциональной сферы детей, по результатам диагностики:</w:t>
            </w:r>
          </w:p>
          <w:p w14:paraId="221DBDFB" w14:textId="77777777" w:rsidR="009D0E53" w:rsidRPr="009D0E53" w:rsidRDefault="009D0E53" w:rsidP="009D0E53">
            <w:pPr>
              <w:numPr>
                <w:ilvl w:val="0"/>
                <w:numId w:val="40"/>
              </w:numPr>
              <w:spacing w:after="0" w:line="240" w:lineRule="auto"/>
              <w:rPr>
                <w:rFonts w:ascii="Times New Roman" w:hAnsi="Times New Roman"/>
                <w:sz w:val="24"/>
                <w:szCs w:val="28"/>
              </w:rPr>
            </w:pPr>
            <w:r w:rsidRPr="009D0E53">
              <w:rPr>
                <w:rFonts w:ascii="Times New Roman" w:hAnsi="Times New Roman"/>
                <w:sz w:val="24"/>
                <w:szCs w:val="28"/>
              </w:rPr>
              <w:t>уровня познавательного развития</w:t>
            </w:r>
          </w:p>
          <w:p w14:paraId="6A0E1754" w14:textId="77777777" w:rsidR="009D0E53" w:rsidRPr="009D0E53" w:rsidRDefault="009D0E53" w:rsidP="009D0E53">
            <w:pPr>
              <w:numPr>
                <w:ilvl w:val="0"/>
                <w:numId w:val="40"/>
              </w:numPr>
              <w:spacing w:after="0" w:line="240" w:lineRule="auto"/>
              <w:rPr>
                <w:rFonts w:ascii="Times New Roman" w:hAnsi="Times New Roman"/>
                <w:sz w:val="24"/>
                <w:szCs w:val="28"/>
              </w:rPr>
            </w:pPr>
            <w:r w:rsidRPr="009D0E53">
              <w:rPr>
                <w:rFonts w:ascii="Times New Roman" w:hAnsi="Times New Roman"/>
                <w:sz w:val="24"/>
                <w:szCs w:val="28"/>
              </w:rPr>
              <w:t>отклонений в эмоционально-волевой сфере</w:t>
            </w:r>
          </w:p>
          <w:p w14:paraId="13222445" w14:textId="69C6C7E5" w:rsidR="009D0E53" w:rsidRPr="009D0E53" w:rsidRDefault="009D0E53" w:rsidP="00FF4A47">
            <w:pPr>
              <w:numPr>
                <w:ilvl w:val="0"/>
                <w:numId w:val="40"/>
              </w:numPr>
              <w:spacing w:after="0" w:line="240" w:lineRule="auto"/>
              <w:rPr>
                <w:rFonts w:ascii="Times New Roman" w:hAnsi="Times New Roman"/>
                <w:sz w:val="24"/>
                <w:szCs w:val="28"/>
              </w:rPr>
            </w:pPr>
            <w:r w:rsidRPr="009D0E53">
              <w:rPr>
                <w:rFonts w:ascii="Times New Roman" w:hAnsi="Times New Roman"/>
                <w:sz w:val="24"/>
                <w:szCs w:val="28"/>
              </w:rPr>
              <w:t>готовность к обучению в школе</w:t>
            </w:r>
          </w:p>
        </w:tc>
        <w:tc>
          <w:tcPr>
            <w:tcW w:w="1985" w:type="dxa"/>
            <w:shd w:val="clear" w:color="auto" w:fill="auto"/>
          </w:tcPr>
          <w:p w14:paraId="1FD63433"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Индивидуальные консультации в кабинете психолога</w:t>
            </w:r>
          </w:p>
          <w:p w14:paraId="779D46CA" w14:textId="77777777" w:rsidR="009D0E53" w:rsidRPr="009D0E53" w:rsidRDefault="009D0E53" w:rsidP="00FF4A47">
            <w:pPr>
              <w:rPr>
                <w:rFonts w:ascii="Times New Roman" w:hAnsi="Times New Roman"/>
                <w:sz w:val="24"/>
                <w:szCs w:val="28"/>
              </w:rPr>
            </w:pPr>
          </w:p>
        </w:tc>
        <w:tc>
          <w:tcPr>
            <w:tcW w:w="1843" w:type="dxa"/>
            <w:shd w:val="clear" w:color="auto" w:fill="auto"/>
          </w:tcPr>
          <w:p w14:paraId="67B1B169" w14:textId="77777777" w:rsidR="009D0E53" w:rsidRPr="009D0E53" w:rsidRDefault="009D0E53" w:rsidP="00FF4A47">
            <w:pPr>
              <w:rPr>
                <w:rFonts w:ascii="Times New Roman" w:hAnsi="Times New Roman"/>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w:t>
            </w:r>
          </w:p>
          <w:p w14:paraId="26EFF711" w14:textId="77777777" w:rsidR="009D0E53" w:rsidRPr="009D0E53" w:rsidRDefault="009D0E53" w:rsidP="00FF4A47">
            <w:pPr>
              <w:rPr>
                <w:rFonts w:ascii="Times New Roman" w:hAnsi="Times New Roman"/>
                <w:sz w:val="24"/>
                <w:szCs w:val="28"/>
              </w:rPr>
            </w:pPr>
          </w:p>
        </w:tc>
        <w:tc>
          <w:tcPr>
            <w:tcW w:w="1479" w:type="dxa"/>
            <w:shd w:val="clear" w:color="auto" w:fill="auto"/>
          </w:tcPr>
          <w:p w14:paraId="5EE60C8F"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Октябрь – май (по запросу)</w:t>
            </w:r>
          </w:p>
        </w:tc>
        <w:tc>
          <w:tcPr>
            <w:tcW w:w="2422" w:type="dxa"/>
            <w:shd w:val="clear" w:color="auto" w:fill="auto"/>
          </w:tcPr>
          <w:p w14:paraId="3A7CAB6E"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Предоставление обобщенных справок по результатам диагностики.</w:t>
            </w:r>
          </w:p>
          <w:p w14:paraId="5BC980DD"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Разработка рекомендаций.</w:t>
            </w:r>
          </w:p>
        </w:tc>
      </w:tr>
      <w:tr w:rsidR="009D0E53" w:rsidRPr="009D0E53" w14:paraId="78521C3F" w14:textId="77777777" w:rsidTr="009D0E53">
        <w:trPr>
          <w:jc w:val="center"/>
        </w:trPr>
        <w:tc>
          <w:tcPr>
            <w:tcW w:w="10105" w:type="dxa"/>
            <w:gridSpan w:val="6"/>
            <w:shd w:val="clear" w:color="auto" w:fill="auto"/>
          </w:tcPr>
          <w:p w14:paraId="2278333B" w14:textId="77777777" w:rsidR="009D0E53" w:rsidRPr="009D0E53" w:rsidRDefault="009D0E53" w:rsidP="00FF4A47">
            <w:pPr>
              <w:jc w:val="center"/>
              <w:rPr>
                <w:rFonts w:ascii="Times New Roman" w:hAnsi="Times New Roman"/>
                <w:b/>
                <w:sz w:val="24"/>
                <w:szCs w:val="28"/>
              </w:rPr>
            </w:pPr>
            <w:r w:rsidRPr="009D0E53">
              <w:rPr>
                <w:rFonts w:ascii="Times New Roman" w:hAnsi="Times New Roman"/>
                <w:b/>
                <w:sz w:val="24"/>
                <w:szCs w:val="28"/>
              </w:rPr>
              <w:t xml:space="preserve">КАТЕГОРИЯ: РОДИТЕЛИ </w:t>
            </w:r>
          </w:p>
        </w:tc>
      </w:tr>
      <w:tr w:rsidR="009D0E53" w:rsidRPr="009D0E53" w14:paraId="658130B4" w14:textId="77777777" w:rsidTr="009D0E53">
        <w:trPr>
          <w:jc w:val="center"/>
        </w:trPr>
        <w:tc>
          <w:tcPr>
            <w:tcW w:w="456" w:type="dxa"/>
            <w:shd w:val="clear" w:color="auto" w:fill="auto"/>
          </w:tcPr>
          <w:p w14:paraId="01129779"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3.</w:t>
            </w:r>
          </w:p>
        </w:tc>
        <w:tc>
          <w:tcPr>
            <w:tcW w:w="1920" w:type="dxa"/>
            <w:shd w:val="clear" w:color="auto" w:fill="auto"/>
          </w:tcPr>
          <w:p w14:paraId="4149B6BA"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Индивидуальное консультирование родителей по проблемам познавательной и эмоциональной сферы детей (по результатам диагностики):</w:t>
            </w:r>
          </w:p>
          <w:p w14:paraId="43F3D922" w14:textId="77777777" w:rsidR="009D0E53" w:rsidRPr="009D0E53" w:rsidRDefault="009D0E53" w:rsidP="009D0E53">
            <w:pPr>
              <w:numPr>
                <w:ilvl w:val="0"/>
                <w:numId w:val="41"/>
              </w:numPr>
              <w:spacing w:after="0" w:line="240" w:lineRule="auto"/>
              <w:rPr>
                <w:rFonts w:ascii="Times New Roman" w:hAnsi="Times New Roman"/>
                <w:sz w:val="24"/>
                <w:szCs w:val="28"/>
              </w:rPr>
            </w:pPr>
            <w:r w:rsidRPr="009D0E53">
              <w:rPr>
                <w:rFonts w:ascii="Times New Roman" w:hAnsi="Times New Roman"/>
                <w:sz w:val="24"/>
                <w:szCs w:val="28"/>
              </w:rPr>
              <w:t>уровня познавательного развития</w:t>
            </w:r>
          </w:p>
          <w:p w14:paraId="7CDDD14D" w14:textId="77777777" w:rsidR="009D0E53" w:rsidRPr="009D0E53" w:rsidRDefault="009D0E53" w:rsidP="009D0E53">
            <w:pPr>
              <w:numPr>
                <w:ilvl w:val="0"/>
                <w:numId w:val="41"/>
              </w:numPr>
              <w:spacing w:after="0" w:line="240" w:lineRule="auto"/>
              <w:rPr>
                <w:rFonts w:ascii="Times New Roman" w:hAnsi="Times New Roman"/>
                <w:sz w:val="24"/>
                <w:szCs w:val="28"/>
              </w:rPr>
            </w:pPr>
            <w:r w:rsidRPr="009D0E53">
              <w:rPr>
                <w:rFonts w:ascii="Times New Roman" w:hAnsi="Times New Roman"/>
                <w:sz w:val="24"/>
                <w:szCs w:val="28"/>
              </w:rPr>
              <w:t>отклонения в эмоционально – волевой сфере</w:t>
            </w:r>
          </w:p>
          <w:p w14:paraId="64B38303" w14:textId="77777777" w:rsidR="009D0E53" w:rsidRPr="009D0E53" w:rsidRDefault="009D0E53" w:rsidP="009D0E53">
            <w:pPr>
              <w:numPr>
                <w:ilvl w:val="0"/>
                <w:numId w:val="41"/>
              </w:numPr>
              <w:spacing w:after="0" w:line="240" w:lineRule="auto"/>
              <w:rPr>
                <w:rFonts w:ascii="Times New Roman" w:hAnsi="Times New Roman"/>
                <w:sz w:val="24"/>
                <w:szCs w:val="28"/>
              </w:rPr>
            </w:pPr>
            <w:r w:rsidRPr="009D0E53">
              <w:rPr>
                <w:rFonts w:ascii="Times New Roman" w:hAnsi="Times New Roman"/>
                <w:sz w:val="24"/>
                <w:szCs w:val="28"/>
              </w:rPr>
              <w:t>готовность к обучению в школе</w:t>
            </w:r>
          </w:p>
        </w:tc>
        <w:tc>
          <w:tcPr>
            <w:tcW w:w="1985" w:type="dxa"/>
            <w:shd w:val="clear" w:color="auto" w:fill="auto"/>
          </w:tcPr>
          <w:p w14:paraId="55B5F6A9"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Индивидуальные консультации в кабинете психолога</w:t>
            </w:r>
          </w:p>
          <w:p w14:paraId="40C492CD" w14:textId="77777777" w:rsidR="009D0E53" w:rsidRPr="009D0E53" w:rsidRDefault="009D0E53" w:rsidP="00FF4A47">
            <w:pPr>
              <w:rPr>
                <w:rFonts w:ascii="Times New Roman" w:hAnsi="Times New Roman"/>
                <w:sz w:val="24"/>
                <w:szCs w:val="28"/>
              </w:rPr>
            </w:pPr>
          </w:p>
        </w:tc>
        <w:tc>
          <w:tcPr>
            <w:tcW w:w="1843" w:type="dxa"/>
            <w:shd w:val="clear" w:color="auto" w:fill="auto"/>
          </w:tcPr>
          <w:p w14:paraId="5040A168" w14:textId="77777777" w:rsidR="009D0E53" w:rsidRPr="009D0E53" w:rsidRDefault="009D0E53" w:rsidP="00FF4A47">
            <w:pPr>
              <w:rPr>
                <w:rFonts w:ascii="Times New Roman" w:hAnsi="Times New Roman"/>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w:t>
            </w:r>
          </w:p>
          <w:p w14:paraId="5A7CF1F0" w14:textId="77777777" w:rsidR="009D0E53" w:rsidRPr="009D0E53" w:rsidRDefault="009D0E53" w:rsidP="00FF4A47">
            <w:pPr>
              <w:rPr>
                <w:rFonts w:ascii="Times New Roman" w:hAnsi="Times New Roman"/>
                <w:sz w:val="24"/>
                <w:szCs w:val="28"/>
              </w:rPr>
            </w:pPr>
          </w:p>
        </w:tc>
        <w:tc>
          <w:tcPr>
            <w:tcW w:w="1479" w:type="dxa"/>
            <w:shd w:val="clear" w:color="auto" w:fill="auto"/>
          </w:tcPr>
          <w:p w14:paraId="065A7841"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Октябрь – май (по запросу)</w:t>
            </w:r>
          </w:p>
        </w:tc>
        <w:tc>
          <w:tcPr>
            <w:tcW w:w="2422" w:type="dxa"/>
            <w:shd w:val="clear" w:color="auto" w:fill="auto"/>
          </w:tcPr>
          <w:p w14:paraId="57C416F3"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Составление индивидуальных заключений по результатам диагностики, заполнение диагностических протоколов.</w:t>
            </w:r>
          </w:p>
          <w:p w14:paraId="18B1511B"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Разработка индивидуальных рекомендаций.</w:t>
            </w:r>
          </w:p>
        </w:tc>
      </w:tr>
      <w:tr w:rsidR="009D0E53" w:rsidRPr="009D0E53" w14:paraId="08DD04A4" w14:textId="77777777" w:rsidTr="009D0E53">
        <w:trPr>
          <w:jc w:val="center"/>
        </w:trPr>
        <w:tc>
          <w:tcPr>
            <w:tcW w:w="456" w:type="dxa"/>
            <w:shd w:val="clear" w:color="auto" w:fill="auto"/>
          </w:tcPr>
          <w:p w14:paraId="28365690"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xml:space="preserve">4. </w:t>
            </w:r>
          </w:p>
        </w:tc>
        <w:tc>
          <w:tcPr>
            <w:tcW w:w="1920" w:type="dxa"/>
            <w:shd w:val="clear" w:color="auto" w:fill="auto"/>
          </w:tcPr>
          <w:p w14:paraId="47A39EBD"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Консультации по необходимости и запросу.</w:t>
            </w:r>
          </w:p>
        </w:tc>
        <w:tc>
          <w:tcPr>
            <w:tcW w:w="1985" w:type="dxa"/>
            <w:shd w:val="clear" w:color="auto" w:fill="auto"/>
          </w:tcPr>
          <w:p w14:paraId="6B0D9CFD"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Индивидуальные консультации в кабинете психолога</w:t>
            </w:r>
          </w:p>
        </w:tc>
        <w:tc>
          <w:tcPr>
            <w:tcW w:w="1843" w:type="dxa"/>
            <w:shd w:val="clear" w:color="auto" w:fill="auto"/>
          </w:tcPr>
          <w:p w14:paraId="044C7812" w14:textId="77777777" w:rsidR="009D0E53" w:rsidRPr="009D0E53" w:rsidRDefault="009D0E53" w:rsidP="00FF4A47">
            <w:pPr>
              <w:rPr>
                <w:rFonts w:ascii="Times New Roman" w:hAnsi="Times New Roman"/>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w:t>
            </w:r>
          </w:p>
        </w:tc>
        <w:tc>
          <w:tcPr>
            <w:tcW w:w="1479" w:type="dxa"/>
            <w:shd w:val="clear" w:color="auto" w:fill="auto"/>
          </w:tcPr>
          <w:p w14:paraId="04A6FC38"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xml:space="preserve">Октябрь – май </w:t>
            </w:r>
          </w:p>
        </w:tc>
        <w:tc>
          <w:tcPr>
            <w:tcW w:w="2422" w:type="dxa"/>
            <w:shd w:val="clear" w:color="auto" w:fill="auto"/>
          </w:tcPr>
          <w:p w14:paraId="1526B43B"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Разработка индивидуальных рекомендаций</w:t>
            </w:r>
          </w:p>
        </w:tc>
      </w:tr>
      <w:tr w:rsidR="009D0E53" w:rsidRPr="009D0E53" w14:paraId="6CA712ED" w14:textId="77777777" w:rsidTr="009D0E53">
        <w:trPr>
          <w:jc w:val="center"/>
        </w:trPr>
        <w:tc>
          <w:tcPr>
            <w:tcW w:w="10105" w:type="dxa"/>
            <w:gridSpan w:val="6"/>
            <w:shd w:val="clear" w:color="auto" w:fill="auto"/>
          </w:tcPr>
          <w:p w14:paraId="2207CCD0" w14:textId="77777777" w:rsidR="009D0E53" w:rsidRPr="009D0E53" w:rsidRDefault="009D0E53" w:rsidP="00FF4A47">
            <w:pPr>
              <w:jc w:val="center"/>
              <w:rPr>
                <w:rFonts w:ascii="Times New Roman" w:hAnsi="Times New Roman"/>
                <w:b/>
                <w:spacing w:val="70"/>
                <w:sz w:val="24"/>
                <w:szCs w:val="28"/>
              </w:rPr>
            </w:pPr>
          </w:p>
          <w:p w14:paraId="20491B1C" w14:textId="77777777" w:rsidR="009D0E53" w:rsidRPr="009D0E53" w:rsidRDefault="009D0E53" w:rsidP="00FF4A47">
            <w:pPr>
              <w:jc w:val="center"/>
              <w:rPr>
                <w:rFonts w:ascii="Times New Roman" w:hAnsi="Times New Roman"/>
                <w:b/>
                <w:spacing w:val="70"/>
                <w:sz w:val="24"/>
                <w:szCs w:val="28"/>
              </w:rPr>
            </w:pPr>
            <w:r w:rsidRPr="009D0E53">
              <w:rPr>
                <w:rFonts w:ascii="Times New Roman" w:hAnsi="Times New Roman"/>
                <w:b/>
                <w:spacing w:val="70"/>
                <w:sz w:val="24"/>
                <w:szCs w:val="28"/>
              </w:rPr>
              <w:t>ПСИХОЛОГИЧЕСКОЕ ПРОСВЕЩЕНИЕ И ПРОФИЛАКТИКА</w:t>
            </w:r>
          </w:p>
          <w:p w14:paraId="2FA1C8F4" w14:textId="77777777" w:rsidR="009D0E53" w:rsidRPr="009D0E53" w:rsidRDefault="009D0E53" w:rsidP="00FF4A47">
            <w:pPr>
              <w:rPr>
                <w:rFonts w:ascii="Times New Roman" w:hAnsi="Times New Roman"/>
                <w:sz w:val="24"/>
                <w:szCs w:val="28"/>
              </w:rPr>
            </w:pPr>
            <w:r w:rsidRPr="009D0E53">
              <w:rPr>
                <w:rFonts w:ascii="Times New Roman" w:hAnsi="Times New Roman"/>
                <w:b/>
                <w:sz w:val="24"/>
                <w:szCs w:val="28"/>
              </w:rPr>
              <w:t>Цель:</w:t>
            </w:r>
            <w:r w:rsidRPr="009D0E53">
              <w:rPr>
                <w:rFonts w:ascii="Times New Roman" w:hAnsi="Times New Roman"/>
                <w:sz w:val="24"/>
                <w:szCs w:val="28"/>
              </w:rPr>
              <w:t xml:space="preserve"> предупреждение возможных отклонений в психическом развитии детей и в становлении личности, через создание условий для повышения психологической компетентности педагогов, администрации ДОУ и родителей воспитанников.</w:t>
            </w:r>
          </w:p>
        </w:tc>
      </w:tr>
      <w:tr w:rsidR="009D0E53" w:rsidRPr="009D0E53" w14:paraId="441259CB" w14:textId="77777777" w:rsidTr="009D0E53">
        <w:trPr>
          <w:jc w:val="center"/>
        </w:trPr>
        <w:tc>
          <w:tcPr>
            <w:tcW w:w="10105" w:type="dxa"/>
            <w:gridSpan w:val="6"/>
            <w:shd w:val="clear" w:color="auto" w:fill="auto"/>
          </w:tcPr>
          <w:p w14:paraId="608E0994" w14:textId="77777777" w:rsidR="009D0E53" w:rsidRPr="009D0E53" w:rsidRDefault="009D0E53" w:rsidP="00FF4A47">
            <w:pPr>
              <w:jc w:val="center"/>
              <w:rPr>
                <w:rFonts w:ascii="Times New Roman" w:hAnsi="Times New Roman"/>
                <w:b/>
                <w:spacing w:val="70"/>
                <w:sz w:val="24"/>
                <w:szCs w:val="28"/>
              </w:rPr>
            </w:pPr>
            <w:r w:rsidRPr="009D0E53">
              <w:rPr>
                <w:rFonts w:ascii="Times New Roman" w:hAnsi="Times New Roman"/>
                <w:b/>
                <w:spacing w:val="70"/>
                <w:sz w:val="24"/>
                <w:szCs w:val="28"/>
              </w:rPr>
              <w:t>КАТЕГОРИЯ: РОДИТЕЛИ</w:t>
            </w:r>
          </w:p>
        </w:tc>
      </w:tr>
      <w:tr w:rsidR="009D0E53" w:rsidRPr="009D0E53" w14:paraId="6331087D" w14:textId="77777777" w:rsidTr="009D0E53">
        <w:trPr>
          <w:jc w:val="center"/>
        </w:trPr>
        <w:tc>
          <w:tcPr>
            <w:tcW w:w="456" w:type="dxa"/>
            <w:shd w:val="clear" w:color="auto" w:fill="auto"/>
          </w:tcPr>
          <w:p w14:paraId="0F0B9139"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1.</w:t>
            </w:r>
          </w:p>
        </w:tc>
        <w:tc>
          <w:tcPr>
            <w:tcW w:w="1920" w:type="dxa"/>
            <w:shd w:val="clear" w:color="auto" w:fill="auto"/>
          </w:tcPr>
          <w:p w14:paraId="49CEEE54"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Оказание помощи родителям в период адаптации детей к условиям ДОУ.</w:t>
            </w:r>
          </w:p>
        </w:tc>
        <w:tc>
          <w:tcPr>
            <w:tcW w:w="1985" w:type="dxa"/>
            <w:shd w:val="clear" w:color="auto" w:fill="auto"/>
          </w:tcPr>
          <w:p w14:paraId="2299F651"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Беседы, наглядный и раздаточный материал.</w:t>
            </w:r>
          </w:p>
          <w:p w14:paraId="078B4730" w14:textId="77777777" w:rsidR="009D0E53" w:rsidRPr="009D0E53" w:rsidRDefault="009D0E53" w:rsidP="00FF4A47">
            <w:pPr>
              <w:rPr>
                <w:rFonts w:ascii="Times New Roman" w:hAnsi="Times New Roman"/>
                <w:sz w:val="24"/>
                <w:szCs w:val="28"/>
              </w:rPr>
            </w:pPr>
          </w:p>
        </w:tc>
        <w:tc>
          <w:tcPr>
            <w:tcW w:w="1843" w:type="dxa"/>
            <w:shd w:val="clear" w:color="auto" w:fill="auto"/>
          </w:tcPr>
          <w:p w14:paraId="0536B40A" w14:textId="77777777" w:rsidR="009D0E53" w:rsidRPr="009D0E53" w:rsidRDefault="009D0E53" w:rsidP="00FF4A47">
            <w:pPr>
              <w:rPr>
                <w:rFonts w:ascii="Times New Roman" w:hAnsi="Times New Roman"/>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w:t>
            </w:r>
          </w:p>
          <w:p w14:paraId="1EA58E92" w14:textId="77777777" w:rsidR="009D0E53" w:rsidRPr="009D0E53" w:rsidRDefault="009D0E53" w:rsidP="00FF4A47">
            <w:pPr>
              <w:rPr>
                <w:rFonts w:ascii="Times New Roman" w:hAnsi="Times New Roman"/>
                <w:sz w:val="24"/>
                <w:szCs w:val="28"/>
              </w:rPr>
            </w:pPr>
          </w:p>
        </w:tc>
        <w:tc>
          <w:tcPr>
            <w:tcW w:w="1479" w:type="dxa"/>
            <w:shd w:val="clear" w:color="auto" w:fill="auto"/>
          </w:tcPr>
          <w:p w14:paraId="505B2D96"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Октябрь -февраль</w:t>
            </w:r>
          </w:p>
        </w:tc>
        <w:tc>
          <w:tcPr>
            <w:tcW w:w="2422" w:type="dxa"/>
            <w:shd w:val="clear" w:color="auto" w:fill="auto"/>
          </w:tcPr>
          <w:p w14:paraId="54F0B652"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Индивидуальные рекомендации родителям, педагогам.</w:t>
            </w:r>
          </w:p>
          <w:p w14:paraId="318F5808"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Оформление информационных стендов в группах.</w:t>
            </w:r>
          </w:p>
        </w:tc>
      </w:tr>
      <w:tr w:rsidR="009D0E53" w:rsidRPr="009D0E53" w14:paraId="5A1A01D6" w14:textId="77777777" w:rsidTr="009D0E53">
        <w:trPr>
          <w:jc w:val="center"/>
        </w:trPr>
        <w:tc>
          <w:tcPr>
            <w:tcW w:w="456" w:type="dxa"/>
            <w:shd w:val="clear" w:color="auto" w:fill="auto"/>
          </w:tcPr>
          <w:p w14:paraId="6B1F9E97"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2.</w:t>
            </w:r>
          </w:p>
        </w:tc>
        <w:tc>
          <w:tcPr>
            <w:tcW w:w="1920" w:type="dxa"/>
            <w:shd w:val="clear" w:color="auto" w:fill="auto"/>
          </w:tcPr>
          <w:p w14:paraId="3713F85F"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Выступления на общих родительских собраниях на тему…»</w:t>
            </w:r>
          </w:p>
        </w:tc>
        <w:tc>
          <w:tcPr>
            <w:tcW w:w="1985" w:type="dxa"/>
            <w:shd w:val="clear" w:color="auto" w:fill="auto"/>
          </w:tcPr>
          <w:p w14:paraId="142C358C"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xml:space="preserve">Плановые родительские собрания, </w:t>
            </w:r>
          </w:p>
          <w:p w14:paraId="7F0EF7F3" w14:textId="77777777" w:rsidR="009D0E53" w:rsidRPr="009D0E53" w:rsidRDefault="009D0E53" w:rsidP="00FF4A47">
            <w:pPr>
              <w:rPr>
                <w:rFonts w:ascii="Times New Roman" w:hAnsi="Times New Roman"/>
                <w:sz w:val="24"/>
                <w:szCs w:val="28"/>
              </w:rPr>
            </w:pPr>
          </w:p>
        </w:tc>
        <w:tc>
          <w:tcPr>
            <w:tcW w:w="1843" w:type="dxa"/>
            <w:shd w:val="clear" w:color="auto" w:fill="auto"/>
          </w:tcPr>
          <w:p w14:paraId="7C4B190A" w14:textId="77777777" w:rsidR="009D0E53" w:rsidRPr="009D0E53" w:rsidRDefault="009D0E53" w:rsidP="00FF4A47">
            <w:pPr>
              <w:rPr>
                <w:rFonts w:ascii="Times New Roman" w:hAnsi="Times New Roman"/>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w:t>
            </w:r>
          </w:p>
          <w:p w14:paraId="680C86E5" w14:textId="77777777" w:rsidR="009D0E53" w:rsidRPr="009D0E53" w:rsidRDefault="009D0E53" w:rsidP="00FF4A47">
            <w:pPr>
              <w:rPr>
                <w:rFonts w:ascii="Times New Roman" w:hAnsi="Times New Roman"/>
                <w:sz w:val="24"/>
                <w:szCs w:val="28"/>
              </w:rPr>
            </w:pPr>
          </w:p>
        </w:tc>
        <w:tc>
          <w:tcPr>
            <w:tcW w:w="1479" w:type="dxa"/>
            <w:shd w:val="clear" w:color="auto" w:fill="auto"/>
          </w:tcPr>
          <w:p w14:paraId="439FFF8B"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Октябрь</w:t>
            </w:r>
          </w:p>
          <w:p w14:paraId="6C1B571A" w14:textId="77777777" w:rsidR="009D0E53" w:rsidRPr="009D0E53" w:rsidRDefault="009D0E53" w:rsidP="00FF4A47">
            <w:pPr>
              <w:rPr>
                <w:rFonts w:ascii="Times New Roman" w:hAnsi="Times New Roman"/>
                <w:sz w:val="24"/>
                <w:szCs w:val="28"/>
              </w:rPr>
            </w:pPr>
          </w:p>
        </w:tc>
        <w:tc>
          <w:tcPr>
            <w:tcW w:w="2422" w:type="dxa"/>
            <w:shd w:val="clear" w:color="auto" w:fill="auto"/>
          </w:tcPr>
          <w:p w14:paraId="6FE977F4"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Выступление с демонстрацией презентации.</w:t>
            </w:r>
          </w:p>
          <w:p w14:paraId="6AABC10D"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Подготовка буклетов для родителей.</w:t>
            </w:r>
          </w:p>
        </w:tc>
      </w:tr>
      <w:tr w:rsidR="009D0E53" w:rsidRPr="009D0E53" w14:paraId="6C35AE5D" w14:textId="77777777" w:rsidTr="009D0E53">
        <w:trPr>
          <w:trHeight w:val="794"/>
          <w:jc w:val="center"/>
        </w:trPr>
        <w:tc>
          <w:tcPr>
            <w:tcW w:w="456" w:type="dxa"/>
            <w:vMerge w:val="restart"/>
            <w:shd w:val="clear" w:color="auto" w:fill="auto"/>
          </w:tcPr>
          <w:p w14:paraId="32C56115"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3.</w:t>
            </w:r>
          </w:p>
        </w:tc>
        <w:tc>
          <w:tcPr>
            <w:tcW w:w="1920" w:type="dxa"/>
            <w:shd w:val="clear" w:color="auto" w:fill="auto"/>
          </w:tcPr>
          <w:p w14:paraId="592A4383"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xml:space="preserve">Выступление на родительских собраниях о возрастных особенностях детей </w:t>
            </w:r>
          </w:p>
        </w:tc>
        <w:tc>
          <w:tcPr>
            <w:tcW w:w="1985" w:type="dxa"/>
            <w:shd w:val="clear" w:color="auto" w:fill="auto"/>
          </w:tcPr>
          <w:p w14:paraId="456CCD1C"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Лекции-беседы для родителей:</w:t>
            </w:r>
          </w:p>
          <w:p w14:paraId="7A0580D0" w14:textId="77777777" w:rsidR="009D0E53" w:rsidRPr="009D0E53" w:rsidRDefault="009D0E53" w:rsidP="00FF4A47">
            <w:pPr>
              <w:rPr>
                <w:rFonts w:ascii="Times New Roman" w:hAnsi="Times New Roman"/>
                <w:sz w:val="24"/>
                <w:szCs w:val="28"/>
              </w:rPr>
            </w:pPr>
          </w:p>
          <w:p w14:paraId="402B9D01" w14:textId="77777777" w:rsidR="009D0E53" w:rsidRPr="009D0E53" w:rsidRDefault="009D0E53" w:rsidP="00FF4A47">
            <w:pPr>
              <w:rPr>
                <w:rFonts w:ascii="Times New Roman" w:hAnsi="Times New Roman"/>
                <w:sz w:val="24"/>
                <w:szCs w:val="28"/>
              </w:rPr>
            </w:pPr>
          </w:p>
        </w:tc>
        <w:tc>
          <w:tcPr>
            <w:tcW w:w="1843" w:type="dxa"/>
            <w:shd w:val="clear" w:color="auto" w:fill="auto"/>
          </w:tcPr>
          <w:p w14:paraId="64330980" w14:textId="77777777" w:rsidR="009D0E53" w:rsidRPr="009D0E53" w:rsidRDefault="009D0E53" w:rsidP="00FF4A47">
            <w:pPr>
              <w:rPr>
                <w:rFonts w:ascii="Times New Roman" w:hAnsi="Times New Roman"/>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w:t>
            </w:r>
          </w:p>
          <w:p w14:paraId="1500610C" w14:textId="77777777" w:rsidR="009D0E53" w:rsidRPr="009D0E53" w:rsidRDefault="009D0E53" w:rsidP="00FF4A47">
            <w:pPr>
              <w:rPr>
                <w:rFonts w:ascii="Times New Roman" w:hAnsi="Times New Roman"/>
                <w:i/>
                <w:sz w:val="24"/>
                <w:szCs w:val="28"/>
              </w:rPr>
            </w:pPr>
            <w:r w:rsidRPr="009D0E53">
              <w:rPr>
                <w:rFonts w:ascii="Times New Roman" w:hAnsi="Times New Roman"/>
                <w:i/>
                <w:sz w:val="24"/>
                <w:szCs w:val="28"/>
              </w:rPr>
              <w:t xml:space="preserve">Воспитатели: </w:t>
            </w:r>
          </w:p>
        </w:tc>
        <w:tc>
          <w:tcPr>
            <w:tcW w:w="1479" w:type="dxa"/>
            <w:shd w:val="clear" w:color="auto" w:fill="auto"/>
          </w:tcPr>
          <w:p w14:paraId="4A97D244" w14:textId="77777777" w:rsidR="009D0E53" w:rsidRPr="009D0E53" w:rsidRDefault="009D0E53" w:rsidP="00FF4A47">
            <w:pPr>
              <w:rPr>
                <w:rFonts w:ascii="Times New Roman" w:hAnsi="Times New Roman"/>
                <w:sz w:val="24"/>
                <w:szCs w:val="28"/>
              </w:rPr>
            </w:pPr>
          </w:p>
        </w:tc>
        <w:tc>
          <w:tcPr>
            <w:tcW w:w="2422" w:type="dxa"/>
            <w:vMerge w:val="restart"/>
            <w:shd w:val="clear" w:color="auto" w:fill="auto"/>
          </w:tcPr>
          <w:p w14:paraId="3D6A4A6D"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Конспекты выступлений, совместная работа с воспитателями групп по возрастам.</w:t>
            </w:r>
          </w:p>
          <w:p w14:paraId="31B61BA1" w14:textId="77777777" w:rsidR="009D0E53" w:rsidRPr="009D0E53" w:rsidRDefault="009D0E53" w:rsidP="00FF4A47">
            <w:pPr>
              <w:rPr>
                <w:rFonts w:ascii="Times New Roman" w:hAnsi="Times New Roman"/>
                <w:sz w:val="24"/>
                <w:szCs w:val="28"/>
              </w:rPr>
            </w:pPr>
          </w:p>
          <w:p w14:paraId="324EB5C6" w14:textId="77777777" w:rsidR="009D0E53" w:rsidRPr="009D0E53" w:rsidRDefault="009D0E53" w:rsidP="00FF4A47">
            <w:pPr>
              <w:rPr>
                <w:rFonts w:ascii="Times New Roman" w:hAnsi="Times New Roman"/>
                <w:sz w:val="24"/>
                <w:szCs w:val="28"/>
              </w:rPr>
            </w:pPr>
          </w:p>
          <w:p w14:paraId="10A02EF2" w14:textId="77777777" w:rsidR="009D0E53" w:rsidRPr="009D0E53" w:rsidRDefault="009D0E53" w:rsidP="00FF4A47">
            <w:pPr>
              <w:rPr>
                <w:rFonts w:ascii="Times New Roman" w:hAnsi="Times New Roman"/>
                <w:sz w:val="24"/>
                <w:szCs w:val="28"/>
              </w:rPr>
            </w:pPr>
          </w:p>
        </w:tc>
      </w:tr>
      <w:tr w:rsidR="009D0E53" w:rsidRPr="009D0E53" w14:paraId="61A99BD7" w14:textId="77777777" w:rsidTr="009D0E53">
        <w:trPr>
          <w:trHeight w:val="567"/>
          <w:jc w:val="center"/>
        </w:trPr>
        <w:tc>
          <w:tcPr>
            <w:tcW w:w="456" w:type="dxa"/>
            <w:vMerge/>
            <w:shd w:val="clear" w:color="auto" w:fill="auto"/>
          </w:tcPr>
          <w:p w14:paraId="626F0551" w14:textId="77777777" w:rsidR="009D0E53" w:rsidRPr="009D0E53" w:rsidRDefault="009D0E53" w:rsidP="00FF4A47">
            <w:pPr>
              <w:rPr>
                <w:rFonts w:ascii="Times New Roman" w:hAnsi="Times New Roman"/>
                <w:sz w:val="24"/>
                <w:szCs w:val="28"/>
              </w:rPr>
            </w:pPr>
          </w:p>
        </w:tc>
        <w:tc>
          <w:tcPr>
            <w:tcW w:w="1920" w:type="dxa"/>
            <w:shd w:val="clear" w:color="auto" w:fill="auto"/>
          </w:tcPr>
          <w:p w14:paraId="582BE50B" w14:textId="77777777" w:rsidR="009D0E53" w:rsidRPr="009D0E53" w:rsidRDefault="009D0E53" w:rsidP="009D0E53">
            <w:pPr>
              <w:numPr>
                <w:ilvl w:val="1"/>
                <w:numId w:val="45"/>
              </w:numPr>
              <w:spacing w:after="0" w:line="240" w:lineRule="auto"/>
              <w:rPr>
                <w:rFonts w:ascii="Times New Roman" w:hAnsi="Times New Roman"/>
                <w:sz w:val="24"/>
                <w:szCs w:val="28"/>
              </w:rPr>
            </w:pPr>
            <w:r w:rsidRPr="009D0E53">
              <w:rPr>
                <w:rFonts w:ascii="Times New Roman" w:hAnsi="Times New Roman"/>
                <w:sz w:val="24"/>
                <w:szCs w:val="28"/>
              </w:rPr>
              <w:t>Адаптация ребенка к условиям детского сада.</w:t>
            </w:r>
          </w:p>
          <w:p w14:paraId="26FEB110" w14:textId="77777777" w:rsidR="009D0E53" w:rsidRPr="009D0E53" w:rsidRDefault="009D0E53" w:rsidP="00FF4A47">
            <w:pPr>
              <w:rPr>
                <w:rFonts w:ascii="Times New Roman" w:hAnsi="Times New Roman"/>
                <w:sz w:val="24"/>
                <w:szCs w:val="28"/>
              </w:rPr>
            </w:pPr>
          </w:p>
        </w:tc>
        <w:tc>
          <w:tcPr>
            <w:tcW w:w="1985" w:type="dxa"/>
            <w:shd w:val="clear" w:color="auto" w:fill="auto"/>
          </w:tcPr>
          <w:p w14:paraId="13DB7307"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xml:space="preserve"> Родители детей раннего возраста и </w:t>
            </w:r>
            <w:r w:rsidRPr="009D0E53">
              <w:rPr>
                <w:rFonts w:ascii="Times New Roman" w:hAnsi="Times New Roman"/>
                <w:sz w:val="24"/>
                <w:szCs w:val="28"/>
                <w:lang w:val="en-US"/>
              </w:rPr>
              <w:t>I</w:t>
            </w:r>
            <w:r w:rsidRPr="009D0E53">
              <w:rPr>
                <w:rFonts w:ascii="Times New Roman" w:hAnsi="Times New Roman"/>
                <w:sz w:val="24"/>
                <w:szCs w:val="28"/>
              </w:rPr>
              <w:t xml:space="preserve"> младших групп</w:t>
            </w:r>
          </w:p>
        </w:tc>
        <w:tc>
          <w:tcPr>
            <w:tcW w:w="1843" w:type="dxa"/>
            <w:shd w:val="clear" w:color="auto" w:fill="auto"/>
          </w:tcPr>
          <w:p w14:paraId="64D8A091" w14:textId="77777777" w:rsidR="009D0E53" w:rsidRPr="009D0E53" w:rsidRDefault="009D0E53" w:rsidP="00FF4A47">
            <w:pPr>
              <w:rPr>
                <w:rFonts w:ascii="Times New Roman" w:hAnsi="Times New Roman"/>
                <w:i/>
                <w:sz w:val="24"/>
                <w:szCs w:val="28"/>
              </w:rPr>
            </w:pPr>
            <w:r w:rsidRPr="009D0E53">
              <w:rPr>
                <w:rFonts w:ascii="Times New Roman" w:hAnsi="Times New Roman"/>
                <w:i/>
                <w:sz w:val="24"/>
                <w:szCs w:val="28"/>
              </w:rPr>
              <w:t xml:space="preserve">Воспитатели: </w:t>
            </w:r>
            <w:r w:rsidRPr="009D0E53">
              <w:rPr>
                <w:rFonts w:ascii="Times New Roman" w:hAnsi="Times New Roman"/>
                <w:sz w:val="24"/>
                <w:szCs w:val="28"/>
              </w:rPr>
              <w:t>групп раннего возраста и первых младших</w:t>
            </w:r>
            <w:r w:rsidRPr="009D0E53">
              <w:rPr>
                <w:rFonts w:ascii="Times New Roman" w:hAnsi="Times New Roman"/>
                <w:i/>
                <w:sz w:val="24"/>
                <w:szCs w:val="28"/>
              </w:rPr>
              <w:t xml:space="preserve"> </w:t>
            </w:r>
          </w:p>
        </w:tc>
        <w:tc>
          <w:tcPr>
            <w:tcW w:w="1479" w:type="dxa"/>
            <w:shd w:val="clear" w:color="auto" w:fill="auto"/>
          </w:tcPr>
          <w:p w14:paraId="6594D063"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Октябрь</w:t>
            </w:r>
          </w:p>
        </w:tc>
        <w:tc>
          <w:tcPr>
            <w:tcW w:w="2422" w:type="dxa"/>
            <w:vMerge/>
            <w:shd w:val="clear" w:color="auto" w:fill="auto"/>
          </w:tcPr>
          <w:p w14:paraId="190B4D85" w14:textId="77777777" w:rsidR="009D0E53" w:rsidRPr="009D0E53" w:rsidRDefault="009D0E53" w:rsidP="00FF4A47">
            <w:pPr>
              <w:rPr>
                <w:rFonts w:ascii="Times New Roman" w:hAnsi="Times New Roman"/>
                <w:sz w:val="24"/>
                <w:szCs w:val="28"/>
              </w:rPr>
            </w:pPr>
          </w:p>
        </w:tc>
      </w:tr>
      <w:tr w:rsidR="009D0E53" w:rsidRPr="009D0E53" w14:paraId="2EF7F76A" w14:textId="77777777" w:rsidTr="009D0E53">
        <w:trPr>
          <w:trHeight w:val="567"/>
          <w:jc w:val="center"/>
        </w:trPr>
        <w:tc>
          <w:tcPr>
            <w:tcW w:w="456" w:type="dxa"/>
            <w:vMerge/>
            <w:shd w:val="clear" w:color="auto" w:fill="auto"/>
          </w:tcPr>
          <w:p w14:paraId="42CC6D9C" w14:textId="77777777" w:rsidR="009D0E53" w:rsidRPr="009D0E53" w:rsidRDefault="009D0E53" w:rsidP="00FF4A47">
            <w:pPr>
              <w:rPr>
                <w:rFonts w:ascii="Times New Roman" w:hAnsi="Times New Roman"/>
                <w:sz w:val="24"/>
                <w:szCs w:val="28"/>
              </w:rPr>
            </w:pPr>
          </w:p>
        </w:tc>
        <w:tc>
          <w:tcPr>
            <w:tcW w:w="1920" w:type="dxa"/>
            <w:shd w:val="clear" w:color="auto" w:fill="auto"/>
          </w:tcPr>
          <w:p w14:paraId="3795BFBB"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2. «А вам пора в школу?»</w:t>
            </w:r>
          </w:p>
        </w:tc>
        <w:tc>
          <w:tcPr>
            <w:tcW w:w="1985" w:type="dxa"/>
            <w:shd w:val="clear" w:color="auto" w:fill="auto"/>
          </w:tcPr>
          <w:p w14:paraId="3CBF2298" w14:textId="61DF93D5" w:rsidR="009D0E53" w:rsidRPr="009D0E53" w:rsidRDefault="009D0E53" w:rsidP="00FF4A47">
            <w:pPr>
              <w:rPr>
                <w:rFonts w:ascii="Times New Roman" w:hAnsi="Times New Roman"/>
                <w:sz w:val="24"/>
                <w:szCs w:val="28"/>
              </w:rPr>
            </w:pPr>
            <w:r w:rsidRPr="009D0E53">
              <w:rPr>
                <w:rFonts w:ascii="Times New Roman" w:hAnsi="Times New Roman"/>
                <w:sz w:val="24"/>
                <w:szCs w:val="28"/>
              </w:rPr>
              <w:t xml:space="preserve"> Родители детей подготовительных групп</w:t>
            </w:r>
          </w:p>
        </w:tc>
        <w:tc>
          <w:tcPr>
            <w:tcW w:w="1843" w:type="dxa"/>
            <w:shd w:val="clear" w:color="auto" w:fill="auto"/>
          </w:tcPr>
          <w:p w14:paraId="0B9EFFA2" w14:textId="77777777" w:rsidR="009D0E53" w:rsidRPr="009D0E53" w:rsidRDefault="009D0E53" w:rsidP="00FF4A47">
            <w:pPr>
              <w:rPr>
                <w:rFonts w:ascii="Times New Roman" w:hAnsi="Times New Roman"/>
                <w:i/>
                <w:sz w:val="24"/>
                <w:szCs w:val="28"/>
              </w:rPr>
            </w:pPr>
            <w:r w:rsidRPr="009D0E53">
              <w:rPr>
                <w:rFonts w:ascii="Times New Roman" w:hAnsi="Times New Roman"/>
                <w:i/>
                <w:sz w:val="24"/>
                <w:szCs w:val="28"/>
              </w:rPr>
              <w:t xml:space="preserve">Воспитатели: </w:t>
            </w:r>
            <w:r w:rsidRPr="009D0E53">
              <w:rPr>
                <w:rFonts w:ascii="Times New Roman" w:hAnsi="Times New Roman"/>
                <w:sz w:val="24"/>
                <w:szCs w:val="28"/>
              </w:rPr>
              <w:t>подготовительных групп</w:t>
            </w:r>
          </w:p>
        </w:tc>
        <w:tc>
          <w:tcPr>
            <w:tcW w:w="1479" w:type="dxa"/>
            <w:shd w:val="clear" w:color="auto" w:fill="auto"/>
          </w:tcPr>
          <w:p w14:paraId="6DC1983B"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Ноябрь</w:t>
            </w:r>
          </w:p>
        </w:tc>
        <w:tc>
          <w:tcPr>
            <w:tcW w:w="2422" w:type="dxa"/>
            <w:vMerge/>
            <w:shd w:val="clear" w:color="auto" w:fill="auto"/>
          </w:tcPr>
          <w:p w14:paraId="36F9F9FC" w14:textId="77777777" w:rsidR="009D0E53" w:rsidRPr="009D0E53" w:rsidRDefault="009D0E53" w:rsidP="00FF4A47">
            <w:pPr>
              <w:rPr>
                <w:rFonts w:ascii="Times New Roman" w:hAnsi="Times New Roman"/>
                <w:sz w:val="24"/>
                <w:szCs w:val="28"/>
              </w:rPr>
            </w:pPr>
          </w:p>
        </w:tc>
      </w:tr>
      <w:tr w:rsidR="009D0E53" w:rsidRPr="009D0E53" w14:paraId="3560CFBE" w14:textId="77777777" w:rsidTr="009D0E53">
        <w:trPr>
          <w:trHeight w:val="695"/>
          <w:jc w:val="center"/>
        </w:trPr>
        <w:tc>
          <w:tcPr>
            <w:tcW w:w="456" w:type="dxa"/>
            <w:vMerge/>
            <w:shd w:val="clear" w:color="auto" w:fill="auto"/>
          </w:tcPr>
          <w:p w14:paraId="79DB6031" w14:textId="77777777" w:rsidR="009D0E53" w:rsidRPr="009D0E53" w:rsidRDefault="009D0E53" w:rsidP="00FF4A47">
            <w:pPr>
              <w:rPr>
                <w:rFonts w:ascii="Times New Roman" w:hAnsi="Times New Roman"/>
                <w:sz w:val="24"/>
                <w:szCs w:val="28"/>
              </w:rPr>
            </w:pPr>
          </w:p>
        </w:tc>
        <w:tc>
          <w:tcPr>
            <w:tcW w:w="1920" w:type="dxa"/>
            <w:tcBorders>
              <w:top w:val="nil"/>
            </w:tcBorders>
            <w:shd w:val="clear" w:color="auto" w:fill="auto"/>
          </w:tcPr>
          <w:p w14:paraId="70062AF7"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xml:space="preserve">3. «Семь звезд упрямства, кризис 3 лет» </w:t>
            </w:r>
          </w:p>
        </w:tc>
        <w:tc>
          <w:tcPr>
            <w:tcW w:w="1985" w:type="dxa"/>
            <w:tcBorders>
              <w:top w:val="nil"/>
            </w:tcBorders>
            <w:shd w:val="clear" w:color="auto" w:fill="auto"/>
          </w:tcPr>
          <w:p w14:paraId="37AB269D"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xml:space="preserve">Родители детей </w:t>
            </w:r>
            <w:r w:rsidRPr="009D0E53">
              <w:rPr>
                <w:rFonts w:ascii="Times New Roman" w:hAnsi="Times New Roman"/>
                <w:sz w:val="24"/>
                <w:szCs w:val="28"/>
                <w:lang w:val="en-US"/>
              </w:rPr>
              <w:t>II</w:t>
            </w:r>
            <w:r w:rsidRPr="009D0E53">
              <w:rPr>
                <w:rFonts w:ascii="Times New Roman" w:hAnsi="Times New Roman"/>
                <w:sz w:val="24"/>
                <w:szCs w:val="28"/>
              </w:rPr>
              <w:t xml:space="preserve"> младших групп </w:t>
            </w:r>
          </w:p>
        </w:tc>
        <w:tc>
          <w:tcPr>
            <w:tcW w:w="1843" w:type="dxa"/>
            <w:shd w:val="clear" w:color="auto" w:fill="auto"/>
          </w:tcPr>
          <w:p w14:paraId="3BF529A1" w14:textId="77777777" w:rsidR="009D0E53" w:rsidRPr="009D0E53" w:rsidRDefault="009D0E53" w:rsidP="00FF4A47">
            <w:pPr>
              <w:rPr>
                <w:rFonts w:ascii="Times New Roman" w:hAnsi="Times New Roman"/>
                <w:sz w:val="24"/>
                <w:szCs w:val="28"/>
              </w:rPr>
            </w:pPr>
            <w:r w:rsidRPr="009D0E53">
              <w:rPr>
                <w:rFonts w:ascii="Times New Roman" w:hAnsi="Times New Roman"/>
                <w:i/>
                <w:sz w:val="24"/>
                <w:szCs w:val="28"/>
              </w:rPr>
              <w:t xml:space="preserve">Воспитатели: </w:t>
            </w:r>
            <w:r w:rsidRPr="009D0E53">
              <w:rPr>
                <w:rFonts w:ascii="Times New Roman" w:hAnsi="Times New Roman"/>
                <w:sz w:val="24"/>
                <w:szCs w:val="28"/>
              </w:rPr>
              <w:t>первых и вторых младших групп</w:t>
            </w:r>
          </w:p>
        </w:tc>
        <w:tc>
          <w:tcPr>
            <w:tcW w:w="1479" w:type="dxa"/>
            <w:shd w:val="clear" w:color="auto" w:fill="auto"/>
          </w:tcPr>
          <w:p w14:paraId="474AE219"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Декабрь</w:t>
            </w:r>
          </w:p>
          <w:p w14:paraId="1ED0C668" w14:textId="77777777" w:rsidR="009D0E53" w:rsidRPr="009D0E53" w:rsidRDefault="009D0E53" w:rsidP="00FF4A47">
            <w:pPr>
              <w:rPr>
                <w:rFonts w:ascii="Times New Roman" w:hAnsi="Times New Roman"/>
                <w:sz w:val="24"/>
                <w:szCs w:val="28"/>
              </w:rPr>
            </w:pPr>
          </w:p>
        </w:tc>
        <w:tc>
          <w:tcPr>
            <w:tcW w:w="2422" w:type="dxa"/>
            <w:vMerge/>
            <w:shd w:val="clear" w:color="auto" w:fill="auto"/>
          </w:tcPr>
          <w:p w14:paraId="4A5837C8" w14:textId="77777777" w:rsidR="009D0E53" w:rsidRPr="009D0E53" w:rsidRDefault="009D0E53" w:rsidP="00FF4A47">
            <w:pPr>
              <w:rPr>
                <w:rFonts w:ascii="Times New Roman" w:hAnsi="Times New Roman"/>
                <w:sz w:val="24"/>
                <w:szCs w:val="28"/>
              </w:rPr>
            </w:pPr>
          </w:p>
        </w:tc>
      </w:tr>
      <w:tr w:rsidR="009D0E53" w:rsidRPr="009D0E53" w14:paraId="679AC5F7" w14:textId="77777777" w:rsidTr="009D0E53">
        <w:trPr>
          <w:trHeight w:val="524"/>
          <w:jc w:val="center"/>
        </w:trPr>
        <w:tc>
          <w:tcPr>
            <w:tcW w:w="456" w:type="dxa"/>
            <w:vMerge/>
            <w:shd w:val="clear" w:color="auto" w:fill="auto"/>
          </w:tcPr>
          <w:p w14:paraId="5E0E8EED" w14:textId="77777777" w:rsidR="009D0E53" w:rsidRPr="009D0E53" w:rsidRDefault="009D0E53" w:rsidP="00FF4A47">
            <w:pPr>
              <w:rPr>
                <w:rFonts w:ascii="Times New Roman" w:hAnsi="Times New Roman"/>
                <w:sz w:val="24"/>
                <w:szCs w:val="28"/>
              </w:rPr>
            </w:pPr>
          </w:p>
        </w:tc>
        <w:tc>
          <w:tcPr>
            <w:tcW w:w="1920" w:type="dxa"/>
            <w:shd w:val="clear" w:color="auto" w:fill="auto"/>
          </w:tcPr>
          <w:p w14:paraId="383ADD2A" w14:textId="42B7CC6D" w:rsidR="009D0E53" w:rsidRPr="009D0E53" w:rsidRDefault="009D0E53" w:rsidP="00FF4A47">
            <w:pPr>
              <w:rPr>
                <w:rFonts w:ascii="Times New Roman" w:hAnsi="Times New Roman"/>
                <w:sz w:val="24"/>
                <w:szCs w:val="28"/>
              </w:rPr>
            </w:pPr>
            <w:r w:rsidRPr="009D0E53">
              <w:rPr>
                <w:rFonts w:ascii="Times New Roman" w:hAnsi="Times New Roman"/>
                <w:sz w:val="24"/>
                <w:szCs w:val="28"/>
              </w:rPr>
              <w:t>4. «Как понять своего малы</w:t>
            </w:r>
            <w:r>
              <w:rPr>
                <w:rFonts w:ascii="Times New Roman" w:hAnsi="Times New Roman"/>
                <w:sz w:val="24"/>
                <w:szCs w:val="28"/>
              </w:rPr>
              <w:t>ша?»</w:t>
            </w:r>
          </w:p>
        </w:tc>
        <w:tc>
          <w:tcPr>
            <w:tcW w:w="1985" w:type="dxa"/>
            <w:shd w:val="clear" w:color="auto" w:fill="auto"/>
          </w:tcPr>
          <w:p w14:paraId="4543699A"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xml:space="preserve">Родители детей средних групп </w:t>
            </w:r>
          </w:p>
        </w:tc>
        <w:tc>
          <w:tcPr>
            <w:tcW w:w="1843" w:type="dxa"/>
            <w:shd w:val="clear" w:color="auto" w:fill="auto"/>
          </w:tcPr>
          <w:p w14:paraId="46370E83" w14:textId="77777777" w:rsidR="009D0E53" w:rsidRPr="009D0E53" w:rsidRDefault="009D0E53" w:rsidP="00FF4A47">
            <w:pPr>
              <w:rPr>
                <w:rFonts w:ascii="Times New Roman" w:hAnsi="Times New Roman"/>
                <w:i/>
                <w:sz w:val="24"/>
                <w:szCs w:val="28"/>
              </w:rPr>
            </w:pPr>
            <w:r w:rsidRPr="009D0E53">
              <w:rPr>
                <w:rFonts w:ascii="Times New Roman" w:hAnsi="Times New Roman"/>
                <w:i/>
                <w:sz w:val="24"/>
                <w:szCs w:val="28"/>
              </w:rPr>
              <w:t xml:space="preserve">Воспитатели: </w:t>
            </w:r>
            <w:r w:rsidRPr="009D0E53">
              <w:rPr>
                <w:rFonts w:ascii="Times New Roman" w:hAnsi="Times New Roman"/>
                <w:sz w:val="24"/>
                <w:szCs w:val="28"/>
              </w:rPr>
              <w:t>средних групп</w:t>
            </w:r>
          </w:p>
        </w:tc>
        <w:tc>
          <w:tcPr>
            <w:tcW w:w="1479" w:type="dxa"/>
            <w:shd w:val="clear" w:color="auto" w:fill="auto"/>
          </w:tcPr>
          <w:p w14:paraId="4934A210"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Январь</w:t>
            </w:r>
          </w:p>
        </w:tc>
        <w:tc>
          <w:tcPr>
            <w:tcW w:w="2422" w:type="dxa"/>
            <w:vMerge/>
            <w:shd w:val="clear" w:color="auto" w:fill="auto"/>
          </w:tcPr>
          <w:p w14:paraId="033A1DED" w14:textId="77777777" w:rsidR="009D0E53" w:rsidRPr="009D0E53" w:rsidRDefault="009D0E53" w:rsidP="00FF4A47">
            <w:pPr>
              <w:rPr>
                <w:rFonts w:ascii="Times New Roman" w:hAnsi="Times New Roman"/>
                <w:sz w:val="24"/>
                <w:szCs w:val="28"/>
              </w:rPr>
            </w:pPr>
          </w:p>
        </w:tc>
      </w:tr>
      <w:tr w:rsidR="009D0E53" w:rsidRPr="009D0E53" w14:paraId="61E6857B" w14:textId="77777777" w:rsidTr="009D0E53">
        <w:trPr>
          <w:trHeight w:val="701"/>
          <w:jc w:val="center"/>
        </w:trPr>
        <w:tc>
          <w:tcPr>
            <w:tcW w:w="456" w:type="dxa"/>
            <w:vMerge/>
            <w:shd w:val="clear" w:color="auto" w:fill="auto"/>
          </w:tcPr>
          <w:p w14:paraId="37A98FC4" w14:textId="77777777" w:rsidR="009D0E53" w:rsidRPr="009D0E53" w:rsidRDefault="009D0E53" w:rsidP="00FF4A47">
            <w:pPr>
              <w:rPr>
                <w:rFonts w:ascii="Times New Roman" w:hAnsi="Times New Roman"/>
                <w:sz w:val="24"/>
                <w:szCs w:val="28"/>
              </w:rPr>
            </w:pPr>
          </w:p>
        </w:tc>
        <w:tc>
          <w:tcPr>
            <w:tcW w:w="1920" w:type="dxa"/>
            <w:shd w:val="clear" w:color="auto" w:fill="auto"/>
          </w:tcPr>
          <w:p w14:paraId="7EFD266B"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5. «Психологическая безопасность ребенка в семье»</w:t>
            </w:r>
          </w:p>
        </w:tc>
        <w:tc>
          <w:tcPr>
            <w:tcW w:w="1985" w:type="dxa"/>
            <w:shd w:val="clear" w:color="auto" w:fill="auto"/>
          </w:tcPr>
          <w:p w14:paraId="50B7DD5E"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xml:space="preserve"> Родители детей старших групп </w:t>
            </w:r>
          </w:p>
        </w:tc>
        <w:tc>
          <w:tcPr>
            <w:tcW w:w="1843" w:type="dxa"/>
            <w:shd w:val="clear" w:color="auto" w:fill="auto"/>
          </w:tcPr>
          <w:p w14:paraId="38B43AC9" w14:textId="77777777" w:rsidR="009D0E53" w:rsidRPr="009D0E53" w:rsidRDefault="009D0E53" w:rsidP="00FF4A47">
            <w:pPr>
              <w:rPr>
                <w:rFonts w:ascii="Times New Roman" w:hAnsi="Times New Roman"/>
                <w:i/>
                <w:sz w:val="24"/>
                <w:szCs w:val="28"/>
              </w:rPr>
            </w:pPr>
            <w:r w:rsidRPr="009D0E53">
              <w:rPr>
                <w:rFonts w:ascii="Times New Roman" w:hAnsi="Times New Roman"/>
                <w:i/>
                <w:sz w:val="24"/>
                <w:szCs w:val="28"/>
              </w:rPr>
              <w:t xml:space="preserve">Воспитатели: </w:t>
            </w:r>
            <w:r w:rsidRPr="009D0E53">
              <w:rPr>
                <w:rFonts w:ascii="Times New Roman" w:hAnsi="Times New Roman"/>
                <w:sz w:val="24"/>
                <w:szCs w:val="28"/>
              </w:rPr>
              <w:t>старших групп</w:t>
            </w:r>
          </w:p>
        </w:tc>
        <w:tc>
          <w:tcPr>
            <w:tcW w:w="1479" w:type="dxa"/>
            <w:shd w:val="clear" w:color="auto" w:fill="auto"/>
          </w:tcPr>
          <w:p w14:paraId="7540107A"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xml:space="preserve">Февраль </w:t>
            </w:r>
          </w:p>
        </w:tc>
        <w:tc>
          <w:tcPr>
            <w:tcW w:w="2422" w:type="dxa"/>
            <w:vMerge/>
            <w:shd w:val="clear" w:color="auto" w:fill="auto"/>
          </w:tcPr>
          <w:p w14:paraId="35C501E5" w14:textId="77777777" w:rsidR="009D0E53" w:rsidRPr="009D0E53" w:rsidRDefault="009D0E53" w:rsidP="00FF4A47">
            <w:pPr>
              <w:rPr>
                <w:rFonts w:ascii="Times New Roman" w:hAnsi="Times New Roman"/>
                <w:sz w:val="24"/>
                <w:szCs w:val="28"/>
              </w:rPr>
            </w:pPr>
          </w:p>
        </w:tc>
      </w:tr>
      <w:tr w:rsidR="009D0E53" w:rsidRPr="009D0E53" w14:paraId="59BED6AD" w14:textId="77777777" w:rsidTr="009D0E53">
        <w:trPr>
          <w:trHeight w:val="858"/>
          <w:jc w:val="center"/>
        </w:trPr>
        <w:tc>
          <w:tcPr>
            <w:tcW w:w="456" w:type="dxa"/>
            <w:vMerge/>
            <w:tcBorders>
              <w:bottom w:val="single" w:sz="4" w:space="0" w:color="auto"/>
            </w:tcBorders>
            <w:shd w:val="clear" w:color="auto" w:fill="auto"/>
          </w:tcPr>
          <w:p w14:paraId="639BB0F9" w14:textId="77777777" w:rsidR="009D0E53" w:rsidRPr="009D0E53" w:rsidRDefault="009D0E53" w:rsidP="00FF4A47">
            <w:pPr>
              <w:rPr>
                <w:rFonts w:ascii="Times New Roman" w:hAnsi="Times New Roman"/>
                <w:sz w:val="24"/>
                <w:szCs w:val="28"/>
              </w:rPr>
            </w:pPr>
          </w:p>
        </w:tc>
        <w:tc>
          <w:tcPr>
            <w:tcW w:w="1920" w:type="dxa"/>
            <w:shd w:val="clear" w:color="auto" w:fill="auto"/>
          </w:tcPr>
          <w:p w14:paraId="66E132DF"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6. «Скоро в школу. Результаты диагностики готовности к школе»</w:t>
            </w:r>
          </w:p>
        </w:tc>
        <w:tc>
          <w:tcPr>
            <w:tcW w:w="1985" w:type="dxa"/>
            <w:shd w:val="clear" w:color="auto" w:fill="auto"/>
          </w:tcPr>
          <w:p w14:paraId="68697CDC"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xml:space="preserve">Родители детей подготовительных групп </w:t>
            </w:r>
          </w:p>
        </w:tc>
        <w:tc>
          <w:tcPr>
            <w:tcW w:w="1843" w:type="dxa"/>
            <w:shd w:val="clear" w:color="auto" w:fill="auto"/>
          </w:tcPr>
          <w:p w14:paraId="31E7FAAF" w14:textId="77777777" w:rsidR="009D0E53" w:rsidRPr="009D0E53" w:rsidRDefault="009D0E53" w:rsidP="00FF4A47">
            <w:pPr>
              <w:rPr>
                <w:rFonts w:ascii="Times New Roman" w:hAnsi="Times New Roman"/>
                <w:i/>
                <w:sz w:val="24"/>
                <w:szCs w:val="28"/>
              </w:rPr>
            </w:pPr>
            <w:r w:rsidRPr="009D0E53">
              <w:rPr>
                <w:rFonts w:ascii="Times New Roman" w:hAnsi="Times New Roman"/>
                <w:i/>
                <w:sz w:val="24"/>
                <w:szCs w:val="28"/>
              </w:rPr>
              <w:t xml:space="preserve">Воспитатели: </w:t>
            </w:r>
            <w:r w:rsidRPr="009D0E53">
              <w:rPr>
                <w:rFonts w:ascii="Times New Roman" w:hAnsi="Times New Roman"/>
                <w:sz w:val="24"/>
                <w:szCs w:val="28"/>
              </w:rPr>
              <w:t>подготовительных групп</w:t>
            </w:r>
          </w:p>
        </w:tc>
        <w:tc>
          <w:tcPr>
            <w:tcW w:w="1479" w:type="dxa"/>
            <w:shd w:val="clear" w:color="auto" w:fill="auto"/>
          </w:tcPr>
          <w:p w14:paraId="2B88E198"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Май</w:t>
            </w:r>
          </w:p>
        </w:tc>
        <w:tc>
          <w:tcPr>
            <w:tcW w:w="2422" w:type="dxa"/>
            <w:vMerge/>
            <w:tcBorders>
              <w:bottom w:val="single" w:sz="4" w:space="0" w:color="auto"/>
            </w:tcBorders>
            <w:shd w:val="clear" w:color="auto" w:fill="auto"/>
          </w:tcPr>
          <w:p w14:paraId="3D434BC7" w14:textId="77777777" w:rsidR="009D0E53" w:rsidRPr="009D0E53" w:rsidRDefault="009D0E53" w:rsidP="00FF4A47">
            <w:pPr>
              <w:rPr>
                <w:rFonts w:ascii="Times New Roman" w:hAnsi="Times New Roman"/>
                <w:sz w:val="24"/>
                <w:szCs w:val="28"/>
              </w:rPr>
            </w:pPr>
          </w:p>
        </w:tc>
      </w:tr>
      <w:tr w:rsidR="009D0E53" w:rsidRPr="009D0E53" w14:paraId="2484467E" w14:textId="77777777" w:rsidTr="009D0E53">
        <w:trPr>
          <w:jc w:val="center"/>
        </w:trPr>
        <w:tc>
          <w:tcPr>
            <w:tcW w:w="456" w:type="dxa"/>
            <w:shd w:val="clear" w:color="auto" w:fill="auto"/>
          </w:tcPr>
          <w:p w14:paraId="093E8C55"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4.</w:t>
            </w:r>
          </w:p>
        </w:tc>
        <w:tc>
          <w:tcPr>
            <w:tcW w:w="1920" w:type="dxa"/>
            <w:shd w:val="clear" w:color="auto" w:fill="auto"/>
          </w:tcPr>
          <w:p w14:paraId="1F3EDBE9" w14:textId="060FB159" w:rsidR="009D0E53" w:rsidRPr="009D0E53" w:rsidRDefault="009D0E53" w:rsidP="00FF4A47">
            <w:pPr>
              <w:rPr>
                <w:rFonts w:ascii="Times New Roman" w:hAnsi="Times New Roman"/>
                <w:sz w:val="24"/>
                <w:szCs w:val="28"/>
              </w:rPr>
            </w:pPr>
            <w:r w:rsidRPr="009D0E53">
              <w:rPr>
                <w:rFonts w:ascii="Times New Roman" w:hAnsi="Times New Roman"/>
                <w:sz w:val="24"/>
                <w:szCs w:val="28"/>
              </w:rPr>
              <w:t>Просветительская и профилактическая работа с роди</w:t>
            </w:r>
            <w:r>
              <w:rPr>
                <w:rFonts w:ascii="Times New Roman" w:hAnsi="Times New Roman"/>
                <w:sz w:val="24"/>
                <w:szCs w:val="28"/>
              </w:rPr>
              <w:t>телями всех групп</w:t>
            </w:r>
          </w:p>
        </w:tc>
        <w:tc>
          <w:tcPr>
            <w:tcW w:w="1985" w:type="dxa"/>
            <w:shd w:val="clear" w:color="auto" w:fill="auto"/>
          </w:tcPr>
          <w:p w14:paraId="498747B8"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Информация в родительский уголок во всех группах детского сада.</w:t>
            </w:r>
          </w:p>
        </w:tc>
        <w:tc>
          <w:tcPr>
            <w:tcW w:w="1843" w:type="dxa"/>
            <w:shd w:val="clear" w:color="auto" w:fill="auto"/>
          </w:tcPr>
          <w:p w14:paraId="65D74205" w14:textId="77777777" w:rsidR="009D0E53" w:rsidRPr="009D0E53" w:rsidRDefault="009D0E53" w:rsidP="00FF4A47">
            <w:pPr>
              <w:rPr>
                <w:rFonts w:ascii="Times New Roman" w:hAnsi="Times New Roman"/>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w:t>
            </w:r>
          </w:p>
          <w:p w14:paraId="0E0CB467" w14:textId="77777777" w:rsidR="009D0E53" w:rsidRPr="009D0E53" w:rsidRDefault="009D0E53" w:rsidP="00FF4A47">
            <w:pPr>
              <w:rPr>
                <w:rFonts w:ascii="Times New Roman" w:hAnsi="Times New Roman"/>
                <w:sz w:val="24"/>
                <w:szCs w:val="28"/>
              </w:rPr>
            </w:pPr>
          </w:p>
        </w:tc>
        <w:tc>
          <w:tcPr>
            <w:tcW w:w="1479" w:type="dxa"/>
            <w:shd w:val="clear" w:color="auto" w:fill="auto"/>
          </w:tcPr>
          <w:p w14:paraId="18718D31"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Октябрь -май</w:t>
            </w:r>
          </w:p>
        </w:tc>
        <w:tc>
          <w:tcPr>
            <w:tcW w:w="2422" w:type="dxa"/>
            <w:shd w:val="clear" w:color="auto" w:fill="auto"/>
          </w:tcPr>
          <w:p w14:paraId="57424600"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Краткий текст выступления для родительского уголка, информация в родительский уголок</w:t>
            </w:r>
          </w:p>
        </w:tc>
      </w:tr>
      <w:tr w:rsidR="009D0E53" w:rsidRPr="009D0E53" w14:paraId="3BE25C42" w14:textId="77777777" w:rsidTr="009D0E53">
        <w:trPr>
          <w:jc w:val="center"/>
        </w:trPr>
        <w:tc>
          <w:tcPr>
            <w:tcW w:w="456" w:type="dxa"/>
            <w:shd w:val="clear" w:color="auto" w:fill="auto"/>
          </w:tcPr>
          <w:p w14:paraId="0191171C"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5.</w:t>
            </w:r>
          </w:p>
        </w:tc>
        <w:tc>
          <w:tcPr>
            <w:tcW w:w="1920" w:type="dxa"/>
            <w:shd w:val="clear" w:color="auto" w:fill="auto"/>
          </w:tcPr>
          <w:p w14:paraId="36303DA7" w14:textId="77777777" w:rsidR="009D0E53" w:rsidRPr="009D0E53" w:rsidRDefault="009D0E53" w:rsidP="00FF4A47">
            <w:pPr>
              <w:pStyle w:val="af0"/>
              <w:rPr>
                <w:rFonts w:ascii="Times New Roman" w:hAnsi="Times New Roman" w:cs="Times New Roman"/>
                <w:sz w:val="24"/>
                <w:szCs w:val="28"/>
              </w:rPr>
            </w:pPr>
            <w:r w:rsidRPr="009D0E53">
              <w:rPr>
                <w:rFonts w:ascii="Times New Roman" w:hAnsi="Times New Roman" w:cs="Times New Roman"/>
                <w:sz w:val="24"/>
                <w:szCs w:val="28"/>
              </w:rPr>
              <w:t>Составление памяток, буклетов для родителей:</w:t>
            </w:r>
          </w:p>
          <w:p w14:paraId="73B9F726" w14:textId="77777777" w:rsidR="009D0E53" w:rsidRPr="009D0E53" w:rsidRDefault="009D0E53" w:rsidP="00FF4A47">
            <w:pPr>
              <w:pStyle w:val="af0"/>
              <w:rPr>
                <w:rFonts w:ascii="Times New Roman" w:hAnsi="Times New Roman" w:cs="Times New Roman"/>
                <w:sz w:val="24"/>
                <w:szCs w:val="28"/>
              </w:rPr>
            </w:pPr>
            <w:r w:rsidRPr="009D0E53">
              <w:rPr>
                <w:rFonts w:ascii="Times New Roman" w:hAnsi="Times New Roman" w:cs="Times New Roman"/>
                <w:sz w:val="24"/>
                <w:szCs w:val="28"/>
              </w:rPr>
              <w:t>- «Как правильно вести себя с ребёнком»</w:t>
            </w:r>
          </w:p>
          <w:p w14:paraId="404B5D0C" w14:textId="77777777" w:rsidR="009D0E53" w:rsidRPr="009D0E53" w:rsidRDefault="009D0E53" w:rsidP="00FF4A47">
            <w:pPr>
              <w:pStyle w:val="af0"/>
              <w:rPr>
                <w:rFonts w:ascii="Times New Roman" w:hAnsi="Times New Roman" w:cs="Times New Roman"/>
                <w:sz w:val="24"/>
                <w:szCs w:val="28"/>
              </w:rPr>
            </w:pPr>
            <w:r w:rsidRPr="009D0E53">
              <w:rPr>
                <w:rFonts w:ascii="Times New Roman" w:hAnsi="Times New Roman" w:cs="Times New Roman"/>
                <w:sz w:val="24"/>
                <w:szCs w:val="28"/>
              </w:rPr>
              <w:t>- «Критерии готовности ребёнка к школе»</w:t>
            </w:r>
          </w:p>
          <w:p w14:paraId="263D7319" w14:textId="77777777" w:rsidR="009D0E53" w:rsidRPr="009D0E53" w:rsidRDefault="009D0E53" w:rsidP="00FF4A47">
            <w:pPr>
              <w:pStyle w:val="af0"/>
              <w:rPr>
                <w:rFonts w:ascii="Times New Roman" w:hAnsi="Times New Roman" w:cs="Times New Roman"/>
                <w:sz w:val="24"/>
                <w:szCs w:val="28"/>
              </w:rPr>
            </w:pPr>
            <w:r w:rsidRPr="009D0E53">
              <w:rPr>
                <w:rFonts w:ascii="Times New Roman" w:hAnsi="Times New Roman" w:cs="Times New Roman"/>
                <w:sz w:val="24"/>
                <w:szCs w:val="28"/>
              </w:rPr>
              <w:t>- «Половозрастная идентификация в дошкольном возрасте»</w:t>
            </w:r>
          </w:p>
          <w:p w14:paraId="1E75427A"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«Детские конфликты»</w:t>
            </w:r>
          </w:p>
        </w:tc>
        <w:tc>
          <w:tcPr>
            <w:tcW w:w="1985" w:type="dxa"/>
            <w:shd w:val="clear" w:color="auto" w:fill="auto"/>
          </w:tcPr>
          <w:p w14:paraId="1384053C"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Работа с информационно-методической литературой</w:t>
            </w:r>
          </w:p>
        </w:tc>
        <w:tc>
          <w:tcPr>
            <w:tcW w:w="1843" w:type="dxa"/>
            <w:shd w:val="clear" w:color="auto" w:fill="auto"/>
          </w:tcPr>
          <w:p w14:paraId="4AC98A24" w14:textId="77777777" w:rsidR="009D0E53" w:rsidRPr="009D0E53" w:rsidRDefault="009D0E53" w:rsidP="00FF4A47">
            <w:pPr>
              <w:rPr>
                <w:rFonts w:ascii="Times New Roman" w:hAnsi="Times New Roman"/>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w:t>
            </w:r>
          </w:p>
        </w:tc>
        <w:tc>
          <w:tcPr>
            <w:tcW w:w="1479" w:type="dxa"/>
            <w:shd w:val="clear" w:color="auto" w:fill="auto"/>
          </w:tcPr>
          <w:p w14:paraId="30C55B86"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Октябрь – май</w:t>
            </w:r>
          </w:p>
        </w:tc>
        <w:tc>
          <w:tcPr>
            <w:tcW w:w="2422" w:type="dxa"/>
            <w:shd w:val="clear" w:color="auto" w:fill="auto"/>
          </w:tcPr>
          <w:p w14:paraId="1E54F25B"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Памятки для воспитателей</w:t>
            </w:r>
          </w:p>
        </w:tc>
      </w:tr>
      <w:tr w:rsidR="009D0E53" w:rsidRPr="009D0E53" w14:paraId="191A68FD" w14:textId="77777777" w:rsidTr="009D0E53">
        <w:trPr>
          <w:jc w:val="center"/>
        </w:trPr>
        <w:tc>
          <w:tcPr>
            <w:tcW w:w="10105" w:type="dxa"/>
            <w:gridSpan w:val="6"/>
            <w:shd w:val="clear" w:color="auto" w:fill="auto"/>
          </w:tcPr>
          <w:p w14:paraId="75FA2996" w14:textId="77777777" w:rsidR="009D0E53" w:rsidRPr="009D0E53" w:rsidRDefault="009D0E53" w:rsidP="00FF4A47">
            <w:pPr>
              <w:jc w:val="center"/>
              <w:rPr>
                <w:rFonts w:ascii="Times New Roman" w:hAnsi="Times New Roman"/>
                <w:b/>
                <w:sz w:val="24"/>
                <w:szCs w:val="28"/>
              </w:rPr>
            </w:pPr>
            <w:r w:rsidRPr="009D0E53">
              <w:rPr>
                <w:rFonts w:ascii="Times New Roman" w:hAnsi="Times New Roman"/>
                <w:b/>
                <w:sz w:val="24"/>
                <w:szCs w:val="28"/>
              </w:rPr>
              <w:t>КАТЕГОРИЯ: ПЕДАГОГИ</w:t>
            </w:r>
          </w:p>
        </w:tc>
      </w:tr>
      <w:tr w:rsidR="009D0E53" w:rsidRPr="009D0E53" w14:paraId="32FC9BDA" w14:textId="77777777" w:rsidTr="009D0E53">
        <w:trPr>
          <w:trHeight w:val="1168"/>
          <w:jc w:val="center"/>
        </w:trPr>
        <w:tc>
          <w:tcPr>
            <w:tcW w:w="456" w:type="dxa"/>
            <w:vMerge w:val="restart"/>
            <w:shd w:val="clear" w:color="auto" w:fill="auto"/>
          </w:tcPr>
          <w:p w14:paraId="253A7160"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1.</w:t>
            </w:r>
          </w:p>
        </w:tc>
        <w:tc>
          <w:tcPr>
            <w:tcW w:w="1920" w:type="dxa"/>
            <w:shd w:val="clear" w:color="auto" w:fill="auto"/>
          </w:tcPr>
          <w:p w14:paraId="4E1C43F2"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xml:space="preserve">Просветительская и профилактическая работа с сотрудниками </w:t>
            </w:r>
          </w:p>
        </w:tc>
        <w:tc>
          <w:tcPr>
            <w:tcW w:w="1985" w:type="dxa"/>
            <w:shd w:val="clear" w:color="auto" w:fill="auto"/>
          </w:tcPr>
          <w:p w14:paraId="2D676D1D"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Выступление на педагогическом совете:</w:t>
            </w:r>
          </w:p>
          <w:p w14:paraId="031456C4" w14:textId="173D0D32" w:rsidR="009D0E53" w:rsidRPr="009D0E53" w:rsidRDefault="009D0E53" w:rsidP="00FF4A47">
            <w:pPr>
              <w:rPr>
                <w:rFonts w:ascii="Times New Roman" w:hAnsi="Times New Roman"/>
                <w:sz w:val="24"/>
                <w:szCs w:val="28"/>
              </w:rPr>
            </w:pPr>
          </w:p>
        </w:tc>
        <w:tc>
          <w:tcPr>
            <w:tcW w:w="1843" w:type="dxa"/>
            <w:vMerge w:val="restart"/>
            <w:shd w:val="clear" w:color="auto" w:fill="auto"/>
          </w:tcPr>
          <w:p w14:paraId="3E51577F" w14:textId="77777777" w:rsidR="009D0E53" w:rsidRPr="009D0E53" w:rsidRDefault="009D0E53" w:rsidP="00FF4A47">
            <w:pPr>
              <w:rPr>
                <w:rFonts w:ascii="Times New Roman" w:hAnsi="Times New Roman"/>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w:t>
            </w:r>
          </w:p>
          <w:p w14:paraId="5196891E" w14:textId="77777777" w:rsidR="009D0E53" w:rsidRPr="009D0E53" w:rsidRDefault="009D0E53" w:rsidP="00FF4A47">
            <w:pPr>
              <w:rPr>
                <w:rFonts w:ascii="Times New Roman" w:hAnsi="Times New Roman"/>
                <w:sz w:val="24"/>
                <w:szCs w:val="28"/>
              </w:rPr>
            </w:pPr>
          </w:p>
        </w:tc>
        <w:tc>
          <w:tcPr>
            <w:tcW w:w="1479" w:type="dxa"/>
            <w:shd w:val="clear" w:color="auto" w:fill="auto"/>
          </w:tcPr>
          <w:p w14:paraId="1717168C" w14:textId="77777777" w:rsidR="009D0E53" w:rsidRPr="009D0E53" w:rsidRDefault="009D0E53" w:rsidP="00FF4A47">
            <w:pPr>
              <w:rPr>
                <w:rFonts w:ascii="Times New Roman" w:hAnsi="Times New Roman"/>
                <w:sz w:val="24"/>
                <w:szCs w:val="28"/>
              </w:rPr>
            </w:pPr>
          </w:p>
          <w:p w14:paraId="6BC8B9BF" w14:textId="77777777" w:rsidR="009D0E53" w:rsidRPr="009D0E53" w:rsidRDefault="009D0E53" w:rsidP="00FF4A47">
            <w:pPr>
              <w:rPr>
                <w:rFonts w:ascii="Times New Roman" w:hAnsi="Times New Roman"/>
                <w:sz w:val="24"/>
                <w:szCs w:val="28"/>
              </w:rPr>
            </w:pPr>
          </w:p>
          <w:p w14:paraId="7B0564E6" w14:textId="192F6E37" w:rsidR="009D0E53" w:rsidRPr="009D0E53" w:rsidRDefault="009D0E53" w:rsidP="00FF4A47">
            <w:pPr>
              <w:rPr>
                <w:rFonts w:ascii="Times New Roman" w:hAnsi="Times New Roman"/>
                <w:sz w:val="24"/>
                <w:szCs w:val="28"/>
              </w:rPr>
            </w:pPr>
          </w:p>
        </w:tc>
        <w:tc>
          <w:tcPr>
            <w:tcW w:w="2422" w:type="dxa"/>
            <w:vMerge w:val="restart"/>
            <w:shd w:val="clear" w:color="auto" w:fill="auto"/>
          </w:tcPr>
          <w:p w14:paraId="18FCBD73"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Тематический план, конспекты выступлений, презентации, буклеты и рекомендации для воспитателей.</w:t>
            </w:r>
          </w:p>
        </w:tc>
      </w:tr>
      <w:tr w:rsidR="009D0E53" w:rsidRPr="009D0E53" w14:paraId="7B9C9B3B" w14:textId="77777777" w:rsidTr="009D0E53">
        <w:trPr>
          <w:trHeight w:val="805"/>
          <w:jc w:val="center"/>
        </w:trPr>
        <w:tc>
          <w:tcPr>
            <w:tcW w:w="456" w:type="dxa"/>
            <w:vMerge/>
            <w:shd w:val="clear" w:color="auto" w:fill="auto"/>
          </w:tcPr>
          <w:p w14:paraId="1FF3C114" w14:textId="77777777" w:rsidR="009D0E53" w:rsidRPr="009D0E53" w:rsidRDefault="009D0E53" w:rsidP="00FF4A47">
            <w:pPr>
              <w:rPr>
                <w:rFonts w:ascii="Times New Roman" w:hAnsi="Times New Roman"/>
                <w:sz w:val="24"/>
                <w:szCs w:val="28"/>
              </w:rPr>
            </w:pPr>
          </w:p>
        </w:tc>
        <w:tc>
          <w:tcPr>
            <w:tcW w:w="1920" w:type="dxa"/>
            <w:shd w:val="clear" w:color="auto" w:fill="auto"/>
          </w:tcPr>
          <w:p w14:paraId="6542EFA9" w14:textId="77777777" w:rsidR="009D0E53" w:rsidRPr="009D0E53" w:rsidRDefault="009D0E53" w:rsidP="009D0E53">
            <w:pPr>
              <w:numPr>
                <w:ilvl w:val="0"/>
                <w:numId w:val="42"/>
              </w:numPr>
              <w:spacing w:after="0" w:line="240" w:lineRule="auto"/>
              <w:rPr>
                <w:rFonts w:ascii="Times New Roman" w:hAnsi="Times New Roman"/>
                <w:sz w:val="24"/>
                <w:szCs w:val="28"/>
              </w:rPr>
            </w:pPr>
            <w:r w:rsidRPr="009D0E53">
              <w:rPr>
                <w:rFonts w:ascii="Times New Roman" w:hAnsi="Times New Roman"/>
                <w:sz w:val="24"/>
                <w:szCs w:val="28"/>
              </w:rPr>
              <w:t xml:space="preserve">Игры с песком </w:t>
            </w:r>
          </w:p>
        </w:tc>
        <w:tc>
          <w:tcPr>
            <w:tcW w:w="1985" w:type="dxa"/>
            <w:shd w:val="clear" w:color="auto" w:fill="auto"/>
          </w:tcPr>
          <w:p w14:paraId="60972479" w14:textId="12896B46" w:rsidR="009D0E53" w:rsidRPr="009D0E53" w:rsidRDefault="00C36F0A" w:rsidP="00FF4A47">
            <w:pPr>
              <w:rPr>
                <w:rFonts w:ascii="Times New Roman" w:hAnsi="Times New Roman"/>
                <w:sz w:val="24"/>
                <w:szCs w:val="28"/>
              </w:rPr>
            </w:pPr>
            <w:r>
              <w:rPr>
                <w:rFonts w:ascii="Times New Roman" w:hAnsi="Times New Roman"/>
                <w:sz w:val="24"/>
                <w:szCs w:val="28"/>
              </w:rPr>
              <w:t xml:space="preserve">Практикум </w:t>
            </w:r>
          </w:p>
        </w:tc>
        <w:tc>
          <w:tcPr>
            <w:tcW w:w="1843" w:type="dxa"/>
            <w:vMerge/>
            <w:shd w:val="clear" w:color="auto" w:fill="auto"/>
          </w:tcPr>
          <w:p w14:paraId="215F30B1" w14:textId="77777777" w:rsidR="009D0E53" w:rsidRPr="009D0E53" w:rsidRDefault="009D0E53" w:rsidP="00FF4A47">
            <w:pPr>
              <w:rPr>
                <w:rFonts w:ascii="Times New Roman" w:hAnsi="Times New Roman"/>
                <w:i/>
                <w:sz w:val="24"/>
                <w:szCs w:val="28"/>
              </w:rPr>
            </w:pPr>
          </w:p>
        </w:tc>
        <w:tc>
          <w:tcPr>
            <w:tcW w:w="1479" w:type="dxa"/>
            <w:shd w:val="clear" w:color="auto" w:fill="auto"/>
          </w:tcPr>
          <w:p w14:paraId="1815260D" w14:textId="41A79936" w:rsidR="009D0E53" w:rsidRPr="009D0E53" w:rsidRDefault="009D0E53" w:rsidP="00FF4A47">
            <w:pPr>
              <w:rPr>
                <w:rFonts w:ascii="Times New Roman" w:hAnsi="Times New Roman"/>
                <w:sz w:val="24"/>
                <w:szCs w:val="28"/>
              </w:rPr>
            </w:pPr>
            <w:r w:rsidRPr="009D0E53">
              <w:rPr>
                <w:rFonts w:ascii="Times New Roman" w:hAnsi="Times New Roman"/>
                <w:sz w:val="24"/>
                <w:szCs w:val="28"/>
              </w:rPr>
              <w:t xml:space="preserve">Сентябрь </w:t>
            </w:r>
          </w:p>
        </w:tc>
        <w:tc>
          <w:tcPr>
            <w:tcW w:w="2422" w:type="dxa"/>
            <w:vMerge/>
            <w:shd w:val="clear" w:color="auto" w:fill="auto"/>
          </w:tcPr>
          <w:p w14:paraId="7E617398" w14:textId="77777777" w:rsidR="009D0E53" w:rsidRPr="009D0E53" w:rsidRDefault="009D0E53" w:rsidP="00FF4A47">
            <w:pPr>
              <w:rPr>
                <w:rFonts w:ascii="Times New Roman" w:hAnsi="Times New Roman"/>
                <w:sz w:val="24"/>
                <w:szCs w:val="28"/>
              </w:rPr>
            </w:pPr>
          </w:p>
        </w:tc>
      </w:tr>
      <w:tr w:rsidR="009D0E53" w:rsidRPr="009D0E53" w14:paraId="50FBF3A9" w14:textId="77777777" w:rsidTr="009D0E53">
        <w:trPr>
          <w:trHeight w:val="613"/>
          <w:jc w:val="center"/>
        </w:trPr>
        <w:tc>
          <w:tcPr>
            <w:tcW w:w="456" w:type="dxa"/>
            <w:vMerge/>
            <w:shd w:val="clear" w:color="auto" w:fill="auto"/>
          </w:tcPr>
          <w:p w14:paraId="41FC20F1" w14:textId="77777777" w:rsidR="009D0E53" w:rsidRPr="009D0E53" w:rsidRDefault="009D0E53" w:rsidP="00FF4A47">
            <w:pPr>
              <w:rPr>
                <w:rFonts w:ascii="Times New Roman" w:hAnsi="Times New Roman"/>
                <w:sz w:val="24"/>
                <w:szCs w:val="28"/>
              </w:rPr>
            </w:pPr>
          </w:p>
        </w:tc>
        <w:tc>
          <w:tcPr>
            <w:tcW w:w="1920" w:type="dxa"/>
            <w:shd w:val="clear" w:color="auto" w:fill="auto"/>
          </w:tcPr>
          <w:p w14:paraId="008896CB" w14:textId="77777777" w:rsidR="009D0E53" w:rsidRPr="009D0E53" w:rsidRDefault="009D0E53" w:rsidP="009D0E53">
            <w:pPr>
              <w:numPr>
                <w:ilvl w:val="0"/>
                <w:numId w:val="42"/>
              </w:numPr>
              <w:spacing w:after="0" w:line="240" w:lineRule="auto"/>
              <w:rPr>
                <w:rFonts w:ascii="Times New Roman" w:hAnsi="Times New Roman"/>
                <w:sz w:val="24"/>
                <w:szCs w:val="28"/>
              </w:rPr>
            </w:pPr>
            <w:r w:rsidRPr="009D0E53">
              <w:rPr>
                <w:rFonts w:ascii="Times New Roman" w:hAnsi="Times New Roman"/>
                <w:sz w:val="24"/>
                <w:szCs w:val="28"/>
              </w:rPr>
              <w:t xml:space="preserve">Профилактика буллинга </w:t>
            </w:r>
          </w:p>
        </w:tc>
        <w:tc>
          <w:tcPr>
            <w:tcW w:w="1985" w:type="dxa"/>
            <w:shd w:val="clear" w:color="auto" w:fill="auto"/>
          </w:tcPr>
          <w:p w14:paraId="130DAA0A"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Беседа-дискуссия</w:t>
            </w:r>
          </w:p>
        </w:tc>
        <w:tc>
          <w:tcPr>
            <w:tcW w:w="1843" w:type="dxa"/>
            <w:vMerge/>
            <w:shd w:val="clear" w:color="auto" w:fill="auto"/>
          </w:tcPr>
          <w:p w14:paraId="0E40EF45" w14:textId="77777777" w:rsidR="009D0E53" w:rsidRPr="009D0E53" w:rsidRDefault="009D0E53" w:rsidP="00FF4A47">
            <w:pPr>
              <w:rPr>
                <w:rFonts w:ascii="Times New Roman" w:hAnsi="Times New Roman"/>
                <w:i/>
                <w:sz w:val="24"/>
                <w:szCs w:val="28"/>
              </w:rPr>
            </w:pPr>
          </w:p>
        </w:tc>
        <w:tc>
          <w:tcPr>
            <w:tcW w:w="1479" w:type="dxa"/>
            <w:shd w:val="clear" w:color="auto" w:fill="auto"/>
          </w:tcPr>
          <w:p w14:paraId="6C27DA6E"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xml:space="preserve">Ноябрь </w:t>
            </w:r>
          </w:p>
        </w:tc>
        <w:tc>
          <w:tcPr>
            <w:tcW w:w="2422" w:type="dxa"/>
            <w:vMerge/>
            <w:shd w:val="clear" w:color="auto" w:fill="auto"/>
          </w:tcPr>
          <w:p w14:paraId="4FF3A489" w14:textId="77777777" w:rsidR="009D0E53" w:rsidRPr="009D0E53" w:rsidRDefault="009D0E53" w:rsidP="00FF4A47">
            <w:pPr>
              <w:rPr>
                <w:rFonts w:ascii="Times New Roman" w:hAnsi="Times New Roman"/>
                <w:sz w:val="24"/>
                <w:szCs w:val="28"/>
              </w:rPr>
            </w:pPr>
          </w:p>
        </w:tc>
      </w:tr>
      <w:tr w:rsidR="009D0E53" w:rsidRPr="009D0E53" w14:paraId="706FBE92" w14:textId="77777777" w:rsidTr="009D0E53">
        <w:trPr>
          <w:trHeight w:val="613"/>
          <w:jc w:val="center"/>
        </w:trPr>
        <w:tc>
          <w:tcPr>
            <w:tcW w:w="456" w:type="dxa"/>
            <w:vMerge/>
            <w:shd w:val="clear" w:color="auto" w:fill="auto"/>
          </w:tcPr>
          <w:p w14:paraId="6CBF76B4" w14:textId="77777777" w:rsidR="009D0E53" w:rsidRPr="009D0E53" w:rsidRDefault="009D0E53" w:rsidP="00FF4A47">
            <w:pPr>
              <w:rPr>
                <w:rFonts w:ascii="Times New Roman" w:hAnsi="Times New Roman"/>
                <w:sz w:val="24"/>
                <w:szCs w:val="28"/>
              </w:rPr>
            </w:pPr>
          </w:p>
        </w:tc>
        <w:tc>
          <w:tcPr>
            <w:tcW w:w="1920" w:type="dxa"/>
            <w:shd w:val="clear" w:color="auto" w:fill="auto"/>
          </w:tcPr>
          <w:p w14:paraId="0839CF34" w14:textId="77777777" w:rsidR="009D0E53" w:rsidRPr="009D0E53" w:rsidRDefault="009D0E53" w:rsidP="009D0E53">
            <w:pPr>
              <w:numPr>
                <w:ilvl w:val="0"/>
                <w:numId w:val="42"/>
              </w:numPr>
              <w:spacing w:after="0" w:line="240" w:lineRule="auto"/>
              <w:rPr>
                <w:rFonts w:ascii="Times New Roman" w:hAnsi="Times New Roman"/>
                <w:sz w:val="24"/>
                <w:szCs w:val="28"/>
              </w:rPr>
            </w:pPr>
            <w:r w:rsidRPr="009D0E53">
              <w:rPr>
                <w:rFonts w:ascii="Times New Roman" w:hAnsi="Times New Roman"/>
                <w:sz w:val="24"/>
                <w:szCs w:val="28"/>
              </w:rPr>
              <w:t xml:space="preserve">Обучение чтению по методике Зайцева </w:t>
            </w:r>
          </w:p>
        </w:tc>
        <w:tc>
          <w:tcPr>
            <w:tcW w:w="1985" w:type="dxa"/>
            <w:shd w:val="clear" w:color="auto" w:fill="auto"/>
          </w:tcPr>
          <w:p w14:paraId="2CCEC274"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Семинар-практикум</w:t>
            </w:r>
          </w:p>
        </w:tc>
        <w:tc>
          <w:tcPr>
            <w:tcW w:w="1843" w:type="dxa"/>
            <w:vMerge/>
            <w:shd w:val="clear" w:color="auto" w:fill="auto"/>
          </w:tcPr>
          <w:p w14:paraId="13069756" w14:textId="77777777" w:rsidR="009D0E53" w:rsidRPr="009D0E53" w:rsidRDefault="009D0E53" w:rsidP="00FF4A47">
            <w:pPr>
              <w:rPr>
                <w:rFonts w:ascii="Times New Roman" w:hAnsi="Times New Roman"/>
                <w:i/>
                <w:sz w:val="24"/>
                <w:szCs w:val="28"/>
              </w:rPr>
            </w:pPr>
          </w:p>
        </w:tc>
        <w:tc>
          <w:tcPr>
            <w:tcW w:w="1479" w:type="dxa"/>
            <w:shd w:val="clear" w:color="auto" w:fill="auto"/>
          </w:tcPr>
          <w:p w14:paraId="7EE884BF"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xml:space="preserve">Февраль </w:t>
            </w:r>
          </w:p>
        </w:tc>
        <w:tc>
          <w:tcPr>
            <w:tcW w:w="2422" w:type="dxa"/>
            <w:vMerge/>
            <w:shd w:val="clear" w:color="auto" w:fill="auto"/>
          </w:tcPr>
          <w:p w14:paraId="393990AB" w14:textId="77777777" w:rsidR="009D0E53" w:rsidRPr="009D0E53" w:rsidRDefault="009D0E53" w:rsidP="00FF4A47">
            <w:pPr>
              <w:rPr>
                <w:rFonts w:ascii="Times New Roman" w:hAnsi="Times New Roman"/>
                <w:sz w:val="24"/>
                <w:szCs w:val="28"/>
              </w:rPr>
            </w:pPr>
          </w:p>
        </w:tc>
      </w:tr>
      <w:tr w:rsidR="009D0E53" w:rsidRPr="009D0E53" w14:paraId="72EC8215" w14:textId="77777777" w:rsidTr="009D0E53">
        <w:trPr>
          <w:trHeight w:val="985"/>
          <w:jc w:val="center"/>
        </w:trPr>
        <w:tc>
          <w:tcPr>
            <w:tcW w:w="456" w:type="dxa"/>
            <w:vMerge/>
            <w:shd w:val="clear" w:color="auto" w:fill="auto"/>
          </w:tcPr>
          <w:p w14:paraId="09EEC7B3" w14:textId="77777777" w:rsidR="009D0E53" w:rsidRPr="009D0E53" w:rsidRDefault="009D0E53" w:rsidP="00FF4A47">
            <w:pPr>
              <w:rPr>
                <w:rFonts w:ascii="Times New Roman" w:hAnsi="Times New Roman"/>
                <w:sz w:val="24"/>
                <w:szCs w:val="28"/>
              </w:rPr>
            </w:pPr>
          </w:p>
        </w:tc>
        <w:tc>
          <w:tcPr>
            <w:tcW w:w="1920" w:type="dxa"/>
            <w:shd w:val="clear" w:color="auto" w:fill="auto"/>
          </w:tcPr>
          <w:p w14:paraId="286FDDCB" w14:textId="77777777" w:rsidR="009D0E53" w:rsidRPr="009D0E53" w:rsidRDefault="009D0E53" w:rsidP="009D0E53">
            <w:pPr>
              <w:numPr>
                <w:ilvl w:val="0"/>
                <w:numId w:val="42"/>
              </w:numPr>
              <w:spacing w:after="0" w:line="240" w:lineRule="auto"/>
              <w:rPr>
                <w:rFonts w:ascii="Times New Roman" w:hAnsi="Times New Roman"/>
                <w:sz w:val="24"/>
                <w:szCs w:val="28"/>
              </w:rPr>
            </w:pPr>
            <w:r w:rsidRPr="009D0E53">
              <w:rPr>
                <w:rFonts w:ascii="Times New Roman" w:hAnsi="Times New Roman"/>
                <w:sz w:val="24"/>
                <w:szCs w:val="28"/>
              </w:rPr>
              <w:t xml:space="preserve">Профилактика профессионального выгорания </w:t>
            </w:r>
          </w:p>
        </w:tc>
        <w:tc>
          <w:tcPr>
            <w:tcW w:w="1985" w:type="dxa"/>
            <w:shd w:val="clear" w:color="auto" w:fill="auto"/>
          </w:tcPr>
          <w:p w14:paraId="669C7E53" w14:textId="14416D34" w:rsidR="009D0E53" w:rsidRPr="009D0E53" w:rsidRDefault="00072BA8" w:rsidP="00FF4A47">
            <w:pPr>
              <w:rPr>
                <w:rFonts w:ascii="Times New Roman" w:hAnsi="Times New Roman"/>
                <w:sz w:val="24"/>
                <w:szCs w:val="28"/>
              </w:rPr>
            </w:pPr>
            <w:r>
              <w:rPr>
                <w:rFonts w:ascii="Times New Roman" w:hAnsi="Times New Roman"/>
                <w:sz w:val="24"/>
                <w:szCs w:val="28"/>
              </w:rPr>
              <w:t xml:space="preserve">Практикум </w:t>
            </w:r>
          </w:p>
        </w:tc>
        <w:tc>
          <w:tcPr>
            <w:tcW w:w="1843" w:type="dxa"/>
            <w:vMerge/>
            <w:shd w:val="clear" w:color="auto" w:fill="auto"/>
          </w:tcPr>
          <w:p w14:paraId="1CA71E3B" w14:textId="77777777" w:rsidR="009D0E53" w:rsidRPr="009D0E53" w:rsidRDefault="009D0E53" w:rsidP="00FF4A47">
            <w:pPr>
              <w:rPr>
                <w:rFonts w:ascii="Times New Roman" w:hAnsi="Times New Roman"/>
                <w:i/>
                <w:sz w:val="24"/>
                <w:szCs w:val="28"/>
              </w:rPr>
            </w:pPr>
          </w:p>
        </w:tc>
        <w:tc>
          <w:tcPr>
            <w:tcW w:w="1479" w:type="dxa"/>
            <w:shd w:val="clear" w:color="auto" w:fill="auto"/>
          </w:tcPr>
          <w:p w14:paraId="523F7C5F"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xml:space="preserve">Апрель </w:t>
            </w:r>
          </w:p>
        </w:tc>
        <w:tc>
          <w:tcPr>
            <w:tcW w:w="2422" w:type="dxa"/>
            <w:vMerge/>
            <w:shd w:val="clear" w:color="auto" w:fill="auto"/>
          </w:tcPr>
          <w:p w14:paraId="68933887" w14:textId="77777777" w:rsidR="009D0E53" w:rsidRPr="009D0E53" w:rsidRDefault="009D0E53" w:rsidP="00FF4A47">
            <w:pPr>
              <w:rPr>
                <w:rFonts w:ascii="Times New Roman" w:hAnsi="Times New Roman"/>
                <w:sz w:val="24"/>
                <w:szCs w:val="28"/>
              </w:rPr>
            </w:pPr>
          </w:p>
        </w:tc>
      </w:tr>
      <w:tr w:rsidR="009D0E53" w:rsidRPr="009D0E53" w14:paraId="294A1D76" w14:textId="77777777" w:rsidTr="009D0E53">
        <w:trPr>
          <w:trHeight w:val="985"/>
          <w:jc w:val="center"/>
        </w:trPr>
        <w:tc>
          <w:tcPr>
            <w:tcW w:w="456" w:type="dxa"/>
            <w:shd w:val="clear" w:color="auto" w:fill="auto"/>
          </w:tcPr>
          <w:p w14:paraId="7647672C"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2.</w:t>
            </w:r>
          </w:p>
        </w:tc>
        <w:tc>
          <w:tcPr>
            <w:tcW w:w="1920" w:type="dxa"/>
            <w:shd w:val="clear" w:color="auto" w:fill="auto"/>
          </w:tcPr>
          <w:p w14:paraId="2C4DF374"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Влияние семейных взаимоотношений на психическое здоровье детей</w:t>
            </w:r>
          </w:p>
        </w:tc>
        <w:tc>
          <w:tcPr>
            <w:tcW w:w="1985" w:type="dxa"/>
            <w:shd w:val="clear" w:color="auto" w:fill="auto"/>
          </w:tcPr>
          <w:p w14:paraId="45817558" w14:textId="77777777" w:rsidR="009D0E53" w:rsidRPr="009D0E53" w:rsidRDefault="009D0E53" w:rsidP="00FF4A47">
            <w:pPr>
              <w:rPr>
                <w:rFonts w:ascii="Times New Roman" w:hAnsi="Times New Roman"/>
                <w:sz w:val="24"/>
                <w:szCs w:val="28"/>
              </w:rPr>
            </w:pPr>
          </w:p>
        </w:tc>
        <w:tc>
          <w:tcPr>
            <w:tcW w:w="1843" w:type="dxa"/>
            <w:shd w:val="clear" w:color="auto" w:fill="auto"/>
          </w:tcPr>
          <w:p w14:paraId="127F8065" w14:textId="77777777" w:rsidR="009D0E53" w:rsidRPr="009D0E53" w:rsidRDefault="009D0E53" w:rsidP="00FF4A47">
            <w:pPr>
              <w:rPr>
                <w:rFonts w:ascii="Times New Roman" w:hAnsi="Times New Roman"/>
                <w:i/>
                <w:sz w:val="24"/>
                <w:szCs w:val="28"/>
              </w:rPr>
            </w:pPr>
          </w:p>
        </w:tc>
        <w:tc>
          <w:tcPr>
            <w:tcW w:w="1479" w:type="dxa"/>
            <w:shd w:val="clear" w:color="auto" w:fill="auto"/>
          </w:tcPr>
          <w:p w14:paraId="406D6AD9" w14:textId="77777777" w:rsidR="009D0E53" w:rsidRPr="009D0E53" w:rsidRDefault="009D0E53" w:rsidP="00FF4A47">
            <w:pPr>
              <w:rPr>
                <w:rFonts w:ascii="Times New Roman" w:hAnsi="Times New Roman"/>
                <w:sz w:val="24"/>
                <w:szCs w:val="28"/>
              </w:rPr>
            </w:pPr>
          </w:p>
        </w:tc>
        <w:tc>
          <w:tcPr>
            <w:tcW w:w="2422" w:type="dxa"/>
            <w:shd w:val="clear" w:color="auto" w:fill="auto"/>
          </w:tcPr>
          <w:p w14:paraId="40A8DD99" w14:textId="77777777" w:rsidR="009D0E53" w:rsidRPr="009D0E53" w:rsidRDefault="009D0E53" w:rsidP="00FF4A47">
            <w:pPr>
              <w:rPr>
                <w:rFonts w:ascii="Times New Roman" w:hAnsi="Times New Roman"/>
                <w:sz w:val="24"/>
                <w:szCs w:val="28"/>
              </w:rPr>
            </w:pPr>
          </w:p>
        </w:tc>
      </w:tr>
      <w:tr w:rsidR="009D0E53" w:rsidRPr="009D0E53" w14:paraId="4F2DAB56" w14:textId="77777777" w:rsidTr="009D0E53">
        <w:trPr>
          <w:trHeight w:val="985"/>
          <w:jc w:val="center"/>
        </w:trPr>
        <w:tc>
          <w:tcPr>
            <w:tcW w:w="456" w:type="dxa"/>
            <w:shd w:val="clear" w:color="auto" w:fill="auto"/>
          </w:tcPr>
          <w:p w14:paraId="1B58FA68"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3.</w:t>
            </w:r>
          </w:p>
        </w:tc>
        <w:tc>
          <w:tcPr>
            <w:tcW w:w="1920" w:type="dxa"/>
            <w:shd w:val="clear" w:color="auto" w:fill="auto"/>
          </w:tcPr>
          <w:p w14:paraId="3F8B26A5" w14:textId="77777777" w:rsidR="009D0E53" w:rsidRPr="009D0E53" w:rsidRDefault="009D0E53" w:rsidP="00FF4A47">
            <w:pPr>
              <w:pStyle w:val="af0"/>
              <w:rPr>
                <w:rFonts w:ascii="Times New Roman" w:hAnsi="Times New Roman" w:cs="Times New Roman"/>
                <w:sz w:val="24"/>
                <w:szCs w:val="28"/>
              </w:rPr>
            </w:pPr>
            <w:r w:rsidRPr="009D0E53">
              <w:rPr>
                <w:rFonts w:ascii="Times New Roman" w:hAnsi="Times New Roman" w:cs="Times New Roman"/>
                <w:sz w:val="24"/>
                <w:szCs w:val="28"/>
              </w:rPr>
              <w:t>Составление памяток, буклетов  для педагогов:</w:t>
            </w:r>
          </w:p>
          <w:p w14:paraId="585670FD" w14:textId="77777777" w:rsidR="009D0E53" w:rsidRPr="009D0E53" w:rsidRDefault="009D0E53" w:rsidP="00FF4A47">
            <w:pPr>
              <w:pStyle w:val="af0"/>
              <w:rPr>
                <w:rFonts w:ascii="Times New Roman" w:hAnsi="Times New Roman" w:cs="Times New Roman"/>
                <w:sz w:val="24"/>
                <w:szCs w:val="28"/>
              </w:rPr>
            </w:pPr>
            <w:r w:rsidRPr="009D0E53">
              <w:rPr>
                <w:rFonts w:ascii="Times New Roman" w:hAnsi="Times New Roman" w:cs="Times New Roman"/>
                <w:sz w:val="24"/>
                <w:szCs w:val="28"/>
              </w:rPr>
              <w:t>- «Правила речевого общения с ребенком»</w:t>
            </w:r>
          </w:p>
          <w:p w14:paraId="07398D14"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«Как разрешить конфликт среди дошкольников»</w:t>
            </w:r>
          </w:p>
          <w:p w14:paraId="45E5F2B6"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«Развитие нравственно-волевых качеств дошкольников посредством игр»</w:t>
            </w:r>
          </w:p>
          <w:p w14:paraId="219CFDAC"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«Игры с песком»</w:t>
            </w:r>
          </w:p>
          <w:p w14:paraId="1EBC62E3"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«Адаптация к ДОУ»</w:t>
            </w:r>
          </w:p>
          <w:p w14:paraId="3C2A692B"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«Возрастные особенности детей!</w:t>
            </w:r>
          </w:p>
          <w:p w14:paraId="42117422"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 Ребенок кусается! Что делать?»</w:t>
            </w:r>
          </w:p>
          <w:p w14:paraId="32A10A34"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-«Формируем навыки самообслуживания».</w:t>
            </w:r>
          </w:p>
        </w:tc>
        <w:tc>
          <w:tcPr>
            <w:tcW w:w="1985" w:type="dxa"/>
            <w:shd w:val="clear" w:color="auto" w:fill="auto"/>
          </w:tcPr>
          <w:p w14:paraId="67113C2A"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Работа с информационно-методической литературой</w:t>
            </w:r>
          </w:p>
        </w:tc>
        <w:tc>
          <w:tcPr>
            <w:tcW w:w="1843" w:type="dxa"/>
            <w:shd w:val="clear" w:color="auto" w:fill="auto"/>
          </w:tcPr>
          <w:p w14:paraId="1B3DF7D8" w14:textId="77777777" w:rsidR="009D0E53" w:rsidRPr="009D0E53" w:rsidRDefault="009D0E53" w:rsidP="00FF4A47">
            <w:pPr>
              <w:rPr>
                <w:rFonts w:ascii="Times New Roman" w:hAnsi="Times New Roman"/>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w:t>
            </w:r>
          </w:p>
        </w:tc>
        <w:tc>
          <w:tcPr>
            <w:tcW w:w="1479" w:type="dxa"/>
            <w:shd w:val="clear" w:color="auto" w:fill="auto"/>
          </w:tcPr>
          <w:p w14:paraId="3359D21E"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Октябрь – май</w:t>
            </w:r>
          </w:p>
        </w:tc>
        <w:tc>
          <w:tcPr>
            <w:tcW w:w="2422" w:type="dxa"/>
            <w:shd w:val="clear" w:color="auto" w:fill="auto"/>
          </w:tcPr>
          <w:p w14:paraId="17DE88AA"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Памятки для воспитателей</w:t>
            </w:r>
          </w:p>
        </w:tc>
      </w:tr>
      <w:tr w:rsidR="009D0E53" w:rsidRPr="009D0E53" w14:paraId="246E768A" w14:textId="77777777" w:rsidTr="009D0E53">
        <w:trPr>
          <w:jc w:val="center"/>
        </w:trPr>
        <w:tc>
          <w:tcPr>
            <w:tcW w:w="10105" w:type="dxa"/>
            <w:gridSpan w:val="6"/>
            <w:shd w:val="clear" w:color="auto" w:fill="auto"/>
          </w:tcPr>
          <w:p w14:paraId="2612EA52" w14:textId="77777777" w:rsidR="009D0E53" w:rsidRPr="009D0E53" w:rsidRDefault="009D0E53" w:rsidP="00FF4A47">
            <w:pPr>
              <w:jc w:val="center"/>
              <w:rPr>
                <w:rFonts w:ascii="Times New Roman" w:hAnsi="Times New Roman"/>
                <w:b/>
                <w:sz w:val="24"/>
                <w:szCs w:val="28"/>
              </w:rPr>
            </w:pPr>
          </w:p>
          <w:p w14:paraId="3EB40ABB" w14:textId="77777777" w:rsidR="009D0E53" w:rsidRPr="009D0E53" w:rsidRDefault="009D0E53" w:rsidP="00FF4A47">
            <w:pPr>
              <w:jc w:val="center"/>
              <w:rPr>
                <w:rFonts w:ascii="Times New Roman" w:hAnsi="Times New Roman"/>
                <w:b/>
                <w:sz w:val="24"/>
                <w:szCs w:val="28"/>
              </w:rPr>
            </w:pPr>
            <w:r w:rsidRPr="009D0E53">
              <w:rPr>
                <w:rFonts w:ascii="Times New Roman" w:hAnsi="Times New Roman"/>
                <w:b/>
                <w:sz w:val="24"/>
                <w:szCs w:val="28"/>
              </w:rPr>
              <w:t>ЭКСПЕРТНАЯ ДЕЯТЕЛЬНОСТЬ</w:t>
            </w:r>
          </w:p>
          <w:p w14:paraId="1C0C7197" w14:textId="77777777" w:rsidR="009D0E53" w:rsidRPr="009D0E53" w:rsidRDefault="009D0E53" w:rsidP="00FF4A47">
            <w:pPr>
              <w:rPr>
                <w:rFonts w:ascii="Times New Roman" w:hAnsi="Times New Roman"/>
                <w:sz w:val="24"/>
                <w:szCs w:val="28"/>
              </w:rPr>
            </w:pPr>
            <w:r w:rsidRPr="009D0E53">
              <w:rPr>
                <w:rFonts w:ascii="Times New Roman" w:hAnsi="Times New Roman"/>
                <w:b/>
                <w:sz w:val="24"/>
                <w:szCs w:val="28"/>
              </w:rPr>
              <w:t xml:space="preserve">Цель: </w:t>
            </w:r>
            <w:r w:rsidRPr="009D0E53">
              <w:rPr>
                <w:rFonts w:ascii="Times New Roman" w:hAnsi="Times New Roman"/>
                <w:sz w:val="24"/>
                <w:szCs w:val="28"/>
              </w:rPr>
              <w:t>оказание содействия педагогам и родителям в создании условий и подборе методов воспитания, учитывающих индивидуальные особенности детей и способствующих полноценному психо-физическому и социальному развитию дошкольников.</w:t>
            </w:r>
          </w:p>
        </w:tc>
      </w:tr>
      <w:tr w:rsidR="009D0E53" w:rsidRPr="009D0E53" w14:paraId="41305DB9" w14:textId="77777777" w:rsidTr="009D0E53">
        <w:trPr>
          <w:jc w:val="center"/>
        </w:trPr>
        <w:tc>
          <w:tcPr>
            <w:tcW w:w="456" w:type="dxa"/>
            <w:shd w:val="clear" w:color="auto" w:fill="auto"/>
          </w:tcPr>
          <w:p w14:paraId="3CC646F4"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1.</w:t>
            </w:r>
          </w:p>
        </w:tc>
        <w:tc>
          <w:tcPr>
            <w:tcW w:w="1920" w:type="dxa"/>
            <w:shd w:val="clear" w:color="auto" w:fill="auto"/>
          </w:tcPr>
          <w:p w14:paraId="1D9CC8AC"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Совместная работа с администрацией ДОУ.</w:t>
            </w:r>
          </w:p>
        </w:tc>
        <w:tc>
          <w:tcPr>
            <w:tcW w:w="1985" w:type="dxa"/>
            <w:shd w:val="clear" w:color="auto" w:fill="auto"/>
          </w:tcPr>
          <w:p w14:paraId="22CB33A5"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По запросу администрации</w:t>
            </w:r>
          </w:p>
        </w:tc>
        <w:tc>
          <w:tcPr>
            <w:tcW w:w="1843" w:type="dxa"/>
            <w:shd w:val="clear" w:color="auto" w:fill="auto"/>
          </w:tcPr>
          <w:p w14:paraId="6CD87337" w14:textId="4A25A7D4" w:rsidR="009D0E53" w:rsidRPr="009D0E53" w:rsidRDefault="009D0E53" w:rsidP="00FF4A47">
            <w:pPr>
              <w:rPr>
                <w:rFonts w:ascii="Times New Roman" w:hAnsi="Times New Roman"/>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w:t>
            </w:r>
          </w:p>
        </w:tc>
        <w:tc>
          <w:tcPr>
            <w:tcW w:w="1479" w:type="dxa"/>
            <w:shd w:val="clear" w:color="auto" w:fill="auto"/>
          </w:tcPr>
          <w:p w14:paraId="46C90542"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Октябрь – май</w:t>
            </w:r>
          </w:p>
        </w:tc>
        <w:tc>
          <w:tcPr>
            <w:tcW w:w="2422" w:type="dxa"/>
            <w:shd w:val="clear" w:color="auto" w:fill="auto"/>
          </w:tcPr>
          <w:p w14:paraId="09D4BBAC" w14:textId="2EB11DE5" w:rsidR="009D0E53" w:rsidRPr="009D0E53" w:rsidRDefault="009D0E53" w:rsidP="009D0E53">
            <w:pPr>
              <w:pStyle w:val="af0"/>
              <w:tabs>
                <w:tab w:val="left" w:pos="0"/>
              </w:tabs>
              <w:rPr>
                <w:rFonts w:ascii="Times New Roman" w:hAnsi="Times New Roman" w:cs="Times New Roman"/>
                <w:sz w:val="24"/>
                <w:szCs w:val="28"/>
              </w:rPr>
            </w:pPr>
            <w:r w:rsidRPr="009D0E53">
              <w:rPr>
                <w:rFonts w:ascii="Times New Roman" w:hAnsi="Times New Roman" w:cs="Times New Roman"/>
                <w:sz w:val="24"/>
                <w:szCs w:val="28"/>
              </w:rPr>
              <w:t>Участие в составлении планов вос</w:t>
            </w:r>
            <w:r>
              <w:rPr>
                <w:rFonts w:ascii="Times New Roman" w:hAnsi="Times New Roman" w:cs="Times New Roman"/>
                <w:sz w:val="24"/>
                <w:szCs w:val="28"/>
              </w:rPr>
              <w:t>питательно-учебных мероприятий.</w:t>
            </w:r>
          </w:p>
        </w:tc>
      </w:tr>
      <w:tr w:rsidR="009D0E53" w:rsidRPr="009D0E53" w14:paraId="0F89F45F" w14:textId="77777777" w:rsidTr="009D0E53">
        <w:trPr>
          <w:jc w:val="center"/>
        </w:trPr>
        <w:tc>
          <w:tcPr>
            <w:tcW w:w="456" w:type="dxa"/>
            <w:shd w:val="clear" w:color="auto" w:fill="auto"/>
          </w:tcPr>
          <w:p w14:paraId="77884A6F"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3.</w:t>
            </w:r>
          </w:p>
        </w:tc>
        <w:tc>
          <w:tcPr>
            <w:tcW w:w="1920" w:type="dxa"/>
            <w:shd w:val="clear" w:color="auto" w:fill="auto"/>
          </w:tcPr>
          <w:p w14:paraId="429C886C" w14:textId="77777777" w:rsidR="009D0E53" w:rsidRPr="009D0E53" w:rsidRDefault="009D0E53" w:rsidP="00FF4A47">
            <w:pPr>
              <w:jc w:val="both"/>
              <w:rPr>
                <w:rFonts w:ascii="Times New Roman" w:hAnsi="Times New Roman"/>
                <w:sz w:val="24"/>
                <w:szCs w:val="28"/>
              </w:rPr>
            </w:pPr>
            <w:r w:rsidRPr="009D0E53">
              <w:rPr>
                <w:rFonts w:ascii="Times New Roman" w:hAnsi="Times New Roman"/>
                <w:sz w:val="24"/>
                <w:szCs w:val="28"/>
              </w:rPr>
              <w:t>Оказание методической помощи педагогам ДОУ</w:t>
            </w:r>
          </w:p>
        </w:tc>
        <w:tc>
          <w:tcPr>
            <w:tcW w:w="1985" w:type="dxa"/>
            <w:shd w:val="clear" w:color="auto" w:fill="auto"/>
          </w:tcPr>
          <w:p w14:paraId="0A2A7A12" w14:textId="77777777" w:rsidR="009D0E53" w:rsidRPr="009D0E53" w:rsidRDefault="009D0E53" w:rsidP="00FF4A47">
            <w:pPr>
              <w:jc w:val="both"/>
              <w:rPr>
                <w:rFonts w:ascii="Times New Roman" w:hAnsi="Times New Roman"/>
                <w:sz w:val="24"/>
                <w:szCs w:val="28"/>
              </w:rPr>
            </w:pPr>
            <w:r w:rsidRPr="009D0E53">
              <w:rPr>
                <w:rFonts w:ascii="Times New Roman" w:hAnsi="Times New Roman"/>
                <w:sz w:val="24"/>
                <w:szCs w:val="28"/>
              </w:rPr>
              <w:t>По запросу администрации и педагогов</w:t>
            </w:r>
          </w:p>
        </w:tc>
        <w:tc>
          <w:tcPr>
            <w:tcW w:w="1843" w:type="dxa"/>
            <w:shd w:val="clear" w:color="auto" w:fill="auto"/>
          </w:tcPr>
          <w:p w14:paraId="1A99A80F" w14:textId="77777777" w:rsidR="009D0E53" w:rsidRPr="009D0E53" w:rsidRDefault="009D0E53" w:rsidP="00FF4A47">
            <w:pPr>
              <w:rPr>
                <w:rFonts w:ascii="Times New Roman" w:hAnsi="Times New Roman"/>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w:t>
            </w:r>
          </w:p>
          <w:p w14:paraId="13D0FEAD" w14:textId="77777777" w:rsidR="009D0E53" w:rsidRPr="009D0E53" w:rsidRDefault="009D0E53" w:rsidP="00FF4A47">
            <w:pPr>
              <w:rPr>
                <w:rFonts w:ascii="Times New Roman" w:hAnsi="Times New Roman"/>
                <w:i/>
                <w:sz w:val="24"/>
                <w:szCs w:val="28"/>
              </w:rPr>
            </w:pPr>
          </w:p>
        </w:tc>
        <w:tc>
          <w:tcPr>
            <w:tcW w:w="1479" w:type="dxa"/>
            <w:shd w:val="clear" w:color="auto" w:fill="auto"/>
          </w:tcPr>
          <w:p w14:paraId="53C6E14D"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Октябрь - май</w:t>
            </w:r>
          </w:p>
        </w:tc>
        <w:tc>
          <w:tcPr>
            <w:tcW w:w="2422" w:type="dxa"/>
            <w:shd w:val="clear" w:color="auto" w:fill="auto"/>
          </w:tcPr>
          <w:p w14:paraId="0FBE387E"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Оформление документов на конкурсы, оказание методического сопровождения в написании научных статей, методических пособий и т.п.</w:t>
            </w:r>
          </w:p>
        </w:tc>
      </w:tr>
      <w:tr w:rsidR="009D0E53" w:rsidRPr="009D0E53" w14:paraId="6B488F59" w14:textId="77777777" w:rsidTr="009D0E53">
        <w:trPr>
          <w:jc w:val="center"/>
        </w:trPr>
        <w:tc>
          <w:tcPr>
            <w:tcW w:w="456" w:type="dxa"/>
            <w:shd w:val="clear" w:color="auto" w:fill="auto"/>
          </w:tcPr>
          <w:p w14:paraId="3A7095A3"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4.</w:t>
            </w:r>
          </w:p>
        </w:tc>
        <w:tc>
          <w:tcPr>
            <w:tcW w:w="1920" w:type="dxa"/>
            <w:shd w:val="clear" w:color="auto" w:fill="auto"/>
          </w:tcPr>
          <w:p w14:paraId="0C295FBE" w14:textId="77777777" w:rsidR="009D0E53" w:rsidRPr="009D0E53" w:rsidRDefault="009D0E53" w:rsidP="00FF4A47">
            <w:pPr>
              <w:jc w:val="both"/>
              <w:rPr>
                <w:rFonts w:ascii="Times New Roman" w:hAnsi="Times New Roman"/>
                <w:sz w:val="24"/>
                <w:szCs w:val="28"/>
              </w:rPr>
            </w:pPr>
            <w:r w:rsidRPr="009D0E53">
              <w:rPr>
                <w:rFonts w:ascii="Times New Roman" w:hAnsi="Times New Roman"/>
                <w:sz w:val="24"/>
                <w:szCs w:val="28"/>
              </w:rPr>
              <w:t>Изучение качества педагогического общения</w:t>
            </w:r>
          </w:p>
        </w:tc>
        <w:tc>
          <w:tcPr>
            <w:tcW w:w="1985" w:type="dxa"/>
            <w:shd w:val="clear" w:color="auto" w:fill="auto"/>
          </w:tcPr>
          <w:p w14:paraId="2A4AA11D" w14:textId="77777777" w:rsidR="009D0E53" w:rsidRPr="009D0E53" w:rsidRDefault="009D0E53" w:rsidP="00FF4A47">
            <w:pPr>
              <w:jc w:val="both"/>
              <w:rPr>
                <w:rFonts w:ascii="Times New Roman" w:hAnsi="Times New Roman"/>
                <w:sz w:val="24"/>
                <w:szCs w:val="28"/>
              </w:rPr>
            </w:pPr>
            <w:r w:rsidRPr="009D0E53">
              <w:rPr>
                <w:rFonts w:ascii="Times New Roman" w:hAnsi="Times New Roman"/>
                <w:sz w:val="24"/>
                <w:szCs w:val="28"/>
              </w:rPr>
              <w:t xml:space="preserve">Постоянно </w:t>
            </w:r>
          </w:p>
        </w:tc>
        <w:tc>
          <w:tcPr>
            <w:tcW w:w="1843" w:type="dxa"/>
            <w:shd w:val="clear" w:color="auto" w:fill="auto"/>
          </w:tcPr>
          <w:p w14:paraId="0C13AC02" w14:textId="77777777" w:rsidR="009D0E53" w:rsidRPr="009D0E53" w:rsidRDefault="009D0E53" w:rsidP="00FF4A47">
            <w:pPr>
              <w:rPr>
                <w:rFonts w:ascii="Times New Roman" w:hAnsi="Times New Roman"/>
                <w:i/>
                <w:sz w:val="24"/>
                <w:szCs w:val="28"/>
              </w:rPr>
            </w:pPr>
          </w:p>
        </w:tc>
        <w:tc>
          <w:tcPr>
            <w:tcW w:w="1479" w:type="dxa"/>
            <w:shd w:val="clear" w:color="auto" w:fill="auto"/>
          </w:tcPr>
          <w:p w14:paraId="69BA6D5D"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Ноябрь - май</w:t>
            </w:r>
          </w:p>
        </w:tc>
        <w:tc>
          <w:tcPr>
            <w:tcW w:w="2422" w:type="dxa"/>
            <w:shd w:val="clear" w:color="auto" w:fill="auto"/>
          </w:tcPr>
          <w:p w14:paraId="3002822C" w14:textId="77777777" w:rsidR="009D0E53" w:rsidRPr="009D0E53" w:rsidRDefault="009D0E53" w:rsidP="00FF4A47">
            <w:pPr>
              <w:rPr>
                <w:rFonts w:ascii="Times New Roman" w:hAnsi="Times New Roman"/>
                <w:sz w:val="24"/>
                <w:szCs w:val="28"/>
              </w:rPr>
            </w:pPr>
          </w:p>
        </w:tc>
      </w:tr>
      <w:tr w:rsidR="009D0E53" w:rsidRPr="009D0E53" w14:paraId="6DF439D2" w14:textId="77777777" w:rsidTr="009D0E53">
        <w:trPr>
          <w:jc w:val="center"/>
        </w:trPr>
        <w:tc>
          <w:tcPr>
            <w:tcW w:w="456" w:type="dxa"/>
            <w:shd w:val="clear" w:color="auto" w:fill="auto"/>
          </w:tcPr>
          <w:p w14:paraId="59B04077"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5.</w:t>
            </w:r>
          </w:p>
        </w:tc>
        <w:tc>
          <w:tcPr>
            <w:tcW w:w="1920" w:type="dxa"/>
            <w:shd w:val="clear" w:color="auto" w:fill="auto"/>
          </w:tcPr>
          <w:p w14:paraId="59A60E3D" w14:textId="77777777" w:rsidR="009D0E53" w:rsidRPr="009D0E53" w:rsidRDefault="009D0E53" w:rsidP="00FF4A47">
            <w:pPr>
              <w:jc w:val="both"/>
              <w:rPr>
                <w:rFonts w:ascii="Times New Roman" w:hAnsi="Times New Roman"/>
                <w:sz w:val="24"/>
                <w:szCs w:val="28"/>
              </w:rPr>
            </w:pPr>
            <w:r w:rsidRPr="009D0E53">
              <w:rPr>
                <w:rFonts w:ascii="Times New Roman" w:hAnsi="Times New Roman"/>
                <w:sz w:val="24"/>
                <w:szCs w:val="28"/>
              </w:rPr>
              <w:t>Соблюдение и реализация прав ребенка в ДОУ и семье</w:t>
            </w:r>
          </w:p>
        </w:tc>
        <w:tc>
          <w:tcPr>
            <w:tcW w:w="1985" w:type="dxa"/>
            <w:shd w:val="clear" w:color="auto" w:fill="auto"/>
          </w:tcPr>
          <w:p w14:paraId="527D2169" w14:textId="77777777" w:rsidR="009D0E53" w:rsidRPr="009D0E53" w:rsidRDefault="009D0E53" w:rsidP="00FF4A47">
            <w:pPr>
              <w:jc w:val="both"/>
              <w:rPr>
                <w:rFonts w:ascii="Times New Roman" w:hAnsi="Times New Roman"/>
                <w:sz w:val="24"/>
                <w:szCs w:val="28"/>
              </w:rPr>
            </w:pPr>
            <w:r w:rsidRPr="009D0E53">
              <w:rPr>
                <w:rFonts w:ascii="Times New Roman" w:hAnsi="Times New Roman"/>
                <w:sz w:val="24"/>
                <w:szCs w:val="28"/>
              </w:rPr>
              <w:t xml:space="preserve">Постоянно </w:t>
            </w:r>
          </w:p>
        </w:tc>
        <w:tc>
          <w:tcPr>
            <w:tcW w:w="1843" w:type="dxa"/>
            <w:shd w:val="clear" w:color="auto" w:fill="auto"/>
          </w:tcPr>
          <w:p w14:paraId="25779E86" w14:textId="77777777" w:rsidR="009D0E53" w:rsidRPr="009D0E53" w:rsidRDefault="009D0E53" w:rsidP="00FF4A47">
            <w:pPr>
              <w:rPr>
                <w:rFonts w:ascii="Times New Roman" w:hAnsi="Times New Roman"/>
                <w:i/>
                <w:sz w:val="24"/>
                <w:szCs w:val="28"/>
              </w:rPr>
            </w:pPr>
          </w:p>
        </w:tc>
        <w:tc>
          <w:tcPr>
            <w:tcW w:w="1479" w:type="dxa"/>
            <w:shd w:val="clear" w:color="auto" w:fill="auto"/>
          </w:tcPr>
          <w:p w14:paraId="79094B4D"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В течение года</w:t>
            </w:r>
          </w:p>
        </w:tc>
        <w:tc>
          <w:tcPr>
            <w:tcW w:w="2422" w:type="dxa"/>
            <w:shd w:val="clear" w:color="auto" w:fill="auto"/>
          </w:tcPr>
          <w:p w14:paraId="749AB3E4" w14:textId="77777777" w:rsidR="009D0E53" w:rsidRPr="009D0E53" w:rsidRDefault="009D0E53" w:rsidP="00FF4A47">
            <w:pPr>
              <w:rPr>
                <w:rFonts w:ascii="Times New Roman" w:hAnsi="Times New Roman"/>
                <w:sz w:val="24"/>
                <w:szCs w:val="28"/>
              </w:rPr>
            </w:pPr>
          </w:p>
        </w:tc>
      </w:tr>
      <w:tr w:rsidR="009D0E53" w:rsidRPr="009D0E53" w14:paraId="48420333" w14:textId="77777777" w:rsidTr="009D0E53">
        <w:trPr>
          <w:jc w:val="center"/>
        </w:trPr>
        <w:tc>
          <w:tcPr>
            <w:tcW w:w="456" w:type="dxa"/>
            <w:shd w:val="clear" w:color="auto" w:fill="auto"/>
          </w:tcPr>
          <w:p w14:paraId="4D5B2134"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6.</w:t>
            </w:r>
          </w:p>
        </w:tc>
        <w:tc>
          <w:tcPr>
            <w:tcW w:w="1920" w:type="dxa"/>
            <w:shd w:val="clear" w:color="auto" w:fill="auto"/>
          </w:tcPr>
          <w:p w14:paraId="3C15A1BB" w14:textId="77777777" w:rsidR="009D0E53" w:rsidRPr="009D0E53" w:rsidRDefault="009D0E53" w:rsidP="00FF4A47">
            <w:pPr>
              <w:jc w:val="both"/>
              <w:rPr>
                <w:rFonts w:ascii="Times New Roman" w:hAnsi="Times New Roman"/>
                <w:sz w:val="24"/>
                <w:szCs w:val="28"/>
              </w:rPr>
            </w:pPr>
            <w:r w:rsidRPr="009D0E53">
              <w:rPr>
                <w:rFonts w:ascii="Times New Roman" w:hAnsi="Times New Roman"/>
                <w:sz w:val="24"/>
                <w:szCs w:val="28"/>
              </w:rPr>
              <w:t xml:space="preserve">Посещение занятий </w:t>
            </w:r>
          </w:p>
        </w:tc>
        <w:tc>
          <w:tcPr>
            <w:tcW w:w="1985" w:type="dxa"/>
            <w:shd w:val="clear" w:color="auto" w:fill="auto"/>
          </w:tcPr>
          <w:p w14:paraId="24EA549B" w14:textId="77777777" w:rsidR="009D0E53" w:rsidRPr="009D0E53" w:rsidRDefault="009D0E53" w:rsidP="00FF4A47">
            <w:pPr>
              <w:jc w:val="both"/>
              <w:rPr>
                <w:rFonts w:ascii="Times New Roman" w:hAnsi="Times New Roman"/>
                <w:sz w:val="24"/>
                <w:szCs w:val="28"/>
              </w:rPr>
            </w:pPr>
            <w:r w:rsidRPr="009D0E53">
              <w:rPr>
                <w:rFonts w:ascii="Times New Roman" w:hAnsi="Times New Roman"/>
                <w:sz w:val="24"/>
                <w:szCs w:val="28"/>
              </w:rPr>
              <w:t xml:space="preserve">Постоянно </w:t>
            </w:r>
          </w:p>
        </w:tc>
        <w:tc>
          <w:tcPr>
            <w:tcW w:w="1843" w:type="dxa"/>
            <w:shd w:val="clear" w:color="auto" w:fill="auto"/>
          </w:tcPr>
          <w:p w14:paraId="4CBC97B3" w14:textId="77777777" w:rsidR="009D0E53" w:rsidRPr="009D0E53" w:rsidRDefault="009D0E53" w:rsidP="00FF4A47">
            <w:pPr>
              <w:rPr>
                <w:rFonts w:ascii="Times New Roman" w:hAnsi="Times New Roman"/>
                <w:i/>
                <w:sz w:val="24"/>
                <w:szCs w:val="28"/>
              </w:rPr>
            </w:pPr>
          </w:p>
        </w:tc>
        <w:tc>
          <w:tcPr>
            <w:tcW w:w="1479" w:type="dxa"/>
            <w:shd w:val="clear" w:color="auto" w:fill="auto"/>
          </w:tcPr>
          <w:p w14:paraId="7A147C40"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В течение года</w:t>
            </w:r>
          </w:p>
        </w:tc>
        <w:tc>
          <w:tcPr>
            <w:tcW w:w="2422" w:type="dxa"/>
            <w:shd w:val="clear" w:color="auto" w:fill="auto"/>
          </w:tcPr>
          <w:p w14:paraId="7EEF955D" w14:textId="77777777" w:rsidR="009D0E53" w:rsidRPr="009D0E53" w:rsidRDefault="009D0E53" w:rsidP="00FF4A47">
            <w:pPr>
              <w:rPr>
                <w:rFonts w:ascii="Times New Roman" w:hAnsi="Times New Roman"/>
                <w:sz w:val="24"/>
                <w:szCs w:val="28"/>
              </w:rPr>
            </w:pPr>
          </w:p>
        </w:tc>
      </w:tr>
      <w:tr w:rsidR="009D0E53" w:rsidRPr="009D0E53" w14:paraId="48EB7C8E" w14:textId="77777777" w:rsidTr="009D0E53">
        <w:trPr>
          <w:jc w:val="center"/>
        </w:trPr>
        <w:tc>
          <w:tcPr>
            <w:tcW w:w="10105" w:type="dxa"/>
            <w:gridSpan w:val="6"/>
            <w:shd w:val="clear" w:color="auto" w:fill="auto"/>
          </w:tcPr>
          <w:p w14:paraId="2781A374" w14:textId="77777777" w:rsidR="009D0E53" w:rsidRPr="009D0E53" w:rsidRDefault="009D0E53" w:rsidP="00FF4A47">
            <w:pPr>
              <w:jc w:val="center"/>
              <w:rPr>
                <w:rFonts w:ascii="Times New Roman" w:hAnsi="Times New Roman"/>
                <w:b/>
                <w:sz w:val="24"/>
                <w:szCs w:val="28"/>
              </w:rPr>
            </w:pPr>
          </w:p>
          <w:p w14:paraId="33687082" w14:textId="77777777" w:rsidR="009D0E53" w:rsidRPr="009D0E53" w:rsidRDefault="009D0E53" w:rsidP="00FF4A47">
            <w:pPr>
              <w:jc w:val="center"/>
              <w:rPr>
                <w:rFonts w:ascii="Times New Roman" w:hAnsi="Times New Roman"/>
                <w:b/>
                <w:sz w:val="24"/>
                <w:szCs w:val="28"/>
              </w:rPr>
            </w:pPr>
            <w:r w:rsidRPr="009D0E53">
              <w:rPr>
                <w:rFonts w:ascii="Times New Roman" w:hAnsi="Times New Roman"/>
                <w:b/>
                <w:sz w:val="24"/>
                <w:szCs w:val="28"/>
              </w:rPr>
              <w:t>ОРГАНИЗАЦИОННО-МЕТОДИЧЕСКАЯ РАБОТА</w:t>
            </w:r>
          </w:p>
          <w:p w14:paraId="48B0FD1F" w14:textId="77777777" w:rsidR="009D0E53" w:rsidRPr="009D0E53" w:rsidRDefault="009D0E53" w:rsidP="00FF4A47">
            <w:pPr>
              <w:rPr>
                <w:rFonts w:ascii="Times New Roman" w:hAnsi="Times New Roman"/>
                <w:sz w:val="24"/>
                <w:szCs w:val="28"/>
              </w:rPr>
            </w:pPr>
            <w:r w:rsidRPr="009D0E53">
              <w:rPr>
                <w:rFonts w:ascii="Times New Roman" w:hAnsi="Times New Roman"/>
                <w:b/>
                <w:sz w:val="24"/>
                <w:szCs w:val="28"/>
              </w:rPr>
              <w:t xml:space="preserve">Цель: </w:t>
            </w:r>
            <w:r w:rsidRPr="009D0E53">
              <w:rPr>
                <w:rFonts w:ascii="Times New Roman" w:hAnsi="Times New Roman"/>
                <w:sz w:val="24"/>
                <w:szCs w:val="28"/>
              </w:rPr>
              <w:t>организация, планирование, методическое обеспечение профессиональной деятельности педагога-психолога.</w:t>
            </w:r>
          </w:p>
        </w:tc>
      </w:tr>
      <w:tr w:rsidR="009D0E53" w:rsidRPr="009D0E53" w14:paraId="3D1A056B" w14:textId="77777777" w:rsidTr="009D0E53">
        <w:trPr>
          <w:jc w:val="center"/>
        </w:trPr>
        <w:tc>
          <w:tcPr>
            <w:tcW w:w="456" w:type="dxa"/>
            <w:shd w:val="clear" w:color="auto" w:fill="auto"/>
          </w:tcPr>
          <w:p w14:paraId="0D163BD1"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1.</w:t>
            </w:r>
          </w:p>
        </w:tc>
        <w:tc>
          <w:tcPr>
            <w:tcW w:w="1920" w:type="dxa"/>
            <w:shd w:val="clear" w:color="auto" w:fill="auto"/>
          </w:tcPr>
          <w:p w14:paraId="29016771"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Посещение курсов, семинаров по плану ИПК ПК.</w:t>
            </w:r>
          </w:p>
        </w:tc>
        <w:tc>
          <w:tcPr>
            <w:tcW w:w="1985" w:type="dxa"/>
            <w:shd w:val="clear" w:color="auto" w:fill="auto"/>
          </w:tcPr>
          <w:p w14:paraId="35EA1B77"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В течение года</w:t>
            </w:r>
          </w:p>
        </w:tc>
        <w:tc>
          <w:tcPr>
            <w:tcW w:w="1843" w:type="dxa"/>
            <w:shd w:val="clear" w:color="auto" w:fill="auto"/>
          </w:tcPr>
          <w:p w14:paraId="712C6DA8" w14:textId="77777777" w:rsidR="009D0E53" w:rsidRPr="009D0E53" w:rsidRDefault="009D0E53" w:rsidP="00FF4A47">
            <w:pPr>
              <w:rPr>
                <w:rFonts w:ascii="Times New Roman" w:hAnsi="Times New Roman"/>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w:t>
            </w:r>
          </w:p>
        </w:tc>
        <w:tc>
          <w:tcPr>
            <w:tcW w:w="1479" w:type="dxa"/>
            <w:shd w:val="clear" w:color="auto" w:fill="auto"/>
          </w:tcPr>
          <w:p w14:paraId="5077C688"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Октябрь – май</w:t>
            </w:r>
          </w:p>
        </w:tc>
        <w:tc>
          <w:tcPr>
            <w:tcW w:w="2422" w:type="dxa"/>
            <w:shd w:val="clear" w:color="auto" w:fill="auto"/>
          </w:tcPr>
          <w:p w14:paraId="1E083D07"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Повышение профессионального мастерства и квалификации</w:t>
            </w:r>
          </w:p>
        </w:tc>
      </w:tr>
      <w:tr w:rsidR="009D0E53" w:rsidRPr="009D0E53" w14:paraId="283AAB75" w14:textId="77777777" w:rsidTr="009D0E53">
        <w:trPr>
          <w:jc w:val="center"/>
        </w:trPr>
        <w:tc>
          <w:tcPr>
            <w:tcW w:w="456" w:type="dxa"/>
            <w:shd w:val="clear" w:color="auto" w:fill="auto"/>
          </w:tcPr>
          <w:p w14:paraId="2A4EA57A"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2.</w:t>
            </w:r>
          </w:p>
        </w:tc>
        <w:tc>
          <w:tcPr>
            <w:tcW w:w="1920" w:type="dxa"/>
            <w:shd w:val="clear" w:color="auto" w:fill="auto"/>
          </w:tcPr>
          <w:p w14:paraId="262EF75D"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Работа по составлению и оформлению документации педагога - психолога</w:t>
            </w:r>
          </w:p>
        </w:tc>
        <w:tc>
          <w:tcPr>
            <w:tcW w:w="1985" w:type="dxa"/>
            <w:shd w:val="clear" w:color="auto" w:fill="auto"/>
          </w:tcPr>
          <w:p w14:paraId="72D46D8B"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Работа с документами: международного, федерального, регионального, локального уровня.</w:t>
            </w:r>
          </w:p>
        </w:tc>
        <w:tc>
          <w:tcPr>
            <w:tcW w:w="1843" w:type="dxa"/>
            <w:shd w:val="clear" w:color="auto" w:fill="auto"/>
          </w:tcPr>
          <w:p w14:paraId="5A7B67A1" w14:textId="77777777" w:rsidR="009D0E53" w:rsidRPr="009D0E53" w:rsidRDefault="009D0E53" w:rsidP="00FF4A47">
            <w:pPr>
              <w:rPr>
                <w:rFonts w:ascii="Times New Roman" w:hAnsi="Times New Roman"/>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w:t>
            </w:r>
          </w:p>
        </w:tc>
        <w:tc>
          <w:tcPr>
            <w:tcW w:w="1479" w:type="dxa"/>
            <w:shd w:val="clear" w:color="auto" w:fill="auto"/>
          </w:tcPr>
          <w:p w14:paraId="4B436853"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Октябрь – май</w:t>
            </w:r>
          </w:p>
        </w:tc>
        <w:tc>
          <w:tcPr>
            <w:tcW w:w="2422" w:type="dxa"/>
            <w:shd w:val="clear" w:color="auto" w:fill="auto"/>
          </w:tcPr>
          <w:p w14:paraId="74061403"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Нормативная и организационно-методическая документация, регламентирующая деятельность образовательных организаций и педагога-психолога.</w:t>
            </w:r>
          </w:p>
        </w:tc>
      </w:tr>
      <w:tr w:rsidR="009D0E53" w:rsidRPr="009D0E53" w14:paraId="06CC1BF6" w14:textId="77777777" w:rsidTr="009D0E53">
        <w:trPr>
          <w:jc w:val="center"/>
        </w:trPr>
        <w:tc>
          <w:tcPr>
            <w:tcW w:w="456" w:type="dxa"/>
            <w:shd w:val="clear" w:color="auto" w:fill="auto"/>
          </w:tcPr>
          <w:p w14:paraId="6DD05E6D"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3.</w:t>
            </w:r>
          </w:p>
        </w:tc>
        <w:tc>
          <w:tcPr>
            <w:tcW w:w="1920" w:type="dxa"/>
            <w:shd w:val="clear" w:color="auto" w:fill="auto"/>
          </w:tcPr>
          <w:p w14:paraId="6DC35AE7"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Подготовка к диагностической, консультативной, индивидуальной и групповой работе с дошкольниками, педагогами и родителями.</w:t>
            </w:r>
          </w:p>
        </w:tc>
        <w:tc>
          <w:tcPr>
            <w:tcW w:w="1985" w:type="dxa"/>
            <w:shd w:val="clear" w:color="auto" w:fill="auto"/>
          </w:tcPr>
          <w:p w14:paraId="7A8351EA"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Работа с дидактическим материалом</w:t>
            </w:r>
          </w:p>
        </w:tc>
        <w:tc>
          <w:tcPr>
            <w:tcW w:w="1843" w:type="dxa"/>
            <w:shd w:val="clear" w:color="auto" w:fill="auto"/>
          </w:tcPr>
          <w:p w14:paraId="1AEA83E8" w14:textId="77777777" w:rsidR="009D0E53" w:rsidRPr="009D0E53" w:rsidRDefault="009D0E53" w:rsidP="00FF4A47">
            <w:pPr>
              <w:rPr>
                <w:rFonts w:ascii="Times New Roman" w:hAnsi="Times New Roman"/>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w:t>
            </w:r>
          </w:p>
        </w:tc>
        <w:tc>
          <w:tcPr>
            <w:tcW w:w="1479" w:type="dxa"/>
            <w:shd w:val="clear" w:color="auto" w:fill="auto"/>
          </w:tcPr>
          <w:p w14:paraId="31D32589"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Октябрь – май</w:t>
            </w:r>
          </w:p>
        </w:tc>
        <w:tc>
          <w:tcPr>
            <w:tcW w:w="2422" w:type="dxa"/>
            <w:shd w:val="clear" w:color="auto" w:fill="auto"/>
          </w:tcPr>
          <w:p w14:paraId="0C53D2D6"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Картотеки, стимульный материал (диагностический, коррекционный, развивающий) и сопутствующие принадлежности на каждого воспитанника, консультации, памятки и буклеты</w:t>
            </w:r>
          </w:p>
        </w:tc>
      </w:tr>
      <w:tr w:rsidR="009D0E53" w:rsidRPr="009D0E53" w14:paraId="35E0B312" w14:textId="77777777" w:rsidTr="009D0E53">
        <w:trPr>
          <w:jc w:val="center"/>
        </w:trPr>
        <w:tc>
          <w:tcPr>
            <w:tcW w:w="456" w:type="dxa"/>
            <w:shd w:val="clear" w:color="auto" w:fill="auto"/>
          </w:tcPr>
          <w:p w14:paraId="5F595307"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xml:space="preserve">4. </w:t>
            </w:r>
          </w:p>
        </w:tc>
        <w:tc>
          <w:tcPr>
            <w:tcW w:w="1920" w:type="dxa"/>
            <w:shd w:val="clear" w:color="auto" w:fill="auto"/>
          </w:tcPr>
          <w:p w14:paraId="00D32942" w14:textId="77777777" w:rsidR="009D0E53" w:rsidRPr="009D0E53" w:rsidRDefault="009D0E53" w:rsidP="00FF4A47">
            <w:pPr>
              <w:pStyle w:val="af0"/>
              <w:rPr>
                <w:rFonts w:ascii="Times New Roman" w:hAnsi="Times New Roman" w:cs="Times New Roman"/>
                <w:sz w:val="24"/>
                <w:szCs w:val="28"/>
              </w:rPr>
            </w:pPr>
            <w:r w:rsidRPr="009D0E53">
              <w:rPr>
                <w:rFonts w:ascii="Times New Roman" w:hAnsi="Times New Roman" w:cs="Times New Roman"/>
                <w:sz w:val="24"/>
                <w:szCs w:val="28"/>
              </w:rPr>
              <w:t>Обработка и анализ полученных результатов диагностической деятельности.</w:t>
            </w:r>
          </w:p>
        </w:tc>
        <w:tc>
          <w:tcPr>
            <w:tcW w:w="1985" w:type="dxa"/>
            <w:shd w:val="clear" w:color="auto" w:fill="auto"/>
          </w:tcPr>
          <w:p w14:paraId="3FE28A2A"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Работа с результатами диагностик</w:t>
            </w:r>
          </w:p>
        </w:tc>
        <w:tc>
          <w:tcPr>
            <w:tcW w:w="1843" w:type="dxa"/>
            <w:shd w:val="clear" w:color="auto" w:fill="auto"/>
          </w:tcPr>
          <w:p w14:paraId="70DB4825" w14:textId="77777777" w:rsidR="009D0E53" w:rsidRPr="009D0E53" w:rsidRDefault="009D0E53" w:rsidP="00FF4A47">
            <w:pPr>
              <w:rPr>
                <w:rFonts w:ascii="Times New Roman" w:hAnsi="Times New Roman"/>
                <w:i/>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w:t>
            </w:r>
          </w:p>
        </w:tc>
        <w:tc>
          <w:tcPr>
            <w:tcW w:w="1479" w:type="dxa"/>
            <w:shd w:val="clear" w:color="auto" w:fill="auto"/>
          </w:tcPr>
          <w:p w14:paraId="276BA569"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Октябрь – май</w:t>
            </w:r>
          </w:p>
        </w:tc>
        <w:tc>
          <w:tcPr>
            <w:tcW w:w="2422" w:type="dxa"/>
            <w:shd w:val="clear" w:color="auto" w:fill="auto"/>
          </w:tcPr>
          <w:p w14:paraId="67B56B42"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xml:space="preserve">Заключения, протоколы. Интерпретированные данные, полученные в результате диагностического обследования. </w:t>
            </w:r>
          </w:p>
        </w:tc>
      </w:tr>
      <w:tr w:rsidR="009D0E53" w:rsidRPr="009D0E53" w14:paraId="0FBD77EB" w14:textId="77777777" w:rsidTr="009D0E53">
        <w:trPr>
          <w:jc w:val="center"/>
        </w:trPr>
        <w:tc>
          <w:tcPr>
            <w:tcW w:w="456" w:type="dxa"/>
            <w:shd w:val="clear" w:color="auto" w:fill="auto"/>
          </w:tcPr>
          <w:p w14:paraId="08428931"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 xml:space="preserve">5. </w:t>
            </w:r>
          </w:p>
        </w:tc>
        <w:tc>
          <w:tcPr>
            <w:tcW w:w="1920" w:type="dxa"/>
            <w:shd w:val="clear" w:color="auto" w:fill="auto"/>
          </w:tcPr>
          <w:p w14:paraId="7B95D37F" w14:textId="77777777" w:rsidR="009D0E53" w:rsidRPr="009D0E53" w:rsidRDefault="009D0E53" w:rsidP="00FF4A47">
            <w:pPr>
              <w:pStyle w:val="af0"/>
              <w:rPr>
                <w:rFonts w:ascii="Times New Roman" w:hAnsi="Times New Roman" w:cs="Times New Roman"/>
                <w:sz w:val="24"/>
                <w:szCs w:val="28"/>
              </w:rPr>
            </w:pPr>
            <w:r w:rsidRPr="009D0E53">
              <w:rPr>
                <w:rFonts w:ascii="Times New Roman" w:hAnsi="Times New Roman" w:cs="Times New Roman"/>
                <w:sz w:val="24"/>
                <w:szCs w:val="28"/>
              </w:rPr>
              <w:t>Составление и оформление программ коррекции и развития</w:t>
            </w:r>
          </w:p>
        </w:tc>
        <w:tc>
          <w:tcPr>
            <w:tcW w:w="1985" w:type="dxa"/>
            <w:shd w:val="clear" w:color="auto" w:fill="auto"/>
          </w:tcPr>
          <w:p w14:paraId="3DDF9FE7"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Работа с различными коррекционно-развивающими программами</w:t>
            </w:r>
          </w:p>
        </w:tc>
        <w:tc>
          <w:tcPr>
            <w:tcW w:w="1843" w:type="dxa"/>
            <w:shd w:val="clear" w:color="auto" w:fill="auto"/>
          </w:tcPr>
          <w:p w14:paraId="470648FE" w14:textId="77777777" w:rsidR="009D0E53" w:rsidRPr="009D0E53" w:rsidRDefault="009D0E53" w:rsidP="00FF4A47">
            <w:pPr>
              <w:rPr>
                <w:rFonts w:ascii="Times New Roman" w:hAnsi="Times New Roman"/>
                <w:i/>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w:t>
            </w:r>
          </w:p>
        </w:tc>
        <w:tc>
          <w:tcPr>
            <w:tcW w:w="1479" w:type="dxa"/>
            <w:shd w:val="clear" w:color="auto" w:fill="auto"/>
          </w:tcPr>
          <w:p w14:paraId="572B1D93"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Октябрь – май</w:t>
            </w:r>
          </w:p>
        </w:tc>
        <w:tc>
          <w:tcPr>
            <w:tcW w:w="2422" w:type="dxa"/>
            <w:shd w:val="clear" w:color="auto" w:fill="auto"/>
          </w:tcPr>
          <w:p w14:paraId="2C1A806C"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Авторские и адаптированые коррекционно-развивающие программы, подходящие для реализации в условиях МАДОУ №1.</w:t>
            </w:r>
          </w:p>
        </w:tc>
      </w:tr>
      <w:tr w:rsidR="009D0E53" w:rsidRPr="009D0E53" w14:paraId="11439994" w14:textId="77777777" w:rsidTr="009D0E53">
        <w:trPr>
          <w:jc w:val="center"/>
        </w:trPr>
        <w:tc>
          <w:tcPr>
            <w:tcW w:w="456" w:type="dxa"/>
            <w:shd w:val="clear" w:color="auto" w:fill="auto"/>
          </w:tcPr>
          <w:p w14:paraId="72AE2D30"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6.</w:t>
            </w:r>
          </w:p>
        </w:tc>
        <w:tc>
          <w:tcPr>
            <w:tcW w:w="1920" w:type="dxa"/>
            <w:shd w:val="clear" w:color="auto" w:fill="auto"/>
          </w:tcPr>
          <w:p w14:paraId="1F087AD5" w14:textId="77777777" w:rsidR="009D0E53" w:rsidRPr="009D0E53" w:rsidRDefault="009D0E53" w:rsidP="00FF4A47">
            <w:pPr>
              <w:pStyle w:val="af0"/>
              <w:rPr>
                <w:rFonts w:ascii="Times New Roman" w:hAnsi="Times New Roman" w:cs="Times New Roman"/>
                <w:sz w:val="24"/>
                <w:szCs w:val="28"/>
              </w:rPr>
            </w:pPr>
            <w:r w:rsidRPr="009D0E53">
              <w:rPr>
                <w:rFonts w:ascii="Times New Roman" w:hAnsi="Times New Roman" w:cs="Times New Roman"/>
                <w:sz w:val="24"/>
                <w:szCs w:val="28"/>
              </w:rPr>
              <w:t>Работа по преемственности дошкольного и начального образования</w:t>
            </w:r>
          </w:p>
        </w:tc>
        <w:tc>
          <w:tcPr>
            <w:tcW w:w="1985" w:type="dxa"/>
            <w:shd w:val="clear" w:color="auto" w:fill="auto"/>
          </w:tcPr>
          <w:p w14:paraId="235D028A"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Посещение уроков в начальной школе</w:t>
            </w:r>
          </w:p>
        </w:tc>
        <w:tc>
          <w:tcPr>
            <w:tcW w:w="1843" w:type="dxa"/>
            <w:shd w:val="clear" w:color="auto" w:fill="auto"/>
          </w:tcPr>
          <w:p w14:paraId="423734B6" w14:textId="77777777" w:rsidR="009D0E53" w:rsidRPr="009D0E53" w:rsidRDefault="009D0E53" w:rsidP="00FF4A47">
            <w:pPr>
              <w:rPr>
                <w:rFonts w:ascii="Times New Roman" w:hAnsi="Times New Roman"/>
                <w:i/>
                <w:sz w:val="24"/>
                <w:szCs w:val="28"/>
              </w:rPr>
            </w:pPr>
            <w:r w:rsidRPr="009D0E53">
              <w:rPr>
                <w:rFonts w:ascii="Times New Roman" w:hAnsi="Times New Roman"/>
                <w:i/>
                <w:sz w:val="24"/>
                <w:szCs w:val="28"/>
              </w:rPr>
              <w:t>Педагог-психолог Ххлова. К. Ю</w:t>
            </w:r>
          </w:p>
        </w:tc>
        <w:tc>
          <w:tcPr>
            <w:tcW w:w="1479" w:type="dxa"/>
            <w:shd w:val="clear" w:color="auto" w:fill="auto"/>
          </w:tcPr>
          <w:p w14:paraId="5AEDF605" w14:textId="77777777" w:rsidR="009D0E53" w:rsidRPr="009D0E53" w:rsidRDefault="009D0E53" w:rsidP="00FF4A47">
            <w:pPr>
              <w:rPr>
                <w:rFonts w:ascii="Times New Roman" w:hAnsi="Times New Roman"/>
                <w:sz w:val="24"/>
                <w:szCs w:val="28"/>
              </w:rPr>
            </w:pPr>
          </w:p>
        </w:tc>
        <w:tc>
          <w:tcPr>
            <w:tcW w:w="2422" w:type="dxa"/>
            <w:shd w:val="clear" w:color="auto" w:fill="auto"/>
          </w:tcPr>
          <w:p w14:paraId="7603F7BA" w14:textId="77777777" w:rsidR="009D0E53" w:rsidRPr="009D0E53" w:rsidRDefault="009D0E53" w:rsidP="00FF4A47">
            <w:pPr>
              <w:rPr>
                <w:rFonts w:ascii="Times New Roman" w:hAnsi="Times New Roman"/>
                <w:sz w:val="24"/>
                <w:szCs w:val="28"/>
              </w:rPr>
            </w:pPr>
          </w:p>
        </w:tc>
      </w:tr>
      <w:tr w:rsidR="009D0E53" w:rsidRPr="009D0E53" w14:paraId="0458EB30" w14:textId="77777777" w:rsidTr="009D0E53">
        <w:trPr>
          <w:jc w:val="center"/>
        </w:trPr>
        <w:tc>
          <w:tcPr>
            <w:tcW w:w="456" w:type="dxa"/>
            <w:shd w:val="clear" w:color="auto" w:fill="auto"/>
          </w:tcPr>
          <w:p w14:paraId="696771BE"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7.</w:t>
            </w:r>
          </w:p>
        </w:tc>
        <w:tc>
          <w:tcPr>
            <w:tcW w:w="1920" w:type="dxa"/>
            <w:shd w:val="clear" w:color="auto" w:fill="auto"/>
          </w:tcPr>
          <w:p w14:paraId="408381F5" w14:textId="77777777" w:rsidR="009D0E53" w:rsidRPr="009D0E53" w:rsidRDefault="009D0E53" w:rsidP="00FF4A47">
            <w:pPr>
              <w:pStyle w:val="af0"/>
              <w:rPr>
                <w:rFonts w:ascii="Times New Roman" w:hAnsi="Times New Roman" w:cs="Times New Roman"/>
                <w:sz w:val="24"/>
                <w:szCs w:val="28"/>
              </w:rPr>
            </w:pPr>
            <w:r w:rsidRPr="009D0E53">
              <w:rPr>
                <w:rFonts w:ascii="Times New Roman" w:hAnsi="Times New Roman" w:cs="Times New Roman"/>
                <w:sz w:val="24"/>
                <w:szCs w:val="28"/>
              </w:rPr>
              <w:t>Материально-техническое и методическое пополнение и оснащение кабинета психолога</w:t>
            </w:r>
          </w:p>
        </w:tc>
        <w:tc>
          <w:tcPr>
            <w:tcW w:w="1985" w:type="dxa"/>
            <w:shd w:val="clear" w:color="auto" w:fill="auto"/>
          </w:tcPr>
          <w:p w14:paraId="101D581E"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Составление списков необходимого в кабинет психолога материала: методического и технического</w:t>
            </w:r>
          </w:p>
        </w:tc>
        <w:tc>
          <w:tcPr>
            <w:tcW w:w="1843" w:type="dxa"/>
            <w:shd w:val="clear" w:color="auto" w:fill="auto"/>
          </w:tcPr>
          <w:p w14:paraId="50CA2EA5" w14:textId="77777777" w:rsidR="009D0E53" w:rsidRPr="009D0E53" w:rsidRDefault="009D0E53" w:rsidP="00FF4A47">
            <w:pPr>
              <w:rPr>
                <w:rFonts w:ascii="Times New Roman" w:hAnsi="Times New Roman"/>
                <w:i/>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w:t>
            </w:r>
          </w:p>
        </w:tc>
        <w:tc>
          <w:tcPr>
            <w:tcW w:w="1479" w:type="dxa"/>
            <w:shd w:val="clear" w:color="auto" w:fill="auto"/>
          </w:tcPr>
          <w:p w14:paraId="776C4F2C"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Октябрь – май</w:t>
            </w:r>
          </w:p>
        </w:tc>
        <w:tc>
          <w:tcPr>
            <w:tcW w:w="2422" w:type="dxa"/>
            <w:shd w:val="clear" w:color="auto" w:fill="auto"/>
          </w:tcPr>
          <w:p w14:paraId="11264605"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Приобретение орг.техники, литературы, подбор и оформление стимульного материала для занятий.</w:t>
            </w:r>
          </w:p>
        </w:tc>
      </w:tr>
      <w:tr w:rsidR="009D0E53" w:rsidRPr="009D0E53" w14:paraId="7F55F767" w14:textId="77777777" w:rsidTr="009D0E53">
        <w:trPr>
          <w:jc w:val="center"/>
        </w:trPr>
        <w:tc>
          <w:tcPr>
            <w:tcW w:w="456" w:type="dxa"/>
            <w:shd w:val="clear" w:color="auto" w:fill="auto"/>
          </w:tcPr>
          <w:p w14:paraId="62433AD8"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8</w:t>
            </w:r>
          </w:p>
        </w:tc>
        <w:tc>
          <w:tcPr>
            <w:tcW w:w="1920" w:type="dxa"/>
            <w:shd w:val="clear" w:color="auto" w:fill="auto"/>
          </w:tcPr>
          <w:p w14:paraId="48356954" w14:textId="77777777" w:rsidR="009D0E53" w:rsidRPr="009D0E53" w:rsidRDefault="009D0E53" w:rsidP="00FF4A47">
            <w:pPr>
              <w:pStyle w:val="af0"/>
              <w:rPr>
                <w:rFonts w:ascii="Times New Roman" w:hAnsi="Times New Roman" w:cs="Times New Roman"/>
                <w:sz w:val="24"/>
                <w:szCs w:val="28"/>
              </w:rPr>
            </w:pPr>
            <w:r w:rsidRPr="009D0E53">
              <w:rPr>
                <w:rFonts w:ascii="Times New Roman" w:hAnsi="Times New Roman" w:cs="Times New Roman"/>
                <w:sz w:val="24"/>
                <w:szCs w:val="28"/>
              </w:rPr>
              <w:t>Составление аналитического отчета о проделанной работе за год</w:t>
            </w:r>
          </w:p>
        </w:tc>
        <w:tc>
          <w:tcPr>
            <w:tcW w:w="1985" w:type="dxa"/>
            <w:shd w:val="clear" w:color="auto" w:fill="auto"/>
          </w:tcPr>
          <w:p w14:paraId="441694D5"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Анализ проведенной работы за учебный год</w:t>
            </w:r>
          </w:p>
        </w:tc>
        <w:tc>
          <w:tcPr>
            <w:tcW w:w="1843" w:type="dxa"/>
            <w:shd w:val="clear" w:color="auto" w:fill="auto"/>
          </w:tcPr>
          <w:p w14:paraId="315876A3" w14:textId="77777777" w:rsidR="009D0E53" w:rsidRPr="009D0E53" w:rsidRDefault="009D0E53" w:rsidP="00FF4A47">
            <w:pPr>
              <w:rPr>
                <w:rFonts w:ascii="Times New Roman" w:hAnsi="Times New Roman"/>
                <w:i/>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w:t>
            </w:r>
          </w:p>
        </w:tc>
        <w:tc>
          <w:tcPr>
            <w:tcW w:w="1479" w:type="dxa"/>
            <w:shd w:val="clear" w:color="auto" w:fill="auto"/>
          </w:tcPr>
          <w:p w14:paraId="29CC1B17" w14:textId="77777777" w:rsidR="009D0E53" w:rsidRPr="009D0E53" w:rsidRDefault="009D0E53" w:rsidP="00FF4A47">
            <w:pPr>
              <w:rPr>
                <w:rFonts w:ascii="Times New Roman" w:hAnsi="Times New Roman"/>
                <w:sz w:val="24"/>
                <w:szCs w:val="28"/>
              </w:rPr>
            </w:pPr>
          </w:p>
        </w:tc>
        <w:tc>
          <w:tcPr>
            <w:tcW w:w="2422" w:type="dxa"/>
            <w:shd w:val="clear" w:color="auto" w:fill="auto"/>
          </w:tcPr>
          <w:p w14:paraId="16380CF6"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Заполнение документации, предоставление аналитического отчета администрации</w:t>
            </w:r>
          </w:p>
        </w:tc>
      </w:tr>
      <w:tr w:rsidR="009D0E53" w:rsidRPr="009D0E53" w14:paraId="741BC430" w14:textId="77777777" w:rsidTr="009D0E53">
        <w:trPr>
          <w:jc w:val="center"/>
        </w:trPr>
        <w:tc>
          <w:tcPr>
            <w:tcW w:w="456" w:type="dxa"/>
            <w:shd w:val="clear" w:color="auto" w:fill="auto"/>
          </w:tcPr>
          <w:p w14:paraId="200139E8" w14:textId="77777777" w:rsidR="009D0E53" w:rsidRPr="009D0E53" w:rsidRDefault="009D0E53" w:rsidP="00FF4A47">
            <w:pPr>
              <w:rPr>
                <w:rFonts w:ascii="Times New Roman" w:hAnsi="Times New Roman"/>
                <w:sz w:val="24"/>
                <w:szCs w:val="28"/>
              </w:rPr>
            </w:pPr>
          </w:p>
        </w:tc>
        <w:tc>
          <w:tcPr>
            <w:tcW w:w="1920" w:type="dxa"/>
            <w:shd w:val="clear" w:color="auto" w:fill="auto"/>
          </w:tcPr>
          <w:p w14:paraId="6A174D20"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Планирование работы на следующий год</w:t>
            </w:r>
          </w:p>
        </w:tc>
        <w:tc>
          <w:tcPr>
            <w:tcW w:w="1985" w:type="dxa"/>
            <w:shd w:val="clear" w:color="auto" w:fill="auto"/>
          </w:tcPr>
          <w:p w14:paraId="1AF6A848"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Определение видов работы и предполагаемых результатов на основе анализа работы.</w:t>
            </w:r>
          </w:p>
        </w:tc>
        <w:tc>
          <w:tcPr>
            <w:tcW w:w="1843" w:type="dxa"/>
            <w:shd w:val="clear" w:color="auto" w:fill="auto"/>
          </w:tcPr>
          <w:p w14:paraId="03A29BF7" w14:textId="77777777" w:rsidR="009D0E53" w:rsidRPr="009D0E53" w:rsidRDefault="009D0E53" w:rsidP="00FF4A47">
            <w:pPr>
              <w:rPr>
                <w:rFonts w:ascii="Times New Roman" w:hAnsi="Times New Roman"/>
                <w:i/>
                <w:sz w:val="24"/>
                <w:szCs w:val="28"/>
              </w:rPr>
            </w:pPr>
            <w:r w:rsidRPr="009D0E53">
              <w:rPr>
                <w:rFonts w:ascii="Times New Roman" w:hAnsi="Times New Roman"/>
                <w:i/>
                <w:sz w:val="24"/>
                <w:szCs w:val="28"/>
              </w:rPr>
              <w:t>Педагог-психолог:</w:t>
            </w:r>
            <w:r w:rsidRPr="009D0E53">
              <w:rPr>
                <w:rFonts w:ascii="Times New Roman" w:hAnsi="Times New Roman"/>
                <w:sz w:val="24"/>
                <w:szCs w:val="28"/>
              </w:rPr>
              <w:t xml:space="preserve"> Хохлова К. Ю</w:t>
            </w:r>
          </w:p>
        </w:tc>
        <w:tc>
          <w:tcPr>
            <w:tcW w:w="1479" w:type="dxa"/>
            <w:shd w:val="clear" w:color="auto" w:fill="auto"/>
          </w:tcPr>
          <w:p w14:paraId="104602FD"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июнь</w:t>
            </w:r>
          </w:p>
        </w:tc>
        <w:tc>
          <w:tcPr>
            <w:tcW w:w="2422" w:type="dxa"/>
            <w:shd w:val="clear" w:color="auto" w:fill="auto"/>
          </w:tcPr>
          <w:p w14:paraId="68ED567C" w14:textId="77777777" w:rsidR="009D0E53" w:rsidRPr="009D0E53" w:rsidRDefault="009D0E53" w:rsidP="00FF4A47">
            <w:pPr>
              <w:rPr>
                <w:rFonts w:ascii="Times New Roman" w:hAnsi="Times New Roman"/>
                <w:sz w:val="24"/>
                <w:szCs w:val="28"/>
              </w:rPr>
            </w:pPr>
            <w:r w:rsidRPr="009D0E53">
              <w:rPr>
                <w:rFonts w:ascii="Times New Roman" w:hAnsi="Times New Roman"/>
                <w:sz w:val="24"/>
                <w:szCs w:val="28"/>
              </w:rPr>
              <w:t>Перспективный план работы на 2021-2022 учебный год.</w:t>
            </w:r>
          </w:p>
        </w:tc>
      </w:tr>
    </w:tbl>
    <w:p w14:paraId="57C87925" w14:textId="77777777" w:rsidR="001E75AD" w:rsidRPr="001E75AD" w:rsidRDefault="001E75AD" w:rsidP="009D0E53">
      <w:pPr>
        <w:spacing w:line="360" w:lineRule="auto"/>
        <w:rPr>
          <w:rFonts w:ascii="Times New Roman" w:hAnsi="Times New Roman"/>
          <w:vanish/>
          <w:szCs w:val="28"/>
          <w:specVanish/>
        </w:rPr>
      </w:pPr>
    </w:p>
    <w:p w14:paraId="3149B22C" w14:textId="77777777" w:rsidR="001E75AD" w:rsidRDefault="001E75AD" w:rsidP="001E75AD">
      <w:pPr>
        <w:rPr>
          <w:rFonts w:ascii="Times New Roman" w:hAnsi="Times New Roman"/>
          <w:szCs w:val="28"/>
        </w:rPr>
      </w:pPr>
      <w:r>
        <w:rPr>
          <w:rFonts w:ascii="Times New Roman" w:hAnsi="Times New Roman"/>
          <w:szCs w:val="28"/>
        </w:rPr>
        <w:t xml:space="preserve"> </w:t>
      </w:r>
    </w:p>
    <w:p w14:paraId="3B2717E6" w14:textId="77777777" w:rsidR="001E75AD" w:rsidRDefault="001E75AD" w:rsidP="001E75AD">
      <w:pPr>
        <w:rPr>
          <w:rFonts w:ascii="Times New Roman" w:hAnsi="Times New Roman"/>
          <w:szCs w:val="28"/>
        </w:rPr>
      </w:pPr>
    </w:p>
    <w:p w14:paraId="74891831" w14:textId="77777777" w:rsidR="001E75AD" w:rsidRDefault="001E75AD" w:rsidP="001E75AD">
      <w:pPr>
        <w:rPr>
          <w:rFonts w:ascii="Times New Roman" w:hAnsi="Times New Roman"/>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5"/>
      </w:tblGrid>
      <w:tr w:rsidR="001E75AD" w14:paraId="0BB45C3E" w14:textId="77777777" w:rsidTr="001E75AD">
        <w:trPr>
          <w:tblCellSpacing w:w="15" w:type="dxa"/>
        </w:trPr>
        <w:tc>
          <w:tcPr>
            <w:tcW w:w="0" w:type="auto"/>
            <w:tcBorders>
              <w:top w:val="nil"/>
              <w:left w:val="nil"/>
              <w:bottom w:val="nil"/>
              <w:right w:val="nil"/>
            </w:tcBorders>
            <w:tcMar>
              <w:top w:w="15" w:type="dxa"/>
              <w:left w:w="15" w:type="dxa"/>
              <w:bottom w:w="15" w:type="dxa"/>
              <w:right w:w="15" w:type="dxa"/>
            </w:tcMar>
            <w:hideMark/>
          </w:tcPr>
          <w:p w14:paraId="5B84AB81" w14:textId="77777777" w:rsidR="001E75AD" w:rsidRDefault="001E75AD">
            <w:pPr>
              <w:pStyle w:val="aa"/>
              <w:spacing w:before="0" w:beforeAutospacing="0" w:line="199" w:lineRule="auto"/>
              <w:outlineLvl w:val="7"/>
              <w:rPr>
                <w:rFonts w:eastAsiaTheme="minorEastAsia"/>
                <w:b/>
                <w:bCs/>
                <w:sz w:val="20"/>
              </w:rPr>
            </w:pPr>
            <w:r>
              <w:rPr>
                <w:b/>
                <w:bCs/>
                <w:sz w:val="20"/>
              </w:rPr>
              <w:t>ДОКУМЕНТ ПОДПИСАН ЭЛЕКТРОННОЙ ПОДПИСЬЮ</w:t>
            </w:r>
          </w:p>
        </w:tc>
      </w:tr>
      <w:tr w:rsidR="001E75AD" w14:paraId="7E2EC87E" w14:textId="77777777" w:rsidTr="001E75AD">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3"/>
            </w:tblGrid>
            <w:tr w:rsidR="001E75AD" w14:paraId="68982773" w14:textId="77777777">
              <w:trPr>
                <w:tblCellSpacing w:w="15" w:type="dxa"/>
              </w:trPr>
              <w:tc>
                <w:tcPr>
                  <w:tcW w:w="500" w:type="pct"/>
                  <w:tcMar>
                    <w:top w:w="15" w:type="dxa"/>
                    <w:left w:w="15" w:type="dxa"/>
                    <w:bottom w:w="15" w:type="dxa"/>
                    <w:right w:w="15" w:type="dxa"/>
                  </w:tcMar>
                  <w:hideMark/>
                </w:tcPr>
                <w:p w14:paraId="21436AFA" w14:textId="160DF074" w:rsidR="001E75AD" w:rsidRDefault="001E75AD">
                  <w:pPr>
                    <w:spacing w:after="100" w:afterAutospacing="1" w:line="199" w:lineRule="auto"/>
                    <w:outlineLvl w:val="7"/>
                    <w:rPr>
                      <w:rFonts w:eastAsia="Times New Roman"/>
                      <w:sz w:val="20"/>
                    </w:rPr>
                  </w:pPr>
                  <w:r>
                    <w:rPr>
                      <w:rFonts w:eastAsia="Times New Roman"/>
                      <w:noProof/>
                      <w:sz w:val="20"/>
                      <w:lang w:eastAsia="ru-RU"/>
                    </w:rPr>
                    <w:drawing>
                      <wp:inline distT="0" distB="0" distL="0" distR="0" wp14:anchorId="25B9948D" wp14:editId="7C4C4C09">
                        <wp:extent cx="381000" cy="381000"/>
                        <wp:effectExtent l="0" t="0" r="0" b="0"/>
                        <wp:docPr id="2" name="Рисунок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326BB1FE" w14:textId="77777777" w:rsidR="001E75AD" w:rsidRDefault="001E75AD">
                  <w:pPr>
                    <w:pStyle w:val="aa"/>
                    <w:spacing w:before="0" w:beforeAutospacing="0" w:line="199" w:lineRule="auto"/>
                    <w:outlineLvl w:val="7"/>
                    <w:rPr>
                      <w:rFonts w:eastAsiaTheme="minorEastAsia"/>
                      <w:b/>
                      <w:bCs/>
                      <w:sz w:val="20"/>
                    </w:rPr>
                  </w:pPr>
                  <w:r>
                    <w:rPr>
                      <w:b/>
                      <w:bCs/>
                      <w:sz w:val="20"/>
                    </w:rPr>
                    <w:t>ПОДЛИННОСТЬ ДОКУМЕНТА ПОДТВЕРЖДЕНА.</w:t>
                  </w:r>
                  <w:r>
                    <w:rPr>
                      <w:b/>
                      <w:bCs/>
                      <w:sz w:val="20"/>
                    </w:rPr>
                    <w:br/>
                    <w:t>ПРОВЕРЕНО В ПРОГРАММЕ КРИПТОАРМ.</w:t>
                  </w:r>
                </w:p>
              </w:tc>
            </w:tr>
          </w:tbl>
          <w:p w14:paraId="302E603D" w14:textId="77777777" w:rsidR="001E75AD" w:rsidRDefault="001E75AD">
            <w:pPr>
              <w:rPr>
                <w:rFonts w:eastAsia="Times New Roman"/>
                <w:sz w:val="20"/>
                <w:szCs w:val="20"/>
              </w:rPr>
            </w:pPr>
          </w:p>
        </w:tc>
      </w:tr>
      <w:tr w:rsidR="001E75AD" w14:paraId="03962455" w14:textId="77777777" w:rsidTr="001E75AD">
        <w:trPr>
          <w:tblCellSpacing w:w="15" w:type="dxa"/>
        </w:trPr>
        <w:tc>
          <w:tcPr>
            <w:tcW w:w="0" w:type="auto"/>
            <w:tcBorders>
              <w:top w:val="nil"/>
              <w:left w:val="nil"/>
              <w:bottom w:val="nil"/>
              <w:right w:val="nil"/>
            </w:tcBorders>
            <w:tcMar>
              <w:top w:w="15" w:type="dxa"/>
              <w:left w:w="15" w:type="dxa"/>
              <w:bottom w:w="15" w:type="dxa"/>
              <w:right w:w="15" w:type="dxa"/>
            </w:tcMar>
            <w:hideMark/>
          </w:tcPr>
          <w:p w14:paraId="63CE7CC9" w14:textId="77777777" w:rsidR="001E75AD" w:rsidRDefault="001E75AD">
            <w:pPr>
              <w:pStyle w:val="aa"/>
              <w:spacing w:before="0" w:beforeAutospacing="0" w:line="199" w:lineRule="auto"/>
              <w:outlineLvl w:val="7"/>
              <w:rPr>
                <w:rFonts w:eastAsiaTheme="minorEastAsia"/>
                <w:b/>
                <w:bCs/>
                <w:sz w:val="20"/>
              </w:rPr>
            </w:pPr>
            <w:r>
              <w:rPr>
                <w:b/>
                <w:bCs/>
                <w:sz w:val="20"/>
              </w:rPr>
              <w:t xml:space="preserve">ПОДПИСЬ </w:t>
            </w:r>
          </w:p>
        </w:tc>
      </w:tr>
      <w:tr w:rsidR="001E75AD" w14:paraId="58162044" w14:textId="77777777" w:rsidTr="001E75AD">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8"/>
            </w:tblGrid>
            <w:tr w:rsidR="001E75AD" w14:paraId="566EC90F" w14:textId="77777777">
              <w:trPr>
                <w:tblCellSpacing w:w="15" w:type="dxa"/>
              </w:trPr>
              <w:tc>
                <w:tcPr>
                  <w:tcW w:w="1250" w:type="pct"/>
                  <w:tcMar>
                    <w:top w:w="15" w:type="dxa"/>
                    <w:left w:w="15" w:type="dxa"/>
                    <w:bottom w:w="15" w:type="dxa"/>
                    <w:right w:w="15" w:type="dxa"/>
                  </w:tcMar>
                  <w:hideMark/>
                </w:tcPr>
                <w:p w14:paraId="31FC8747" w14:textId="77777777" w:rsidR="001E75AD" w:rsidRDefault="001E75AD">
                  <w:pPr>
                    <w:rPr>
                      <w:b/>
                      <w:bCs/>
                      <w:sz w:val="20"/>
                    </w:rPr>
                  </w:pPr>
                </w:p>
              </w:tc>
              <w:tc>
                <w:tcPr>
                  <w:tcW w:w="3750" w:type="pct"/>
                  <w:tcMar>
                    <w:top w:w="15" w:type="dxa"/>
                    <w:left w:w="15" w:type="dxa"/>
                    <w:bottom w:w="15" w:type="dxa"/>
                    <w:right w:w="15" w:type="dxa"/>
                  </w:tcMar>
                  <w:hideMark/>
                </w:tcPr>
                <w:p w14:paraId="3FDE83B0" w14:textId="77777777" w:rsidR="001E75AD" w:rsidRDefault="001E75AD">
                  <w:pPr>
                    <w:rPr>
                      <w:rFonts w:eastAsia="Times New Roman"/>
                      <w:sz w:val="20"/>
                      <w:szCs w:val="20"/>
                    </w:rPr>
                  </w:pPr>
                </w:p>
              </w:tc>
            </w:tr>
            <w:tr w:rsidR="001E75AD" w14:paraId="2DC382C1" w14:textId="77777777">
              <w:trPr>
                <w:tblCellSpacing w:w="15" w:type="dxa"/>
              </w:trPr>
              <w:tc>
                <w:tcPr>
                  <w:tcW w:w="1500" w:type="pct"/>
                  <w:tcMar>
                    <w:top w:w="15" w:type="dxa"/>
                    <w:left w:w="15" w:type="dxa"/>
                    <w:bottom w:w="15" w:type="dxa"/>
                    <w:right w:w="15" w:type="dxa"/>
                  </w:tcMar>
                  <w:hideMark/>
                </w:tcPr>
                <w:p w14:paraId="73242148" w14:textId="77777777" w:rsidR="001E75AD" w:rsidRDefault="001E75AD">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4C1DC962" w14:textId="77777777" w:rsidR="001E75AD" w:rsidRDefault="001E75AD">
                  <w:pPr>
                    <w:spacing w:after="100" w:afterAutospacing="1" w:line="199" w:lineRule="auto"/>
                    <w:outlineLvl w:val="7"/>
                    <w:rPr>
                      <w:rFonts w:eastAsia="Times New Roman"/>
                      <w:sz w:val="20"/>
                    </w:rPr>
                  </w:pPr>
                  <w:r>
                    <w:rPr>
                      <w:rFonts w:eastAsia="Times New Roman"/>
                      <w:sz w:val="20"/>
                    </w:rPr>
                    <w:t>Подпись верна</w:t>
                  </w:r>
                </w:p>
              </w:tc>
            </w:tr>
            <w:tr w:rsidR="001E75AD" w14:paraId="32E96C2D" w14:textId="77777777">
              <w:trPr>
                <w:tblCellSpacing w:w="15" w:type="dxa"/>
              </w:trPr>
              <w:tc>
                <w:tcPr>
                  <w:tcW w:w="0" w:type="auto"/>
                  <w:tcMar>
                    <w:top w:w="15" w:type="dxa"/>
                    <w:left w:w="15" w:type="dxa"/>
                    <w:bottom w:w="15" w:type="dxa"/>
                    <w:right w:w="15" w:type="dxa"/>
                  </w:tcMar>
                  <w:hideMark/>
                </w:tcPr>
                <w:p w14:paraId="407BEAE6" w14:textId="77777777" w:rsidR="001E75AD" w:rsidRDefault="001E75AD">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6CEF49A7" w14:textId="77777777" w:rsidR="001E75AD" w:rsidRDefault="001E75AD">
                  <w:pPr>
                    <w:spacing w:after="100" w:afterAutospacing="1" w:line="199" w:lineRule="auto"/>
                    <w:outlineLvl w:val="7"/>
                    <w:rPr>
                      <w:rFonts w:eastAsia="Times New Roman"/>
                      <w:sz w:val="20"/>
                    </w:rPr>
                  </w:pPr>
                  <w:r>
                    <w:rPr>
                      <w:rFonts w:eastAsia="Times New Roman"/>
                      <w:sz w:val="20"/>
                    </w:rPr>
                    <w:t>0328531400C8AD268B40B99F5C410071D9</w:t>
                  </w:r>
                </w:p>
              </w:tc>
            </w:tr>
            <w:tr w:rsidR="001E75AD" w14:paraId="13B7A930" w14:textId="77777777">
              <w:trPr>
                <w:tblCellSpacing w:w="15" w:type="dxa"/>
              </w:trPr>
              <w:tc>
                <w:tcPr>
                  <w:tcW w:w="0" w:type="auto"/>
                  <w:tcMar>
                    <w:top w:w="15" w:type="dxa"/>
                    <w:left w:w="15" w:type="dxa"/>
                    <w:bottom w:w="15" w:type="dxa"/>
                    <w:right w:w="15" w:type="dxa"/>
                  </w:tcMar>
                  <w:hideMark/>
                </w:tcPr>
                <w:p w14:paraId="3FE7D264" w14:textId="77777777" w:rsidR="001E75AD" w:rsidRDefault="001E75AD">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3B7F0A37" w14:textId="77777777" w:rsidR="001E75AD" w:rsidRDefault="001E75AD">
                  <w:pPr>
                    <w:spacing w:after="100" w:afterAutospacing="1" w:line="199" w:lineRule="auto"/>
                    <w:outlineLvl w:val="7"/>
                    <w:rPr>
                      <w:rFonts w:eastAsia="Times New Roman"/>
                      <w:sz w:val="20"/>
                    </w:rPr>
                  </w:pPr>
                  <w:r>
                    <w:rPr>
                      <w:rFonts w:eastAsia="Times New Roman"/>
                      <w:sz w:val="20"/>
                    </w:rPr>
                    <w:t>МБДОУ ДЕТСКИЙ САД "ОСТРОВОК" ПГТ. СМИРНЫХ, Завьялова, Валентина Михайловна, RU, 65 Сахалинская область, Смирных, УЛ 3 МИКРОРАЙОН, ДОМ 3, КОРП Б, МБДОУ ДЕТСКИЙ САД "ОСТРОВОК" ПГТ. СМИРНЫХ, Заведующий, 1156507000231, 01138532510, 262701938473, uno_smirnih@mail.ru, 6514009299-651401001-001138532510, 6514009299</w:t>
                  </w:r>
                </w:p>
              </w:tc>
            </w:tr>
            <w:tr w:rsidR="001E75AD" w14:paraId="65D85FB0" w14:textId="77777777">
              <w:trPr>
                <w:tblCellSpacing w:w="15" w:type="dxa"/>
              </w:trPr>
              <w:tc>
                <w:tcPr>
                  <w:tcW w:w="0" w:type="auto"/>
                  <w:tcMar>
                    <w:top w:w="15" w:type="dxa"/>
                    <w:left w:w="15" w:type="dxa"/>
                    <w:bottom w:w="15" w:type="dxa"/>
                    <w:right w:w="15" w:type="dxa"/>
                  </w:tcMar>
                  <w:hideMark/>
                </w:tcPr>
                <w:p w14:paraId="07E25BAD" w14:textId="77777777" w:rsidR="001E75AD" w:rsidRDefault="001E75AD">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11E3A908" w14:textId="77777777" w:rsidR="001E75AD" w:rsidRDefault="001E75AD">
                  <w:pPr>
                    <w:spacing w:after="100" w:afterAutospacing="1" w:line="199" w:lineRule="auto"/>
                    <w:outlineLvl w:val="7"/>
                    <w:rPr>
                      <w:rFonts w:eastAsia="Times New Roman"/>
                      <w:sz w:val="20"/>
                    </w:rPr>
                  </w:pPr>
                  <w:r>
                    <w:rPr>
                      <w:rFonts w:eastAsia="Times New Roman"/>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1E75AD" w14:paraId="05DA2B78" w14:textId="77777777">
              <w:trPr>
                <w:tblCellSpacing w:w="15" w:type="dxa"/>
              </w:trPr>
              <w:tc>
                <w:tcPr>
                  <w:tcW w:w="0" w:type="auto"/>
                  <w:tcMar>
                    <w:top w:w="15" w:type="dxa"/>
                    <w:left w:w="15" w:type="dxa"/>
                    <w:bottom w:w="15" w:type="dxa"/>
                    <w:right w:w="15" w:type="dxa"/>
                  </w:tcMar>
                  <w:hideMark/>
                </w:tcPr>
                <w:p w14:paraId="38DBBD3A" w14:textId="77777777" w:rsidR="001E75AD" w:rsidRDefault="001E75AD">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60F72F30" w14:textId="77777777" w:rsidR="001E75AD" w:rsidRDefault="001E75AD">
                  <w:pPr>
                    <w:spacing w:after="100" w:afterAutospacing="1" w:line="199" w:lineRule="auto"/>
                    <w:outlineLvl w:val="7"/>
                    <w:rPr>
                      <w:rFonts w:eastAsia="Times New Roman"/>
                      <w:sz w:val="20"/>
                    </w:rPr>
                  </w:pPr>
                  <w:r>
                    <w:rPr>
                      <w:rFonts w:eastAsia="Times New Roman"/>
                      <w:sz w:val="20"/>
                    </w:rPr>
                    <w:t>Действителен с: 21.10.2021 12:09:00 UTC+11</w:t>
                  </w:r>
                  <w:r>
                    <w:rPr>
                      <w:rFonts w:eastAsia="Times New Roman"/>
                      <w:sz w:val="20"/>
                    </w:rPr>
                    <w:br/>
                    <w:t>Действителен до: 21.10.2022 11:46:28 UTC+11</w:t>
                  </w:r>
                </w:p>
              </w:tc>
            </w:tr>
            <w:tr w:rsidR="001E75AD" w14:paraId="68136EAC" w14:textId="77777777">
              <w:trPr>
                <w:tblCellSpacing w:w="15" w:type="dxa"/>
              </w:trPr>
              <w:tc>
                <w:tcPr>
                  <w:tcW w:w="1250" w:type="pct"/>
                  <w:tcMar>
                    <w:top w:w="15" w:type="dxa"/>
                    <w:left w:w="15" w:type="dxa"/>
                    <w:bottom w:w="15" w:type="dxa"/>
                    <w:right w:w="15" w:type="dxa"/>
                  </w:tcMar>
                  <w:hideMark/>
                </w:tcPr>
                <w:p w14:paraId="1DC244B5" w14:textId="77777777" w:rsidR="001E75AD" w:rsidRDefault="001E75AD">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40D28A60" w14:textId="77777777" w:rsidR="001E75AD" w:rsidRDefault="001E75AD">
                  <w:pPr>
                    <w:spacing w:after="100" w:afterAutospacing="1" w:line="199" w:lineRule="auto"/>
                    <w:outlineLvl w:val="7"/>
                    <w:rPr>
                      <w:rFonts w:eastAsia="Times New Roman"/>
                      <w:sz w:val="20"/>
                    </w:rPr>
                  </w:pPr>
                  <w:r>
                    <w:rPr>
                      <w:rFonts w:eastAsia="Times New Roman"/>
                      <w:sz w:val="20"/>
                    </w:rPr>
                    <w:t>11.03.2022 17:18:25 UTC+11</w:t>
                  </w:r>
                </w:p>
              </w:tc>
            </w:tr>
          </w:tbl>
          <w:p w14:paraId="4C89A89B" w14:textId="77777777" w:rsidR="001E75AD" w:rsidRDefault="001E75AD">
            <w:pPr>
              <w:rPr>
                <w:rFonts w:eastAsia="Times New Roman"/>
                <w:sz w:val="20"/>
                <w:szCs w:val="20"/>
              </w:rPr>
            </w:pPr>
          </w:p>
        </w:tc>
      </w:tr>
    </w:tbl>
    <w:p w14:paraId="63E0C85D" w14:textId="77777777" w:rsidR="001E75AD" w:rsidRDefault="001E75AD" w:rsidP="001E75AD">
      <w:pPr>
        <w:spacing w:after="100" w:afterAutospacing="1" w:line="199" w:lineRule="auto"/>
        <w:outlineLvl w:val="7"/>
        <w:rPr>
          <w:rFonts w:eastAsia="Times New Roman"/>
          <w:sz w:val="20"/>
          <w:szCs w:val="24"/>
        </w:rPr>
      </w:pPr>
    </w:p>
    <w:p w14:paraId="13FADEA3" w14:textId="65CC9550" w:rsidR="00CA4361" w:rsidRPr="009D0E53" w:rsidRDefault="00CA4361" w:rsidP="001E75AD">
      <w:pPr>
        <w:rPr>
          <w:rFonts w:ascii="Times New Roman" w:hAnsi="Times New Roman"/>
          <w:szCs w:val="28"/>
        </w:rPr>
      </w:pPr>
    </w:p>
    <w:sectPr w:rsidR="00CA4361" w:rsidRPr="009D0E53" w:rsidSect="00C00439">
      <w:headerReference w:type="default" r:id="rId14"/>
      <w:footerReference w:type="default" r:id="rId15"/>
      <w:pgSz w:w="11906" w:h="16838"/>
      <w:pgMar w:top="1134" w:right="850" w:bottom="1134" w:left="1701" w:header="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587F2" w14:textId="77777777" w:rsidR="00A81C42" w:rsidRDefault="00A81C42" w:rsidP="00541B2D">
      <w:pPr>
        <w:spacing w:after="0" w:line="240" w:lineRule="auto"/>
      </w:pPr>
      <w:r>
        <w:separator/>
      </w:r>
    </w:p>
  </w:endnote>
  <w:endnote w:type="continuationSeparator" w:id="0">
    <w:p w14:paraId="05675C8D" w14:textId="77777777" w:rsidR="00A81C42" w:rsidRDefault="00A81C42" w:rsidP="00541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0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3A851" w14:textId="349D8AC1" w:rsidR="00FF4A47" w:rsidRDefault="00FF4A47">
    <w:pPr>
      <w:pStyle w:val="a8"/>
      <w:jc w:val="right"/>
    </w:pPr>
  </w:p>
  <w:p w14:paraId="31FD19A5" w14:textId="77777777" w:rsidR="00FF4A47" w:rsidRDefault="00FF4A4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9F154" w14:textId="77777777" w:rsidR="00A81C42" w:rsidRDefault="00A81C42" w:rsidP="00541B2D">
      <w:pPr>
        <w:spacing w:after="0" w:line="240" w:lineRule="auto"/>
      </w:pPr>
      <w:r>
        <w:separator/>
      </w:r>
    </w:p>
  </w:footnote>
  <w:footnote w:type="continuationSeparator" w:id="0">
    <w:p w14:paraId="4FF11B58" w14:textId="77777777" w:rsidR="00A81C42" w:rsidRDefault="00A81C42" w:rsidP="00541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F93B9" w14:textId="05AA10F9" w:rsidR="001E75AD" w:rsidRDefault="001E75AD">
    <w:pPr>
      <w:pStyle w:val="a6"/>
    </w:pPr>
    <w:r>
      <w:t>Документ подписан электронной подписью.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1" w15:restartNumberingAfterBreak="0">
    <w:nsid w:val="00000003"/>
    <w:multiLevelType w:val="multilevel"/>
    <w:tmpl w:val="00000003"/>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2" w15:restartNumberingAfterBreak="0">
    <w:nsid w:val="0000000F"/>
    <w:multiLevelType w:val="multilevel"/>
    <w:tmpl w:val="0000000F"/>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4042A53"/>
    <w:multiLevelType w:val="hybridMultilevel"/>
    <w:tmpl w:val="BDBEB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554A41"/>
    <w:multiLevelType w:val="hybridMultilevel"/>
    <w:tmpl w:val="EA8EE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F72C72"/>
    <w:multiLevelType w:val="hybridMultilevel"/>
    <w:tmpl w:val="67046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FE4EA8"/>
    <w:multiLevelType w:val="hybridMultilevel"/>
    <w:tmpl w:val="E5D00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2E2BF7"/>
    <w:multiLevelType w:val="hybridMultilevel"/>
    <w:tmpl w:val="B85639E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E8365A"/>
    <w:multiLevelType w:val="hybridMultilevel"/>
    <w:tmpl w:val="C366D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19762E"/>
    <w:multiLevelType w:val="hybridMultilevel"/>
    <w:tmpl w:val="26BC6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BB34ED"/>
    <w:multiLevelType w:val="multilevel"/>
    <w:tmpl w:val="6F9A0206"/>
    <w:lvl w:ilvl="0">
      <w:start w:val="1"/>
      <w:numFmt w:val="decimal"/>
      <w:lvlText w:val="%1."/>
      <w:lvlJc w:val="left"/>
      <w:pPr>
        <w:ind w:left="720" w:hanging="360"/>
      </w:pPr>
      <w:rPr>
        <w:rFonts w:hint="default"/>
      </w:rPr>
    </w:lvl>
    <w:lvl w:ilvl="1">
      <w:start w:val="10"/>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1" w15:restartNumberingAfterBreak="0">
    <w:nsid w:val="1351420A"/>
    <w:multiLevelType w:val="multilevel"/>
    <w:tmpl w:val="1146F7E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5E40253"/>
    <w:multiLevelType w:val="hybridMultilevel"/>
    <w:tmpl w:val="9E941BA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F854AF"/>
    <w:multiLevelType w:val="hybridMultilevel"/>
    <w:tmpl w:val="04323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116947"/>
    <w:multiLevelType w:val="multilevel"/>
    <w:tmpl w:val="591CE9CE"/>
    <w:lvl w:ilvl="0">
      <w:start w:val="1"/>
      <w:numFmt w:val="upperRoman"/>
      <w:lvlText w:val="%1."/>
      <w:lvlJc w:val="left"/>
      <w:pPr>
        <w:ind w:left="1080" w:hanging="720"/>
      </w:pPr>
      <w:rPr>
        <w:rFonts w:hint="default"/>
      </w:rPr>
    </w:lvl>
    <w:lvl w:ilvl="1">
      <w:start w:val="1"/>
      <w:numFmt w:val="decimal"/>
      <w:isLgl/>
      <w:lvlText w:val="%1.%2."/>
      <w:lvlJc w:val="left"/>
      <w:pPr>
        <w:ind w:left="1200" w:hanging="48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AB55B1A"/>
    <w:multiLevelType w:val="hybridMultilevel"/>
    <w:tmpl w:val="7D360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390054"/>
    <w:multiLevelType w:val="hybridMultilevel"/>
    <w:tmpl w:val="F68C0B0E"/>
    <w:lvl w:ilvl="0" w:tplc="960A668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B30183"/>
    <w:multiLevelType w:val="hybridMultilevel"/>
    <w:tmpl w:val="50121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601235"/>
    <w:multiLevelType w:val="multilevel"/>
    <w:tmpl w:val="8B7A5A9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u w:val="none"/>
      </w:rPr>
    </w:lvl>
    <w:lvl w:ilvl="2">
      <w:start w:val="1"/>
      <w:numFmt w:val="decimalZero"/>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9" w15:restartNumberingAfterBreak="0">
    <w:nsid w:val="1F4E1875"/>
    <w:multiLevelType w:val="hybridMultilevel"/>
    <w:tmpl w:val="9E0E1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1600D39"/>
    <w:multiLevelType w:val="hybridMultilevel"/>
    <w:tmpl w:val="3B185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F03BB4"/>
    <w:multiLevelType w:val="hybridMultilevel"/>
    <w:tmpl w:val="76C02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E3046E"/>
    <w:multiLevelType w:val="hybridMultilevel"/>
    <w:tmpl w:val="2EFAA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893201"/>
    <w:multiLevelType w:val="hybridMultilevel"/>
    <w:tmpl w:val="37645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BD1289"/>
    <w:multiLevelType w:val="hybridMultilevel"/>
    <w:tmpl w:val="952EA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E872E5"/>
    <w:multiLevelType w:val="hybridMultilevel"/>
    <w:tmpl w:val="F73A01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15:restartNumberingAfterBreak="0">
    <w:nsid w:val="3BCC421A"/>
    <w:multiLevelType w:val="hybridMultilevel"/>
    <w:tmpl w:val="3E46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B01D03"/>
    <w:multiLevelType w:val="hybridMultilevel"/>
    <w:tmpl w:val="7D7A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0263BC7"/>
    <w:multiLevelType w:val="hybridMultilevel"/>
    <w:tmpl w:val="5A0E6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1186D3A"/>
    <w:multiLevelType w:val="hybridMultilevel"/>
    <w:tmpl w:val="1C30B1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428D6CC0"/>
    <w:multiLevelType w:val="hybridMultilevel"/>
    <w:tmpl w:val="C7D03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B921D8"/>
    <w:multiLevelType w:val="multilevel"/>
    <w:tmpl w:val="52F870C2"/>
    <w:lvl w:ilvl="0">
      <w:start w:val="3"/>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52041727"/>
    <w:multiLevelType w:val="hybridMultilevel"/>
    <w:tmpl w:val="F6B66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3715986"/>
    <w:multiLevelType w:val="hybridMultilevel"/>
    <w:tmpl w:val="6344A06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5665FAE"/>
    <w:multiLevelType w:val="hybridMultilevel"/>
    <w:tmpl w:val="ACBAC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6A3E96"/>
    <w:multiLevelType w:val="hybridMultilevel"/>
    <w:tmpl w:val="7FCC1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406981"/>
    <w:multiLevelType w:val="hybridMultilevel"/>
    <w:tmpl w:val="59AEC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8D0B80"/>
    <w:multiLevelType w:val="hybridMultilevel"/>
    <w:tmpl w:val="A3104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5C46FE7"/>
    <w:multiLevelType w:val="hybridMultilevel"/>
    <w:tmpl w:val="A7864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6865DAA"/>
    <w:multiLevelType w:val="hybridMultilevel"/>
    <w:tmpl w:val="0CFED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7F74970"/>
    <w:multiLevelType w:val="hybridMultilevel"/>
    <w:tmpl w:val="B5201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7A62E8"/>
    <w:multiLevelType w:val="hybridMultilevel"/>
    <w:tmpl w:val="74EE63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15:restartNumberingAfterBreak="0">
    <w:nsid w:val="70B64BE6"/>
    <w:multiLevelType w:val="multilevel"/>
    <w:tmpl w:val="BC50D0E0"/>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7B24AA3"/>
    <w:multiLevelType w:val="multilevel"/>
    <w:tmpl w:val="274E3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B70FFA"/>
    <w:multiLevelType w:val="hybridMultilevel"/>
    <w:tmpl w:val="37D8AE8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DD4A53"/>
    <w:multiLevelType w:val="hybridMultilevel"/>
    <w:tmpl w:val="6F3A607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42"/>
  </w:num>
  <w:num w:numId="4">
    <w:abstractNumId w:val="31"/>
  </w:num>
  <w:num w:numId="5">
    <w:abstractNumId w:val="16"/>
  </w:num>
  <w:num w:numId="6">
    <w:abstractNumId w:val="12"/>
  </w:num>
  <w:num w:numId="7">
    <w:abstractNumId w:val="24"/>
  </w:num>
  <w:num w:numId="8">
    <w:abstractNumId w:val="7"/>
  </w:num>
  <w:num w:numId="9">
    <w:abstractNumId w:val="33"/>
  </w:num>
  <w:num w:numId="10">
    <w:abstractNumId w:val="17"/>
  </w:num>
  <w:num w:numId="11">
    <w:abstractNumId w:val="13"/>
  </w:num>
  <w:num w:numId="12">
    <w:abstractNumId w:val="8"/>
  </w:num>
  <w:num w:numId="13">
    <w:abstractNumId w:val="39"/>
  </w:num>
  <w:num w:numId="14">
    <w:abstractNumId w:val="27"/>
  </w:num>
  <w:num w:numId="15">
    <w:abstractNumId w:val="21"/>
  </w:num>
  <w:num w:numId="16">
    <w:abstractNumId w:val="44"/>
  </w:num>
  <w:num w:numId="17">
    <w:abstractNumId w:val="38"/>
  </w:num>
  <w:num w:numId="18">
    <w:abstractNumId w:val="43"/>
  </w:num>
  <w:num w:numId="19">
    <w:abstractNumId w:val="6"/>
  </w:num>
  <w:num w:numId="20">
    <w:abstractNumId w:val="5"/>
  </w:num>
  <w:num w:numId="21">
    <w:abstractNumId w:val="36"/>
  </w:num>
  <w:num w:numId="22">
    <w:abstractNumId w:val="19"/>
  </w:num>
  <w:num w:numId="23">
    <w:abstractNumId w:val="28"/>
  </w:num>
  <w:num w:numId="24">
    <w:abstractNumId w:val="26"/>
  </w:num>
  <w:num w:numId="25">
    <w:abstractNumId w:val="30"/>
  </w:num>
  <w:num w:numId="26">
    <w:abstractNumId w:val="20"/>
  </w:num>
  <w:num w:numId="27">
    <w:abstractNumId w:val="18"/>
  </w:num>
  <w:num w:numId="28">
    <w:abstractNumId w:val="10"/>
  </w:num>
  <w:num w:numId="29">
    <w:abstractNumId w:val="4"/>
  </w:num>
  <w:num w:numId="30">
    <w:abstractNumId w:val="35"/>
  </w:num>
  <w:num w:numId="31">
    <w:abstractNumId w:val="37"/>
  </w:num>
  <w:num w:numId="32">
    <w:abstractNumId w:val="32"/>
  </w:num>
  <w:num w:numId="33">
    <w:abstractNumId w:val="23"/>
  </w:num>
  <w:num w:numId="34">
    <w:abstractNumId w:val="34"/>
  </w:num>
  <w:num w:numId="35">
    <w:abstractNumId w:val="3"/>
  </w:num>
  <w:num w:numId="36">
    <w:abstractNumId w:val="40"/>
  </w:num>
  <w:num w:numId="37">
    <w:abstractNumId w:val="45"/>
  </w:num>
  <w:num w:numId="38">
    <w:abstractNumId w:val="9"/>
  </w:num>
  <w:num w:numId="39">
    <w:abstractNumId w:val="22"/>
  </w:num>
  <w:num w:numId="40">
    <w:abstractNumId w:val="25"/>
  </w:num>
  <w:num w:numId="41">
    <w:abstractNumId w:val="41"/>
  </w:num>
  <w:num w:numId="42">
    <w:abstractNumId w:val="29"/>
  </w:num>
  <w:num w:numId="43">
    <w:abstractNumId w:val="0"/>
  </w:num>
  <w:num w:numId="44">
    <w:abstractNumId w:val="1"/>
  </w:num>
  <w:num w:numId="45">
    <w:abstractNumId w:val="2"/>
  </w:num>
  <w:num w:numId="46">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0F"/>
    <w:rsid w:val="00000E10"/>
    <w:rsid w:val="00002908"/>
    <w:rsid w:val="00005D7F"/>
    <w:rsid w:val="0004025E"/>
    <w:rsid w:val="0006009A"/>
    <w:rsid w:val="00072BA8"/>
    <w:rsid w:val="00080F2C"/>
    <w:rsid w:val="000820A2"/>
    <w:rsid w:val="000872CD"/>
    <w:rsid w:val="00096F72"/>
    <w:rsid w:val="000B5563"/>
    <w:rsid w:val="000B6CDD"/>
    <w:rsid w:val="001079D4"/>
    <w:rsid w:val="00111201"/>
    <w:rsid w:val="00120F1D"/>
    <w:rsid w:val="001360E9"/>
    <w:rsid w:val="00137BA9"/>
    <w:rsid w:val="00140F1A"/>
    <w:rsid w:val="0016034A"/>
    <w:rsid w:val="00165EC7"/>
    <w:rsid w:val="00177426"/>
    <w:rsid w:val="001934BF"/>
    <w:rsid w:val="001A2A62"/>
    <w:rsid w:val="001A6980"/>
    <w:rsid w:val="001C0FBB"/>
    <w:rsid w:val="001C15C4"/>
    <w:rsid w:val="001C2B6E"/>
    <w:rsid w:val="001D0E48"/>
    <w:rsid w:val="001D4CC3"/>
    <w:rsid w:val="001E3F80"/>
    <w:rsid w:val="001E429F"/>
    <w:rsid w:val="001E75AD"/>
    <w:rsid w:val="00236A8D"/>
    <w:rsid w:val="00255DDB"/>
    <w:rsid w:val="00264EE6"/>
    <w:rsid w:val="002819E9"/>
    <w:rsid w:val="002A0352"/>
    <w:rsid w:val="002B0973"/>
    <w:rsid w:val="002C20C8"/>
    <w:rsid w:val="002E09DC"/>
    <w:rsid w:val="002E1136"/>
    <w:rsid w:val="002E5333"/>
    <w:rsid w:val="002E6E5C"/>
    <w:rsid w:val="002F562A"/>
    <w:rsid w:val="00325BDA"/>
    <w:rsid w:val="00327B73"/>
    <w:rsid w:val="00364E45"/>
    <w:rsid w:val="00372B98"/>
    <w:rsid w:val="003863CF"/>
    <w:rsid w:val="003A3B59"/>
    <w:rsid w:val="003B040C"/>
    <w:rsid w:val="003B4566"/>
    <w:rsid w:val="003C2C20"/>
    <w:rsid w:val="003D58E7"/>
    <w:rsid w:val="003E2640"/>
    <w:rsid w:val="003F47EF"/>
    <w:rsid w:val="004015F7"/>
    <w:rsid w:val="00404A0F"/>
    <w:rsid w:val="0041094D"/>
    <w:rsid w:val="004177FA"/>
    <w:rsid w:val="00422787"/>
    <w:rsid w:val="00435635"/>
    <w:rsid w:val="00461D0D"/>
    <w:rsid w:val="004745AC"/>
    <w:rsid w:val="004A07B4"/>
    <w:rsid w:val="004B2CE1"/>
    <w:rsid w:val="004D07EC"/>
    <w:rsid w:val="004E68AA"/>
    <w:rsid w:val="00510FE0"/>
    <w:rsid w:val="00515CD1"/>
    <w:rsid w:val="005242B6"/>
    <w:rsid w:val="005360BC"/>
    <w:rsid w:val="00541B2D"/>
    <w:rsid w:val="00555861"/>
    <w:rsid w:val="00555C35"/>
    <w:rsid w:val="005919D0"/>
    <w:rsid w:val="005973EE"/>
    <w:rsid w:val="005A2564"/>
    <w:rsid w:val="005D5D6D"/>
    <w:rsid w:val="005F70B8"/>
    <w:rsid w:val="00601BE3"/>
    <w:rsid w:val="0060749A"/>
    <w:rsid w:val="00625CE1"/>
    <w:rsid w:val="0064729E"/>
    <w:rsid w:val="006518DA"/>
    <w:rsid w:val="00661E24"/>
    <w:rsid w:val="006638AE"/>
    <w:rsid w:val="006840CA"/>
    <w:rsid w:val="0068678A"/>
    <w:rsid w:val="0069731B"/>
    <w:rsid w:val="006979FE"/>
    <w:rsid w:val="006C47C4"/>
    <w:rsid w:val="006C78D1"/>
    <w:rsid w:val="006C7A8F"/>
    <w:rsid w:val="006D5681"/>
    <w:rsid w:val="006E084D"/>
    <w:rsid w:val="006E2276"/>
    <w:rsid w:val="006F1E87"/>
    <w:rsid w:val="006F755B"/>
    <w:rsid w:val="00702BC5"/>
    <w:rsid w:val="0072698B"/>
    <w:rsid w:val="00734FF3"/>
    <w:rsid w:val="00737853"/>
    <w:rsid w:val="00740FD0"/>
    <w:rsid w:val="00750B2F"/>
    <w:rsid w:val="00764C92"/>
    <w:rsid w:val="007756F0"/>
    <w:rsid w:val="00775831"/>
    <w:rsid w:val="00785533"/>
    <w:rsid w:val="007A32D6"/>
    <w:rsid w:val="007A4904"/>
    <w:rsid w:val="007B381B"/>
    <w:rsid w:val="007E1355"/>
    <w:rsid w:val="007F033E"/>
    <w:rsid w:val="007F775A"/>
    <w:rsid w:val="007F7F95"/>
    <w:rsid w:val="00804385"/>
    <w:rsid w:val="00811891"/>
    <w:rsid w:val="0086231B"/>
    <w:rsid w:val="00864F3D"/>
    <w:rsid w:val="00882782"/>
    <w:rsid w:val="00883067"/>
    <w:rsid w:val="00886C61"/>
    <w:rsid w:val="008B27A7"/>
    <w:rsid w:val="008B46BF"/>
    <w:rsid w:val="008C32D2"/>
    <w:rsid w:val="008C5348"/>
    <w:rsid w:val="008E4FB9"/>
    <w:rsid w:val="00900B8C"/>
    <w:rsid w:val="00917621"/>
    <w:rsid w:val="009627E5"/>
    <w:rsid w:val="009657BC"/>
    <w:rsid w:val="00972141"/>
    <w:rsid w:val="00990BD6"/>
    <w:rsid w:val="009957CD"/>
    <w:rsid w:val="009D0E53"/>
    <w:rsid w:val="009D60C0"/>
    <w:rsid w:val="009F793A"/>
    <w:rsid w:val="00A324E4"/>
    <w:rsid w:val="00A34F60"/>
    <w:rsid w:val="00A36AB7"/>
    <w:rsid w:val="00A37E6F"/>
    <w:rsid w:val="00A55282"/>
    <w:rsid w:val="00A62075"/>
    <w:rsid w:val="00A64F79"/>
    <w:rsid w:val="00A65E20"/>
    <w:rsid w:val="00A70F64"/>
    <w:rsid w:val="00A81C42"/>
    <w:rsid w:val="00A8444F"/>
    <w:rsid w:val="00A87C96"/>
    <w:rsid w:val="00A937B0"/>
    <w:rsid w:val="00A95A65"/>
    <w:rsid w:val="00AA7F6B"/>
    <w:rsid w:val="00AB0BBA"/>
    <w:rsid w:val="00B167FC"/>
    <w:rsid w:val="00B47E55"/>
    <w:rsid w:val="00B70AA5"/>
    <w:rsid w:val="00BA7BDB"/>
    <w:rsid w:val="00BC6572"/>
    <w:rsid w:val="00BD3D30"/>
    <w:rsid w:val="00BD44B3"/>
    <w:rsid w:val="00BD5745"/>
    <w:rsid w:val="00BD6951"/>
    <w:rsid w:val="00BE5AB8"/>
    <w:rsid w:val="00BF03DE"/>
    <w:rsid w:val="00BF3D5C"/>
    <w:rsid w:val="00BF4691"/>
    <w:rsid w:val="00C00439"/>
    <w:rsid w:val="00C11CE0"/>
    <w:rsid w:val="00C15C94"/>
    <w:rsid w:val="00C258EB"/>
    <w:rsid w:val="00C26EEB"/>
    <w:rsid w:val="00C35618"/>
    <w:rsid w:val="00C35D55"/>
    <w:rsid w:val="00C36F0A"/>
    <w:rsid w:val="00C42D04"/>
    <w:rsid w:val="00C430FE"/>
    <w:rsid w:val="00C4772F"/>
    <w:rsid w:val="00C477A1"/>
    <w:rsid w:val="00C902E8"/>
    <w:rsid w:val="00CA4361"/>
    <w:rsid w:val="00CA6C79"/>
    <w:rsid w:val="00CB2E13"/>
    <w:rsid w:val="00CC0C3A"/>
    <w:rsid w:val="00CC78B3"/>
    <w:rsid w:val="00CD54BB"/>
    <w:rsid w:val="00CE01BF"/>
    <w:rsid w:val="00CF1965"/>
    <w:rsid w:val="00CF65A4"/>
    <w:rsid w:val="00D078AD"/>
    <w:rsid w:val="00D30CA9"/>
    <w:rsid w:val="00D347DF"/>
    <w:rsid w:val="00D3699B"/>
    <w:rsid w:val="00D41508"/>
    <w:rsid w:val="00D7241E"/>
    <w:rsid w:val="00D84B8A"/>
    <w:rsid w:val="00DB3A34"/>
    <w:rsid w:val="00DB4806"/>
    <w:rsid w:val="00DC1362"/>
    <w:rsid w:val="00DC5104"/>
    <w:rsid w:val="00DF5F1C"/>
    <w:rsid w:val="00E03310"/>
    <w:rsid w:val="00E203E0"/>
    <w:rsid w:val="00E3192F"/>
    <w:rsid w:val="00E43DA7"/>
    <w:rsid w:val="00E66732"/>
    <w:rsid w:val="00E66B72"/>
    <w:rsid w:val="00E83F0D"/>
    <w:rsid w:val="00E84804"/>
    <w:rsid w:val="00E915B3"/>
    <w:rsid w:val="00E942C1"/>
    <w:rsid w:val="00EA062E"/>
    <w:rsid w:val="00EC29F1"/>
    <w:rsid w:val="00ED4A62"/>
    <w:rsid w:val="00EE6676"/>
    <w:rsid w:val="00F07058"/>
    <w:rsid w:val="00F17B37"/>
    <w:rsid w:val="00F33B54"/>
    <w:rsid w:val="00F46C5B"/>
    <w:rsid w:val="00F526BA"/>
    <w:rsid w:val="00F55E3C"/>
    <w:rsid w:val="00F61719"/>
    <w:rsid w:val="00F65F1C"/>
    <w:rsid w:val="00F818A1"/>
    <w:rsid w:val="00FA4B54"/>
    <w:rsid w:val="00FB0A58"/>
    <w:rsid w:val="00FE23C9"/>
    <w:rsid w:val="00FF07B2"/>
    <w:rsid w:val="00FF09C1"/>
    <w:rsid w:val="00FF1F8B"/>
    <w:rsid w:val="00FF4A47"/>
    <w:rsid w:val="00FF5752"/>
    <w:rsid w:val="00FF7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68CB94"/>
  <w15:chartTrackingRefBased/>
  <w15:docId w15:val="{EEBF1867-7FF4-41B2-9483-3773DA9A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7EC"/>
    <w:pPr>
      <w:spacing w:after="200" w:line="276" w:lineRule="auto"/>
    </w:pPr>
    <w:rPr>
      <w:rFonts w:ascii="Calibri" w:eastAsia="Calibri" w:hAnsi="Calibri" w:cs="Times New Roman"/>
      <w:sz w:val="28"/>
    </w:rPr>
  </w:style>
  <w:style w:type="paragraph" w:styleId="1">
    <w:name w:val="heading 1"/>
    <w:basedOn w:val="a"/>
    <w:next w:val="a"/>
    <w:link w:val="10"/>
    <w:uiPriority w:val="9"/>
    <w:qFormat/>
    <w:rsid w:val="00AB0B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526BA"/>
    <w:pPr>
      <w:keepNext/>
      <w:keepLines/>
      <w:spacing w:before="200" w:after="0" w:line="240" w:lineRule="auto"/>
      <w:outlineLvl w:val="1"/>
    </w:pPr>
    <w:rPr>
      <w:rFonts w:ascii="Calibri Light" w:eastAsia="Times New Roman" w:hAnsi="Calibri Light"/>
      <w:b/>
      <w:bCs/>
      <w:color w:val="5B9BD5"/>
      <w:sz w:val="26"/>
      <w:szCs w:val="26"/>
      <w:lang w:eastAsia="ru-RU"/>
    </w:rPr>
  </w:style>
  <w:style w:type="paragraph" w:styleId="3">
    <w:name w:val="heading 3"/>
    <w:basedOn w:val="a"/>
    <w:next w:val="a"/>
    <w:link w:val="30"/>
    <w:semiHidden/>
    <w:unhideWhenUsed/>
    <w:qFormat/>
    <w:rsid w:val="00005D7F"/>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iPriority w:val="9"/>
    <w:semiHidden/>
    <w:unhideWhenUsed/>
    <w:qFormat/>
    <w:rsid w:val="00002908"/>
    <w:pPr>
      <w:keepNext/>
      <w:keepLines/>
      <w:spacing w:before="200" w:after="0" w:line="256" w:lineRule="auto"/>
      <w:outlineLvl w:val="4"/>
    </w:pPr>
    <w:rPr>
      <w:rFonts w:ascii="Calibri Light" w:eastAsia="Times New Roman" w:hAnsi="Calibri Light"/>
      <w:color w:val="1F4D78"/>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A0F"/>
    <w:pPr>
      <w:ind w:left="720"/>
      <w:contextualSpacing/>
    </w:pPr>
  </w:style>
  <w:style w:type="character" w:styleId="a4">
    <w:name w:val="Strong"/>
    <w:uiPriority w:val="22"/>
    <w:qFormat/>
    <w:rsid w:val="00404A0F"/>
    <w:rPr>
      <w:b/>
      <w:bCs/>
    </w:rPr>
  </w:style>
  <w:style w:type="paragraph" w:customStyle="1" w:styleId="51">
    <w:name w:val="Стиль5"/>
    <w:basedOn w:val="a"/>
    <w:link w:val="52"/>
    <w:qFormat/>
    <w:rsid w:val="00404A0F"/>
    <w:pPr>
      <w:keepNext/>
      <w:spacing w:before="120" w:after="120" w:line="240" w:lineRule="auto"/>
      <w:jc w:val="center"/>
      <w:outlineLvl w:val="2"/>
    </w:pPr>
    <w:rPr>
      <w:rFonts w:ascii="Times New Roman" w:eastAsia="Times New Roman" w:hAnsi="Times New Roman"/>
      <w:b/>
      <w:bCs/>
      <w:sz w:val="24"/>
      <w:szCs w:val="24"/>
      <w:lang w:val="x-none" w:eastAsia="x-none"/>
    </w:rPr>
  </w:style>
  <w:style w:type="character" w:customStyle="1" w:styleId="52">
    <w:name w:val="Стиль5 Знак"/>
    <w:link w:val="51"/>
    <w:rsid w:val="00404A0F"/>
    <w:rPr>
      <w:rFonts w:ascii="Times New Roman" w:eastAsia="Times New Roman" w:hAnsi="Times New Roman" w:cs="Times New Roman"/>
      <w:b/>
      <w:bCs/>
      <w:sz w:val="24"/>
      <w:szCs w:val="24"/>
      <w:lang w:val="x-none" w:eastAsia="x-none"/>
    </w:rPr>
  </w:style>
  <w:style w:type="paragraph" w:customStyle="1" w:styleId="ConsPlusNormal">
    <w:name w:val="ConsPlusNormal"/>
    <w:rsid w:val="00404A0F"/>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39"/>
    <w:rsid w:val="00E4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CA4361"/>
  </w:style>
  <w:style w:type="table" w:customStyle="1" w:styleId="12">
    <w:name w:val="Сетка таблицы1"/>
    <w:basedOn w:val="a1"/>
    <w:next w:val="a5"/>
    <w:uiPriority w:val="59"/>
    <w:rsid w:val="00CA43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тиль2"/>
    <w:basedOn w:val="a"/>
    <w:link w:val="22"/>
    <w:qFormat/>
    <w:rsid w:val="00CA4361"/>
    <w:pPr>
      <w:spacing w:after="0" w:line="240" w:lineRule="auto"/>
      <w:ind w:right="141"/>
      <w:jc w:val="center"/>
    </w:pPr>
    <w:rPr>
      <w:rFonts w:ascii="Times New Roman" w:eastAsia="Times New Roman" w:hAnsi="Times New Roman"/>
      <w:b/>
      <w:i/>
      <w:szCs w:val="28"/>
      <w:lang w:val="x-none" w:eastAsia="x-none"/>
    </w:rPr>
  </w:style>
  <w:style w:type="character" w:customStyle="1" w:styleId="22">
    <w:name w:val="Стиль2 Знак"/>
    <w:link w:val="21"/>
    <w:rsid w:val="00CA4361"/>
    <w:rPr>
      <w:rFonts w:ascii="Times New Roman" w:eastAsia="Times New Roman" w:hAnsi="Times New Roman" w:cs="Times New Roman"/>
      <w:b/>
      <w:i/>
      <w:sz w:val="28"/>
      <w:szCs w:val="28"/>
      <w:lang w:val="x-none" w:eastAsia="x-none"/>
    </w:rPr>
  </w:style>
  <w:style w:type="paragraph" w:styleId="a6">
    <w:name w:val="header"/>
    <w:basedOn w:val="a"/>
    <w:link w:val="a7"/>
    <w:uiPriority w:val="99"/>
    <w:unhideWhenUsed/>
    <w:rsid w:val="00CA4361"/>
    <w:pPr>
      <w:tabs>
        <w:tab w:val="center" w:pos="4677"/>
        <w:tab w:val="right" w:pos="9355"/>
      </w:tabs>
    </w:pPr>
  </w:style>
  <w:style w:type="character" w:customStyle="1" w:styleId="a7">
    <w:name w:val="Верхний колонтитул Знак"/>
    <w:basedOn w:val="a0"/>
    <w:link w:val="a6"/>
    <w:uiPriority w:val="99"/>
    <w:rsid w:val="00CA4361"/>
    <w:rPr>
      <w:rFonts w:ascii="Calibri" w:eastAsia="Calibri" w:hAnsi="Calibri" w:cs="Times New Roman"/>
      <w:sz w:val="28"/>
    </w:rPr>
  </w:style>
  <w:style w:type="paragraph" w:styleId="a8">
    <w:name w:val="footer"/>
    <w:basedOn w:val="a"/>
    <w:link w:val="a9"/>
    <w:uiPriority w:val="99"/>
    <w:unhideWhenUsed/>
    <w:rsid w:val="00CA4361"/>
    <w:pPr>
      <w:tabs>
        <w:tab w:val="center" w:pos="4677"/>
        <w:tab w:val="right" w:pos="9355"/>
      </w:tabs>
    </w:pPr>
  </w:style>
  <w:style w:type="character" w:customStyle="1" w:styleId="a9">
    <w:name w:val="Нижний колонтитул Знак"/>
    <w:basedOn w:val="a0"/>
    <w:link w:val="a8"/>
    <w:uiPriority w:val="99"/>
    <w:rsid w:val="00CA4361"/>
    <w:rPr>
      <w:rFonts w:ascii="Calibri" w:eastAsia="Calibri" w:hAnsi="Calibri" w:cs="Times New Roman"/>
      <w:sz w:val="28"/>
    </w:rPr>
  </w:style>
  <w:style w:type="paragraph" w:styleId="aa">
    <w:name w:val="Normal (Web)"/>
    <w:aliases w:val="Обычный (веб) Знак1,Обычный (веб) Знак Знак"/>
    <w:basedOn w:val="a"/>
    <w:uiPriority w:val="99"/>
    <w:rsid w:val="00CA43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rsid w:val="00CA4361"/>
    <w:pPr>
      <w:autoSpaceDE w:val="0"/>
      <w:autoSpaceDN w:val="0"/>
      <w:adjustRightInd w:val="0"/>
      <w:spacing w:after="0" w:line="240" w:lineRule="auto"/>
    </w:pPr>
    <w:rPr>
      <w:rFonts w:ascii="Arial" w:eastAsia="Calibri" w:hAnsi="Arial" w:cs="Arial"/>
      <w:sz w:val="24"/>
      <w:szCs w:val="24"/>
    </w:rPr>
  </w:style>
  <w:style w:type="table" w:customStyle="1" w:styleId="110">
    <w:name w:val="Сетка таблицы11"/>
    <w:basedOn w:val="a1"/>
    <w:next w:val="a5"/>
    <w:rsid w:val="00CA436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rsid w:val="00CA43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A4361"/>
    <w:rPr>
      <w:color w:val="0563C1"/>
      <w:u w:val="single"/>
    </w:rPr>
  </w:style>
  <w:style w:type="paragraph" w:styleId="ac">
    <w:name w:val="Balloon Text"/>
    <w:basedOn w:val="a"/>
    <w:link w:val="ad"/>
    <w:uiPriority w:val="99"/>
    <w:semiHidden/>
    <w:unhideWhenUsed/>
    <w:rsid w:val="00CA43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A4361"/>
    <w:rPr>
      <w:rFonts w:ascii="Tahoma" w:eastAsia="Calibri" w:hAnsi="Tahoma" w:cs="Tahoma"/>
      <w:sz w:val="16"/>
      <w:szCs w:val="16"/>
    </w:rPr>
  </w:style>
  <w:style w:type="character" w:customStyle="1" w:styleId="apple-converted-space">
    <w:name w:val="apple-converted-space"/>
    <w:rsid w:val="00CA4361"/>
  </w:style>
  <w:style w:type="table" w:customStyle="1" w:styleId="-411">
    <w:name w:val="Таблица-сетка 4 — акцент 11"/>
    <w:basedOn w:val="a1"/>
    <w:uiPriority w:val="49"/>
    <w:rsid w:val="00CA4361"/>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1">
    <w:name w:val="Таблица-сетка 4 — акцент 111"/>
    <w:basedOn w:val="a1"/>
    <w:uiPriority w:val="49"/>
    <w:rsid w:val="00CA4361"/>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2">
    <w:name w:val="Таблица-сетка 4 — акцент 112"/>
    <w:basedOn w:val="a1"/>
    <w:uiPriority w:val="49"/>
    <w:rsid w:val="00CA4361"/>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10">
    <w:name w:val="Заголовок 1 Знак"/>
    <w:basedOn w:val="a0"/>
    <w:link w:val="1"/>
    <w:uiPriority w:val="9"/>
    <w:rsid w:val="00AB0BBA"/>
    <w:rPr>
      <w:rFonts w:asciiTheme="majorHAnsi" w:eastAsiaTheme="majorEastAsia" w:hAnsiTheme="majorHAnsi" w:cstheme="majorBidi"/>
      <w:color w:val="2E74B5" w:themeColor="accent1" w:themeShade="BF"/>
      <w:sz w:val="32"/>
      <w:szCs w:val="32"/>
    </w:rPr>
  </w:style>
  <w:style w:type="paragraph" w:styleId="ae">
    <w:name w:val="TOC Heading"/>
    <w:basedOn w:val="1"/>
    <w:next w:val="a"/>
    <w:uiPriority w:val="39"/>
    <w:unhideWhenUsed/>
    <w:qFormat/>
    <w:rsid w:val="00AB0BBA"/>
    <w:pPr>
      <w:spacing w:line="259" w:lineRule="auto"/>
      <w:outlineLvl w:val="9"/>
    </w:pPr>
    <w:rPr>
      <w:lang w:eastAsia="ru-RU"/>
    </w:rPr>
  </w:style>
  <w:style w:type="paragraph" w:styleId="31">
    <w:name w:val="toc 3"/>
    <w:basedOn w:val="a"/>
    <w:next w:val="a"/>
    <w:autoRedefine/>
    <w:uiPriority w:val="39"/>
    <w:unhideWhenUsed/>
    <w:rsid w:val="00AB0BBA"/>
    <w:pPr>
      <w:spacing w:after="100"/>
      <w:ind w:left="560"/>
    </w:pPr>
  </w:style>
  <w:style w:type="paragraph" w:styleId="24">
    <w:name w:val="toc 2"/>
    <w:basedOn w:val="a"/>
    <w:next w:val="a"/>
    <w:autoRedefine/>
    <w:uiPriority w:val="39"/>
    <w:unhideWhenUsed/>
    <w:rsid w:val="00AB0BBA"/>
    <w:pPr>
      <w:spacing w:after="100" w:line="259" w:lineRule="auto"/>
      <w:ind w:left="220"/>
    </w:pPr>
    <w:rPr>
      <w:rFonts w:asciiTheme="minorHAnsi" w:eastAsiaTheme="minorEastAsia" w:hAnsiTheme="minorHAnsi"/>
      <w:sz w:val="22"/>
      <w:lang w:eastAsia="ru-RU"/>
    </w:rPr>
  </w:style>
  <w:style w:type="paragraph" w:styleId="13">
    <w:name w:val="toc 1"/>
    <w:basedOn w:val="a"/>
    <w:next w:val="a"/>
    <w:autoRedefine/>
    <w:uiPriority w:val="39"/>
    <w:unhideWhenUsed/>
    <w:rsid w:val="00AB0BBA"/>
    <w:pPr>
      <w:spacing w:after="100" w:line="259" w:lineRule="auto"/>
    </w:pPr>
    <w:rPr>
      <w:rFonts w:asciiTheme="minorHAnsi" w:eastAsiaTheme="minorEastAsia" w:hAnsiTheme="minorHAnsi"/>
      <w:sz w:val="22"/>
      <w:lang w:eastAsia="ru-RU"/>
    </w:rPr>
  </w:style>
  <w:style w:type="paragraph" w:styleId="32">
    <w:name w:val="Body Text 3"/>
    <w:basedOn w:val="a"/>
    <w:link w:val="33"/>
    <w:uiPriority w:val="99"/>
    <w:semiHidden/>
    <w:unhideWhenUsed/>
    <w:rsid w:val="00B167FC"/>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uiPriority w:val="99"/>
    <w:semiHidden/>
    <w:rsid w:val="00B167FC"/>
    <w:rPr>
      <w:rFonts w:ascii="Times New Roman" w:eastAsia="Times New Roman" w:hAnsi="Times New Roman" w:cs="Times New Roman"/>
      <w:sz w:val="16"/>
      <w:szCs w:val="16"/>
      <w:lang w:eastAsia="ru-RU"/>
    </w:rPr>
  </w:style>
  <w:style w:type="character" w:customStyle="1" w:styleId="af">
    <w:name w:val="Без интервала Знак"/>
    <w:link w:val="af0"/>
    <w:uiPriority w:val="1"/>
    <w:locked/>
    <w:rsid w:val="00B167FC"/>
    <w:rPr>
      <w:sz w:val="28"/>
    </w:rPr>
  </w:style>
  <w:style w:type="paragraph" w:styleId="af0">
    <w:name w:val="No Spacing"/>
    <w:link w:val="af"/>
    <w:uiPriority w:val="1"/>
    <w:qFormat/>
    <w:rsid w:val="00B167FC"/>
    <w:pPr>
      <w:spacing w:after="0" w:line="240" w:lineRule="auto"/>
    </w:pPr>
    <w:rPr>
      <w:sz w:val="28"/>
    </w:rPr>
  </w:style>
  <w:style w:type="character" w:customStyle="1" w:styleId="c8">
    <w:name w:val="c8"/>
    <w:basedOn w:val="a0"/>
    <w:rsid w:val="00005D7F"/>
  </w:style>
  <w:style w:type="character" w:customStyle="1" w:styleId="30">
    <w:name w:val="Заголовок 3 Знак"/>
    <w:basedOn w:val="a0"/>
    <w:link w:val="3"/>
    <w:semiHidden/>
    <w:rsid w:val="00005D7F"/>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semiHidden/>
    <w:rsid w:val="00F526BA"/>
    <w:rPr>
      <w:rFonts w:ascii="Calibri Light" w:eastAsia="Times New Roman" w:hAnsi="Calibri Light" w:cs="Times New Roman"/>
      <w:b/>
      <w:bCs/>
      <w:color w:val="5B9BD5"/>
      <w:sz w:val="26"/>
      <w:szCs w:val="26"/>
      <w:lang w:eastAsia="ru-RU"/>
    </w:rPr>
  </w:style>
  <w:style w:type="character" w:customStyle="1" w:styleId="50">
    <w:name w:val="Заголовок 5 Знак"/>
    <w:basedOn w:val="a0"/>
    <w:link w:val="5"/>
    <w:uiPriority w:val="9"/>
    <w:semiHidden/>
    <w:rsid w:val="00002908"/>
    <w:rPr>
      <w:rFonts w:ascii="Calibri Light" w:eastAsia="Times New Roman" w:hAnsi="Calibri Light" w:cs="Times New Roman"/>
      <w:color w:val="1F4D78"/>
    </w:rPr>
  </w:style>
  <w:style w:type="character" w:customStyle="1" w:styleId="14">
    <w:name w:val="Основной шрифт абзаца1"/>
    <w:rsid w:val="009D0E53"/>
  </w:style>
  <w:style w:type="paragraph" w:customStyle="1" w:styleId="bigblueheading">
    <w:name w:val="bigblueheading"/>
    <w:basedOn w:val="a"/>
    <w:rsid w:val="009D0E5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013517">
      <w:bodyDiv w:val="1"/>
      <w:marLeft w:val="0"/>
      <w:marRight w:val="0"/>
      <w:marTop w:val="0"/>
      <w:marBottom w:val="0"/>
      <w:divBdr>
        <w:top w:val="none" w:sz="0" w:space="0" w:color="auto"/>
        <w:left w:val="none" w:sz="0" w:space="0" w:color="auto"/>
        <w:bottom w:val="none" w:sz="0" w:space="0" w:color="auto"/>
        <w:right w:val="none" w:sz="0" w:space="0" w:color="auto"/>
      </w:divBdr>
    </w:div>
    <w:div w:id="650599288">
      <w:bodyDiv w:val="1"/>
      <w:marLeft w:val="0"/>
      <w:marRight w:val="0"/>
      <w:marTop w:val="0"/>
      <w:marBottom w:val="0"/>
      <w:divBdr>
        <w:top w:val="none" w:sz="0" w:space="0" w:color="auto"/>
        <w:left w:val="none" w:sz="0" w:space="0" w:color="auto"/>
        <w:bottom w:val="none" w:sz="0" w:space="0" w:color="auto"/>
        <w:right w:val="none" w:sz="0" w:space="0" w:color="auto"/>
      </w:divBdr>
    </w:div>
    <w:div w:id="1096562739">
      <w:bodyDiv w:val="1"/>
      <w:marLeft w:val="0"/>
      <w:marRight w:val="0"/>
      <w:marTop w:val="0"/>
      <w:marBottom w:val="0"/>
      <w:divBdr>
        <w:top w:val="none" w:sz="0" w:space="0" w:color="auto"/>
        <w:left w:val="none" w:sz="0" w:space="0" w:color="auto"/>
        <w:bottom w:val="none" w:sz="0" w:space="0" w:color="auto"/>
        <w:right w:val="none" w:sz="0" w:space="0" w:color="auto"/>
      </w:divBdr>
    </w:div>
    <w:div w:id="1232278501">
      <w:bodyDiv w:val="1"/>
      <w:marLeft w:val="0"/>
      <w:marRight w:val="0"/>
      <w:marTop w:val="0"/>
      <w:marBottom w:val="0"/>
      <w:divBdr>
        <w:top w:val="none" w:sz="0" w:space="0" w:color="auto"/>
        <w:left w:val="none" w:sz="0" w:space="0" w:color="auto"/>
        <w:bottom w:val="none" w:sz="0" w:space="0" w:color="auto"/>
        <w:right w:val="none" w:sz="0" w:space="0" w:color="auto"/>
      </w:divBdr>
    </w:div>
    <w:div w:id="1578638407">
      <w:bodyDiv w:val="1"/>
      <w:marLeft w:val="0"/>
      <w:marRight w:val="0"/>
      <w:marTop w:val="0"/>
      <w:marBottom w:val="0"/>
      <w:divBdr>
        <w:top w:val="none" w:sz="0" w:space="0" w:color="auto"/>
        <w:left w:val="none" w:sz="0" w:space="0" w:color="auto"/>
        <w:bottom w:val="none" w:sz="0" w:space="0" w:color="auto"/>
        <w:right w:val="none" w:sz="0" w:space="0" w:color="auto"/>
      </w:divBdr>
    </w:div>
    <w:div w:id="183737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file:///C:\Users\User\AppData\Local\Temp\logo.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shpsixolog.ru/psychodiagnostic-school-psychologist/61-diagnosis-of-intellectual-development/494-methods-value-of-proverbs-metaphors-and-phras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shpsixolog.ru/psychodiagnostic-school-psychologist/61-diagnosis-of-intellectual-development/494-methods-value-of-proverbs-metaphors-and-phrases" TargetMode="External"/><Relationship Id="rId4" Type="http://schemas.openxmlformats.org/officeDocument/2006/relationships/settings" Target="settings.xml"/><Relationship Id="rId9" Type="http://schemas.openxmlformats.org/officeDocument/2006/relationships/hyperlink" Target="http://psihologn.org/index.php/psihologamm/356-doshkolnik-metodika-tsvetik-vosmitsveti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FA480-AD05-4DFE-B628-6889D94C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14970</Words>
  <Characters>85329</Characters>
  <Application>Microsoft Office Word</Application>
  <DocSecurity>4</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Windows User</cp:lastModifiedBy>
  <cp:revision>2</cp:revision>
  <cp:lastPrinted>2021-09-05T22:15:00Z</cp:lastPrinted>
  <dcterms:created xsi:type="dcterms:W3CDTF">2022-03-11T06:29:00Z</dcterms:created>
  <dcterms:modified xsi:type="dcterms:W3CDTF">2022-03-11T06:29:00Z</dcterms:modified>
</cp:coreProperties>
</file>